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751b" w14:textId="10f7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2012 жылғы 7 желтоқсандағы "Алматы облысының 2013-2015 жылдарға арналған облыстық бюджеті туралы" N 12-69 шешіміне 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мәслихатының 2013 жылғы 12 сәуірдегі N 15-100 шешімі. Алматы облысының әділет департаментімен 2013 жылы 23 сәуірде N 2345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108–бабының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29 наурыздағы "2013 жылға арналған республикалық бюджет көрсеткіштерін түзету туралы" N 312 қаулысына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мәслихатының 2012 жылғы 7 желтоқсандағы "Алматы облысының 2013-2015 жылдарға арналған облыстық бюджеті туралы" N 12-96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желтоқсандағы нормативтік құқықтық актілерді мемлекеттік тіркеу Тізілімінде 2251 нөмірімен енгізілген, 2013 жылғы 10 қаңтардағы N 3-4 "Огни Алатау" және 2013 жылғы 10 қаңтардағы N 3-4 "Жетісу" газеттерінде жарияланған), Алматы облыстық мәслихатының 2013 жылғы 22 ақпандағы "Алматы облыстық мәслихатының 2012 жылғы 7 желтоқсандағы "Алматы облысының 2013-2015 жылдарға арналған облыстық бюджеті туралы" N 12-96 шешіміне өзгерістер енгізу туралы" (2013 жылғы 12 наурыздағы нормативтік құқықтық актілерді мемлекеттік тіркеу Тізілімінде 2312 нөмірімен енгізілген, 2013 жылғы 4 сәуірдегі N 40 "Огни Алатау" және 2013 жылғы 4 сәуірдегі N 40 "Жетісу"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"228349986" саны "228338871"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"210923307" саны "210912192"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 - барлығы" "183687461" саны "183676346"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"48194551" саны "48183436"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"көші-қон полициясының қосымша штат санын ұстауға, материалдық-техникалық жарақтандыруға" "62068" саны "53107"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"оралмандарды уақытша орналастыру орталығын және оралмандарды бейімдеу және ықпалдастыру орталығын күтіп-ұстауға және материалдық-техникалық жарақтандыруға" "2484" саны "330"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"228764309" саны "228759298"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"тапшылық" "-9657321" саны "-9663425"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"9657321" саны "9663425"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"Бюджет, қаржы және тарифтік саясат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Ә. Қыстаубаев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сәуір 2013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сәуірдегі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15-100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2013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53"/>
        <w:gridCol w:w="913"/>
        <w:gridCol w:w="879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228300538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17373081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8916035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8916035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7479758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7479758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210873859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27186398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27186398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183687461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183687461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90"/>
        <w:gridCol w:w="718"/>
        <w:gridCol w:w="804"/>
        <w:gridCol w:w="8368"/>
        <w:gridCol w:w="202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228759298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2158356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1819431</w:t>
            </w:r>
          </w:p>
        </w:tc>
      </w:tr>
      <w:tr>
        <w:trPr>
          <w:trHeight w:val="1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1569181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1208837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184169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5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жүргізген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 тарату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201946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797461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9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758395</w:t>
            </w:r>
          </w:p>
        </w:tc>
      </w:tr>
      <w:tr>
        <w:trPr>
          <w:trHeight w:val="9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758395</w:t>
            </w:r>
          </w:p>
        </w:tc>
      </w:tr>
      <w:tr>
        <w:trPr>
          <w:trHeight w:val="13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жұмылдыру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208418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9046760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8904356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8637042</w:t>
            </w:r>
          </w:p>
        </w:tc>
      </w:tr>
      <w:tr>
        <w:trPr>
          <w:trHeight w:val="9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7046244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1409018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өңірлік процессингтік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34981937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</w:tr>
      <w:tr>
        <w:trPr>
          <w:trHeight w:val="15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3578862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1498315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263966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2080547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962761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664479</w:t>
            </w:r>
          </w:p>
        </w:tc>
      </w:tr>
      <w:tr>
        <w:trPr>
          <w:trHeight w:val="15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 біліктілігін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5277554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5039805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5039805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21624982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11309699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10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19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7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 беруге байланысты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1045513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8951772</w:t>
            </w:r>
          </w:p>
        </w:tc>
      </w:tr>
      <w:tr>
        <w:trPr>
          <w:trHeight w:val="4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10315283</w:t>
            </w:r>
          </w:p>
        </w:tc>
      </w:tr>
      <w:tr>
        <w:trPr>
          <w:trHeight w:val="8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9627865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457005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52804899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1122628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қанды, оның құрамдарын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дәрілерді өндіру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365480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36683079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36683079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5064933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353697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141518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771098</w:t>
            </w:r>
          </w:p>
        </w:tc>
      </w:tr>
      <w:tr>
        <w:trPr>
          <w:trHeight w:val="9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76627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2446803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субъектілерінің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кепілдік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шеңберінде халыққа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26554418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4666752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4666752</w:t>
            </w:r>
          </w:p>
        </w:tc>
      </w:tr>
      <w:tr>
        <w:trPr>
          <w:trHeight w:val="15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амбулаториялық-емханалық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2911658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 өнімдерімен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денсаулық 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9926768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3304319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221079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2955158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6622449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6294803</w:t>
            </w:r>
          </w:p>
        </w:tc>
      </w:tr>
      <w:tr>
        <w:trPr>
          <w:trHeight w:val="12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амбулаторияларды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пункттерді салу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4236825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2844548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1821889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417850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922367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9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375076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626209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581169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1168493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1168493</w:t>
            </w:r>
          </w:p>
        </w:tc>
      </w:tr>
      <w:tr>
        <w:trPr>
          <w:trHeight w:val="13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9077540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6277540</w:t>
            </w:r>
          </w:p>
        </w:tc>
      </w:tr>
      <w:tr>
        <w:trPr>
          <w:trHeight w:val="12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3552883</w:t>
            </w:r>
          </w:p>
        </w:tc>
      </w:tr>
      <w:tr>
        <w:trPr>
          <w:trHeight w:val="12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2724657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14613460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1523303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13090157</w:t>
            </w:r>
          </w:p>
        </w:tc>
      </w:tr>
      <w:tr>
        <w:trPr>
          <w:trHeight w:val="9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4640194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5884141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 даму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7279654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1437848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280773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3826457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2774196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халықаралық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2406442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1410293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171815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608693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608693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4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270213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7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7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18897132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13621593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13455001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1896695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өнімділігі мен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көп жылдық көшеттерінің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өсіруді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арзандату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ұрықтандыратын,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өнiмi мен шикiзатын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дайындайтын мемлекеттік пункттердi,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 соятын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алаңдарды, пестицидтердi, 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химикаттарды және олардың ыдыстарын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сақтау орындарын (көмiндiлердi)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жөндеу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5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 жөніндегі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алу,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және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тасымалдауды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(жеткізуді)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9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 (жеткізу)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794045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432113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422360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321958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244671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1855532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6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жеке қорғану заттарын,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 техниканы,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және инвентарды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962312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1249107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1249107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1183359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10949265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10455529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10455529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1990294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6820580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127672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8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6636479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6522200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1425986</w:t>
            </w:r>
          </w:p>
        </w:tc>
      </w:tr>
      <w:tr>
        <w:trPr>
          <w:trHeight w:val="15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немесе түзету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жүргізу,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консультациялық сүйемелдеу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256692</w:t>
            </w:r>
          </w:p>
        </w:tc>
      </w:tr>
      <w:tr>
        <w:trPr>
          <w:trHeight w:val="19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968000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3655137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индустриялық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2725137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46897760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46897760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46897760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13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3046423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3762509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кредит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кәсіпкерліктің дамуына ықпал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668"/>
        <w:gridCol w:w="626"/>
        <w:gridCol w:w="9578"/>
        <w:gridCol w:w="201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6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434"/>
        <w:gridCol w:w="707"/>
        <w:gridCol w:w="749"/>
        <w:gridCol w:w="8763"/>
        <w:gridCol w:w="19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12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салу үшін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жарғылық капиталын қалыптастыру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751"/>
        <w:gridCol w:w="709"/>
        <w:gridCol w:w="8951"/>
        <w:gridCol w:w="197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592"/>
        <w:gridCol w:w="721"/>
        <w:gridCol w:w="9621"/>
        <w:gridCol w:w="200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-9663425</w:t>
            </w:r>
          </w:p>
        </w:tc>
      </w:tr>
      <w:tr>
        <w:trPr>
          <w:trHeight w:val="70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9663425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1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83"/>
        <w:gridCol w:w="740"/>
        <w:gridCol w:w="740"/>
        <w:gridCol w:w="8755"/>
        <w:gridCol w:w="19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