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9439" w14:textId="25b9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2012 жылғы 7 желтоқсандағы "Алматы облысының 2013-2015 жылдарға арналған облыстық бюджеті туралы" N 12-69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мәслихатының 2013 жылғы 23 мамырдағы N 17-110 шешімі. Алматы облысының әділет департаментімен 2013 жылы 03 маусымда N 2366 болып тіркелді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106–бабы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1998 жылғы 24 наурыздағы "Нормативтік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облыстық мәслихатының 2012 жылғы 7 желтоқсандағы "Алматы облысының 2013-2015 жылдарға арналған облыстық бюджеті туралы" N 12-96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желтоқсандағы нормативтік құқықтық актілерді мемлекеттік тіркеу Тізілімінде 2251 нөмірімен енгізілген, 2013 жылғы 10 қаңтардағы N 3-4 "Огни Алатау" және 2013 жылғы 10 қаңтардағы N 3-4 "Жетісу" газеттерінде жарияланған), Алматы облыстық мәслихатының 2013 жылғы 22 ақпандағы "Алматы облыстық мәслихатының 2012 жылғы 7 желтоқсандағы "Алматы облысының 2013-2015 жылдарға арналған облыстық бюджеті туралы" N 12-96 шешіміне өзгерістер енгізу туралы" N 14-83 шешіміне (2013 жылғы 12 наурыздағы нормативтік құқықтық актілерді мемлекеттік тіркеу Тізілімінде 2312 нөмірімен енгізілген, 2013 жылғы 4 сәуірдегі N 40 "Огни Алатау" және 2013 жылғы 4 сәуірдегі N 40 "Жетісу" газеттерінде жарияланған), Алматы облыстық мәслихатының 2013 жылғы 12 сәуірдегі "Алматы облыстық мәслихатының 2012 жылғы 7 желтоқсандағы "Алматы облысының 2013-2015 жылдарға арналған облыстық бюджеті туралы" N 12-96 шешіміне өзгерістер енгізу туралы" N 15-100 шешіміне (2013 жылғы 23 сәуірдегі нормативтік құқықтық актілерді мемлекеттік тіркеу Тізілімінде 2345 нөмірімен енгізілген, 2013 жылғы 7 мамырдағы N 55-56 "Огни Алатау" және 2013 жылғы 7 мамырдағы N 55-56 "Жетісу" газеттерінде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"228338871" саны "230355856"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"228759298" саны "230835684"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"3046423" саны "2987022"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несиелер" "3762509" саны "3703108"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"2957089" саны "3518830"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"2129047" саны "2681788"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"828542" саны "837042"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"771057" саны "768222"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"97690" саны "94855"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"9627865" саны "10355199"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19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"2724657" саны "3210043"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"3552883" саны "3613420"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"6557355" саны "6539356"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"5884141" саны "5898188"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"266015" саны "270015"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"1629401" саны "1570000"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"244671" саны "251733"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17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18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10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20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шешімнің орындалуын бақылау облыстық мәслихаттың "Бюджет, қаржы және тарифтік саясат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Осы шешім 2013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Донбаев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Келемсейіт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Нафиса Төлекқызы Сатыбалдина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мамыр 2013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мамырдағы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</w:p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облысының 2013 жылға арналған облыстық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53"/>
        <w:gridCol w:w="513"/>
        <w:gridCol w:w="9693"/>
        <w:gridCol w:w="22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230355856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19373081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10296035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10296035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8099758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8099758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977288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977288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210929177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27252831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27252831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183676346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183676346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13"/>
        <w:gridCol w:w="693"/>
        <w:gridCol w:w="8573"/>
        <w:gridCol w:w="22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230835684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2389448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2050523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1800273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1257681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320392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 мемлекеттік мекемені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іс-шаралар өткізу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202379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облысты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775377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39066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ауқымдағы аумақтық қорғанысы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736311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736311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жұмылдыру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299765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206334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8920238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8777834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8502429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6868118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көтермелеу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1452531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қауіпсіздігін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орналастыру қызметтері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 өңірлік процессингтік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құру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38787459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4463497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4463497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тапсырыстарын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3210627</w:t>
            </w:r>
          </w:p>
        </w:tc>
      </w:tr>
      <w:tr>
        <w:trPr>
          <w:trHeight w:val="15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3584208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1508265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1244299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спорттағы дарынды балаларға жалпы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2075943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958157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балаларға 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664479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беретін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мекемелердегі физика, химия, биология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кабинеттерін оқу 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үш деңгейлі жүйе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біліктілігін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көтеруге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5295795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248749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248749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5047046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5047046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даярлау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25406917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14248554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 зерттеу 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 оңалту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</w:t>
            </w:r>
          </w:p>
        </w:tc>
      </w:tr>
      <w:tr>
        <w:trPr>
          <w:trHeight w:val="19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  <w:tr>
        <w:trPr>
          <w:trHeight w:val="15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</w:tr>
      <w:tr>
        <w:trPr>
          <w:trHeight w:val="16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аудандарының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мектептерінің педагог қызметкерлерінің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санын беруге байланысты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1064417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11871723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11158363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10355199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472751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жаңғырту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330413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53226858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1122528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1122528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қанды, оның құрамдарын және дәрілерді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363480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тест-жүйелерін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36649098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36649098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психикасының бұзылуынан және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оның ішінде жүйкеге әсер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ететін заттарды қолдануға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шегетін адамдарға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5028251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препараттарымен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396378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353697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кезінде қанның ұюы факторларымен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771098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877607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76627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2446803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субъектілерінің тегін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көмектің кепілдік берілген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халыққа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26557119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4669319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4669319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тұрғын халыққа,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және село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субъектілерінен басқа,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 амбулаториялық-емханалық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2914225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мамандандырылған балалар және емдік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1004680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емдеу деңгейінде жеңілдікті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жағдайларда дәрілік заттармен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750414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405672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405672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аудандық маңызы бар және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көрсетілетінді қоспағанда, жедел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 және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10380241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3409304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221079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тегін және жеңілдетілген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талдамалық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3060143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6970937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6643291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 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орналасқан 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амбулаторияларды және фельдшерлік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пункттерді салу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4237606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2845027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1822368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416809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аурулар-мен 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923887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106596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375076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626209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581169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1168795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1168795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тапсырысты орналастыру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708726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24243557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9629796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 мұқтажы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жер учаскелерін алуға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6823463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3613420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3210043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14613761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1521556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1251541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13092205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 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4622195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5898188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524257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7684661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1812221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1527309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320734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қол жетімді болуын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326915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300159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4084888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3032627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98811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республикалық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2660245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1052261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1052261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1438909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4245480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4245480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4245480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4245480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19426689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13637921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13471329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564041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1896695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мен сапасын арттыруды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сапасын арттыруды субсидиялау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8483500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жеткізу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492338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 жүзімнің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көшеттерінің отырғызу және өсіруді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261586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қажетті жанар-жағар май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18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қолдан ұрықтандыратын,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өнiмi мен шикiзатын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дайындайтын мемлекеттік пункттердi,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малын соятын алаңдарды,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пестицидтердi, улы химикаттарды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ыдыстарын арнайы сақтау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(көмiндiлердi) ұстау және 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организмдеріне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24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профилактикасы мен диагностикасына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ветеринариялық препараттарды,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профилактикасы мен диагностикасы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қызметтерді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алу, оларды сақтауды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тасымалдауды (жеткізуді)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</w:t>
            </w:r>
          </w:p>
        </w:tc>
      </w:tr>
      <w:tr>
        <w:trPr>
          <w:trHeight w:val="18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атрибуттарды, жануарға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паспортты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оларды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органдарына тасымалдау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(жеткізу)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870547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870547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белдеулерiн белгiлеу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 құрылыстары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гидромелиорациялық жүйелердi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792315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804519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804519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өсiру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804519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436370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831123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831123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751733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жөнiндегi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2846209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2846209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1855532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 тасымалдау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</w:p>
        </w:tc>
      </w:tr>
      <w:tr>
        <w:trPr>
          <w:trHeight w:val="15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жабдықтау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жеке қорғану заттарын,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аспаптарды, құралдарды, техниканы,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және инвентарды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962312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1263407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1263407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1197659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cызбаларын 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12078265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11654529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11654529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1990294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8019580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тұрақты ішкі әуе тасымалдарды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57672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6641893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96508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6527614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"Ақпараттық технологиялар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1431400</w:t>
            </w:r>
          </w:p>
        </w:tc>
      </w:tr>
      <w:tr>
        <w:trPr>
          <w:trHeight w:val="15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 негіздемесін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түзету және оған сараптама жүргізу,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сүйемелдеу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262106</w:t>
            </w:r>
          </w:p>
        </w:tc>
      </w:tr>
      <w:tr>
        <w:trPr>
          <w:trHeight w:val="15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жүйесін және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көмек көрсету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1169294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кредиттер бойынша проценттік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ставкаларды субсидиялау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шағын және орта бизнеске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ішінара кепілдендіру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бизнес жүргізуді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сервистік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3655137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индустриялық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930000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2725137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45550601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1189002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2987022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ықпал ету үшін бюджеттік кредиттер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кредит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моноқалаларда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етуге кредиттер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93"/>
        <w:gridCol w:w="9053"/>
        <w:gridCol w:w="22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 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93"/>
        <w:gridCol w:w="733"/>
        <w:gridCol w:w="713"/>
        <w:gridCol w:w="8353"/>
        <w:gridCol w:w="2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үшін уәкілетті ұйымның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3"/>
        <w:gridCol w:w="633"/>
        <w:gridCol w:w="553"/>
        <w:gridCol w:w="8793"/>
        <w:gridCol w:w="2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713"/>
        <w:gridCol w:w="9053"/>
        <w:gridCol w:w="22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-9663425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9663425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73"/>
        <w:gridCol w:w="793"/>
        <w:gridCol w:w="713"/>
        <w:gridCol w:w="8253"/>
        <w:gridCol w:w="2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685096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мамырдағы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4 қосымша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беруді дамыту үшін аудандық және қалалық бюджеттерге</w:t>
      </w:r>
      <w:r>
        <w:br/>
      </w:r>
      <w:r>
        <w:rPr>
          <w:rFonts w:ascii="Times New Roman"/>
          <w:b/>
          <w:i w:val="false"/>
          <w:color w:val="000000"/>
        </w:rPr>
        <w:t>
берілетін ағымдағы нысаналы трансферттердің сомасын бөлу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273"/>
        <w:gridCol w:w="2333"/>
        <w:gridCol w:w="2293"/>
        <w:gridCol w:w="2033"/>
        <w:gridCol w:w="1853"/>
        <w:gridCol w:w="2413"/>
      </w:tblGrid>
      <w:tr>
        <w:trPr>
          <w:trHeight w:val="39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алынатын трансферттер есебінен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төлеуге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231571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1190457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414923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835198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612683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703407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491188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589949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358168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қ.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841944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9089715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3210627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2633"/>
        <w:gridCol w:w="2533"/>
        <w:gridCol w:w="2653"/>
        <w:gridCol w:w="2753"/>
      </w:tblGrid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 есебінен</w:t>
            </w:r>
          </w:p>
        </w:tc>
      </w:tr>
      <w:tr>
        <w:trPr>
          <w:trHeight w:val="102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"үш деңгейлі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көтеруге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рінің штат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 беруге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143664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412034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127882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111627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110489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246870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180865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36074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161000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283233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2681788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837042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мамырдағы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5 қосымша</w:t>
      </w:r>
    </w:p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Халыққа әлеуметтік көмек көрсетуге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нысаналы ағымдағы трансферттердің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393"/>
        <w:gridCol w:w="1813"/>
        <w:gridCol w:w="2313"/>
        <w:gridCol w:w="1973"/>
        <w:gridCol w:w="2133"/>
        <w:gridCol w:w="2393"/>
      </w:tblGrid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тұрғын үй көмегін көрсетуге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768222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492564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қ.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170427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мамырдағы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12 қосымша</w:t>
      </w:r>
    </w:p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объектілерін салуға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нысаналы даму трансферттерінің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193"/>
        <w:gridCol w:w="2613"/>
        <w:gridCol w:w="3133"/>
        <w:gridCol w:w="27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атауы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10355199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2935993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7419206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1782146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1196532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514261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514261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1602415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1066358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536057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1032660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593629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мамырдағы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13 қосымша</w:t>
      </w:r>
    </w:p>
    <w:bookmarkStart w:name="z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Инженерлік коммуникациялық инфрақұрылымды дамытуға және</w:t>
      </w:r>
      <w:r>
        <w:br/>
      </w:r>
      <w:r>
        <w:rPr>
          <w:rFonts w:ascii="Times New Roman"/>
          <w:b/>
          <w:i w:val="false"/>
          <w:color w:val="000000"/>
        </w:rPr>
        <w:t>
жайластыруға аудандар мен қалалар бюджеттеріне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даму трансферттердің сомасын бөлу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173"/>
        <w:gridCol w:w="2373"/>
        <w:gridCol w:w="2853"/>
        <w:gridCol w:w="33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4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3210043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1190043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867881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1268638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592388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676250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мамырдағы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 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14 қосымша</w:t>
      </w:r>
    </w:p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коммуналдық тұрғын үй қорының тұрғын құрылысына</w:t>
      </w:r>
      <w:r>
        <w:br/>
      </w:r>
      <w:r>
        <w:rPr>
          <w:rFonts w:ascii="Times New Roman"/>
          <w:b/>
          <w:i w:val="false"/>
          <w:color w:val="000000"/>
        </w:rPr>
        <w:t>
аудандық және қалалық бюджеттерге берілетін нысаналы даму</w:t>
      </w:r>
      <w:r>
        <w:br/>
      </w:r>
      <w:r>
        <w:rPr>
          <w:rFonts w:ascii="Times New Roman"/>
          <w:b/>
          <w:i w:val="false"/>
          <w:color w:val="000000"/>
        </w:rPr>
        <w:t>
трансферттерінің сомасын бөлу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53"/>
        <w:gridCol w:w="2553"/>
        <w:gridCol w:w="3393"/>
        <w:gridCol w:w="2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3613420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2360000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1253420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274581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349616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272168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1990001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1446121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543880</w:t>
            </w:r>
          </w:p>
        </w:tc>
      </w:tr>
    </w:tbl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мамырдағы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7 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15 қосымша</w:t>
      </w:r>
    </w:p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 жүйелерін дамытуға аудандар мен қалалар бюджеттеріне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даму трансферттердің сомасын бөлу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373"/>
        <w:gridCol w:w="2373"/>
        <w:gridCol w:w="2353"/>
        <w:gridCol w:w="3113"/>
        <w:gridCol w:w="24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6539356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1247168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3375027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661477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280336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357330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357330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299640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264349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698623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876551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420899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597237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877396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қ.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</w:tbl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мамырдағы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8 қосымша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16 қосымша</w:t>
      </w:r>
    </w:p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шаруашылықты дамытуға аудандық және қалалық</w:t>
      </w:r>
      <w:r>
        <w:br/>
      </w:r>
      <w:r>
        <w:rPr>
          <w:rFonts w:ascii="Times New Roman"/>
          <w:b/>
          <w:i w:val="false"/>
          <w:color w:val="000000"/>
        </w:rPr>
        <w:t>
бюджеттерге берілетін нысаналы даму трансферттерінің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913"/>
        <w:gridCol w:w="2873"/>
        <w:gridCol w:w="3153"/>
        <w:gridCol w:w="287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5898188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4353936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1544252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1174382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1067620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991818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798661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633567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603508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482107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313814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1424648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1102611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</w:t>
            </w:r>
          </w:p>
        </w:tc>
      </w:tr>
    </w:tbl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мамырдағы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9 қосымша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17 қосымша</w:t>
      </w:r>
    </w:p>
    <w:bookmarkStart w:name="z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 объектілерін дамытуға аудандық және</w:t>
      </w:r>
      <w:r>
        <w:br/>
      </w:r>
      <w:r>
        <w:rPr>
          <w:rFonts w:ascii="Times New Roman"/>
          <w:b/>
          <w:i w:val="false"/>
          <w:color w:val="000000"/>
        </w:rPr>
        <w:t>
қалалық бюджеттерге облыстық бюджет есебінен берілетін нысаналы</w:t>
      </w:r>
      <w:r>
        <w:br/>
      </w:r>
      <w:r>
        <w:rPr>
          <w:rFonts w:ascii="Times New Roman"/>
          <w:b/>
          <w:i w:val="false"/>
          <w:color w:val="000000"/>
        </w:rPr>
        <w:t>
даму трансферттерінің сомасын бөлу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313"/>
        <w:gridCol w:w="377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35515</w:t>
            </w:r>
          </w:p>
        </w:tc>
      </w:tr>
    </w:tbl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мамырдағы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10 қосымша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18 қосымша</w:t>
      </w:r>
    </w:p>
    <w:bookmarkStart w:name="z4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Тұрғын үй салуға аудандар мен қалалар бюджеттеріне берілетін</w:t>
      </w:r>
      <w:r>
        <w:br/>
      </w:r>
      <w:r>
        <w:rPr>
          <w:rFonts w:ascii="Times New Roman"/>
          <w:b/>
          <w:i w:val="false"/>
          <w:color w:val="000000"/>
        </w:rPr>
        <w:t>
бюджеттік кредиттер сомасын бөлу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173"/>
        <w:gridCol w:w="2913"/>
        <w:gridCol w:w="3153"/>
        <w:gridCol w:w="257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4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270934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270934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758131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758131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мамырдағы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17-110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11 қосымша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20 қосымша</w:t>
      </w:r>
    </w:p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маңызы бар қалалардың, кенттердiң, ауылдардың</w:t>
      </w:r>
      <w:r>
        <w:br/>
      </w:r>
      <w:r>
        <w:rPr>
          <w:rFonts w:ascii="Times New Roman"/>
          <w:b/>
          <w:i w:val="false"/>
          <w:color w:val="000000"/>
        </w:rPr>
        <w:t>
(селолардың), ауылдық (селолық) округтердiң шекарасын белгiлеу</w:t>
      </w:r>
      <w:r>
        <w:br/>
      </w:r>
      <w:r>
        <w:rPr>
          <w:rFonts w:ascii="Times New Roman"/>
          <w:b/>
          <w:i w:val="false"/>
          <w:color w:val="000000"/>
        </w:rPr>
        <w:t>
кезiнде жүргiзiлетiн жерге орналастыруға,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алқаптарын бiр түрден екiншiсiне ауыстыру жөнiндегi</w:t>
      </w:r>
      <w:r>
        <w:br/>
      </w:r>
      <w:r>
        <w:rPr>
          <w:rFonts w:ascii="Times New Roman"/>
          <w:b/>
          <w:i w:val="false"/>
          <w:color w:val="000000"/>
        </w:rPr>
        <w:t>
жұмыстарына, елдi мекендердi жер-шаруашылық орналастыруға</w:t>
      </w:r>
      <w:r>
        <w:br/>
      </w:r>
      <w:r>
        <w:rPr>
          <w:rFonts w:ascii="Times New Roman"/>
          <w:b/>
          <w:i w:val="false"/>
          <w:color w:val="000000"/>
        </w:rPr>
        <w:t>
жергілікті бюджеттерден берілетін ағымдағы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 бөлу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273"/>
        <w:gridCol w:w="447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251733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