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07c1" w14:textId="3370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2012 жылғы 5 қарашадағы "Өндіріс және тұтыну қалдықтарын орналастыру және жою орындарын айқындау туралы" N 347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2013 жылғы 13 мамырдағы N 134 қаулысы. Алматы облысының әділет департаментімен 2013 жылы 12 маусымда N 2374 болып тіркелді. Күші жойылды - Алматы облысы әкімдігінің 2015 жылғы 03 наурыздағы № 107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әкімдігінің 03.03.2015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288-бабына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әкімдігінің 2012 жылғы 5 қарашадағы "Өндіріс және тұтыну қалдықтарын орналастыру және жою орындарын айқындау туралы" N 347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(Алматы облысының Әділет департаментінде 2012 жылғы 27 қарашада N 2204 Нормативтік құқықтық актілерді мемлекеттік тіркеу тізілімінде тіркелген, 2012 жылғы 11 желтоқсанда N 139 "Жетісу", 2012 жылғы 11 желтоқсанда N 139 "Огни Алатау" газеттерінде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қосымша: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8192"/>
        <w:gridCol w:w="3136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Әймен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оңтүстік-батыс жағынан 1000 метр қашықта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7936"/>
        <w:gridCol w:w="333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солтүстік жағынан 1150 метр қашықта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солтүстік жағынан 2000 метр қашықта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2"/>
        <w:gridCol w:w="6"/>
        <w:gridCol w:w="6646"/>
        <w:gridCol w:w="34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Жетіген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Жетіген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оңтүстік-батыс жағынан 5000 метр қашықта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"Марат" 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ауылдың шығыс жағынан 1250 метр қашықта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6957"/>
        <w:gridCol w:w="3932"/>
      </w:tblGrid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батыс жағынан 2800 метр қашықта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Тынышбай Досымбекұлы 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тіркеуден өткен күннен бастап күшiне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