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a6d7" w14:textId="524a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2013 жылғы 08 қарашадағы N 22-134 шешімі. Алматы облысының Әділет департаментімен 2013 жылы 13 желтоқсанда 2520 болып тіркелді. Күші жойылды - Алматы облысы Текелі қалалық мәслихатының 2015 жылғы 27 мамырдағы № 39-259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27.05.2015 № 39-259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Қызметін Текелі қаласының аумағында жүзеге асыратын барлық салық төлеушілер үшін бекітілген базалық ставкалар шегінде бірыңғай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Текелі қалалық мәслихатының 2010 жылғы 03 желтоқсандағы "Кәсіпкерлік қызметінің жекелеген түрлеріне тіркелген салық ставкаларын белгілеу туралы" N 26-197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29 желтоқсанда N 2-3-86 нөмірімен тіркелген, "Текелі тынысы" газетінің 2011 жылғы 07 қаңтардағы 1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Сибирякова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"Текелі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салық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Исабаев Ермек Сәбитұлы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 қараша 2013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"Текелі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Тұрысбеков Жандос Мұхаметқалиұлы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08 қараша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 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22-134 шешіміне 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 бойынша бірыңғай тіркелген салық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4297"/>
        <w:gridCol w:w="5782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бойынша бірыңғай тіркелген салық ставкаларының мөлшері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Біреуден артық ойыншылардың қатысуымен ойын өткізуге арналған ұтыссыз ойын автоматы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