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2e233" w14:textId="482e2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ауданының ауылдық елді мекендерінде жұмыс істейтін денсаулық сақтау, әлеуметтік қамсыздандыру, білім беру, мәдениет, спорт және ветеринария мамандарына жоғары айлықақы мен тарифтік ставкалар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аудандық мәслихатының 2013 жылғы 22 қаңтардағы N 11-86 шешімі, Алматы облысының Әділет департаментімен 2013 жылы 13 ақпанда N 2298 болып тіркелді. Күші жойылды - Алматы облысы Ақсу аудандық мәслихатының 2020 жылғы 28 шілдедегі № 62-277 шешімімен</w:t>
      </w:r>
    </w:p>
    <w:p>
      <w:pPr>
        <w:spacing w:after="0"/>
        <w:ind w:left="0"/>
        <w:jc w:val="both"/>
      </w:pPr>
      <w:r>
        <w:rPr>
          <w:rFonts w:ascii="Times New Roman"/>
          <w:b w:val="false"/>
          <w:i w:val="false"/>
          <w:color w:val="ff0000"/>
          <w:sz w:val="28"/>
        </w:rPr>
        <w:t xml:space="preserve">
      Ескерту. Күші жойылды - Алматы облысы Ақсу аудандық мәслихатының 28.07.2020 </w:t>
      </w:r>
      <w:r>
        <w:rPr>
          <w:rFonts w:ascii="Times New Roman"/>
          <w:b w:val="false"/>
          <w:i w:val="false"/>
          <w:color w:val="ff0000"/>
          <w:sz w:val="28"/>
        </w:rPr>
        <w:t>№ 62-277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2005 жылғы 08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Ақсу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Ақсу ауданының ауылдық елді мекендерінде жұмыс істейтін денсаулық сақтау, әлеуметтік қамсыздандыру, білім беру, мәдениет, спорт және ветеринария мамандарына қызметтің осы түрлерімен қалалық жағдайда айналысатын мамандардың ставкаларымен салыстырғанда жиырма бес процент жоғарғы айлықақы мен тарифтік ставкалар белгіленсін.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аудандық мәслихаттың "Бюджет, әлеуметтік – мәдениет салалары, жастар саясаты заңдылық және құқық қорғау мәселелері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әділет органында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336"/>
        <w:gridCol w:w="4964"/>
      </w:tblGrid>
      <w:tr>
        <w:trPr>
          <w:trHeight w:val="30" w:hRule="atLeast"/>
        </w:trPr>
        <w:tc>
          <w:tcPr>
            <w:tcW w:w="7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49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p>
        </w:tc>
        <w:tc>
          <w:tcPr>
            <w:tcW w:w="49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С.Серпербаев</w:t>
            </w:r>
          </w:p>
        </w:tc>
      </w:tr>
      <w:tr>
        <w:trPr>
          <w:trHeight w:val="30" w:hRule="atLeast"/>
        </w:trPr>
        <w:tc>
          <w:tcPr>
            <w:tcW w:w="73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49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аудандық экономика</w:t>
            </w:r>
          </w:p>
        </w:tc>
        <w:tc>
          <w:tcPr>
            <w:tcW w:w="49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бюджеттік жоспарлау</w:t>
            </w:r>
          </w:p>
        </w:tc>
        <w:tc>
          <w:tcPr>
            <w:tcW w:w="49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бөлімі" мемлекеттік</w:t>
            </w:r>
          </w:p>
        </w:tc>
        <w:tc>
          <w:tcPr>
            <w:tcW w:w="49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мекемесінің бастығы</w:t>
            </w:r>
          </w:p>
        </w:tc>
        <w:tc>
          <w:tcPr>
            <w:tcW w:w="49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Жандосова Гүлнара Жандосқызы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қаңтар 2013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