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2eb77" w14:textId="2e2eb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енгізе отырып, карантин аймағының ветеринариялық 
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ауданы Жансүгіров поселкелік округі әкімінің 2013 жылғы 13 мамырдағы N 1 шешімі. Алматы облысының әділет департаментімен 2013 жылы 30 мамырда N 2365 болып тіркелді. Күші жойылды - Алматы облысы Ақсу ауданы Жансүгіров поселкелік округі әкімінің 2013 жылғы 18 қарашадағы № 2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Ақсу ауданы Жансүгіров поселкелік округі әкімінің 18.11.2013 № 2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2002 жылғы 10 шілдедегі "Ветеринария туралы" Заңының 10-1 бабының 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Ақсу ауданының бас мемлекеттік ветеринариялық–санитариялық инспекторының 2013 жылғы 29 сәуірдегі N 102 ұсынысы негізінде округ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Жансүгіров поселкелік округінің Жансүгіров поселкесіне ұсақ мүйізді малдар арасында сарып ауруы анықталуына байланысты, шектеу іс-шаралары енгізіле отырып, карантин аймағының ветеринариялық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жасауды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Округ әкімі                                Б. Шарипов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ветеринарлық бақылау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қадағалау комитетінің Ақсу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аумақтық инспекциясы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басшысы                                    Келгенбаев Мұрат Даулыбайұлы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мамыр 2013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"Ақсу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санитарлық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                        Темирханов Берік Елемесұ</w:t>
      </w:r>
      <w:r>
        <w:rPr>
          <w:rFonts w:ascii="Times New Roman"/>
          <w:b w:val="false"/>
          <w:i w:val="false"/>
          <w:color w:val="000000"/>
          <w:sz w:val="28"/>
        </w:rPr>
        <w:t>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мамыр 2013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