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b78c2" w14:textId="e8b7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 бойынша ауыл шаруашылығы жануарларын бірдейлендіру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2013 жылғы 09 тамыздағы N 597 қаулысы. Алматы облысының әділет департаментімен 2013 жылы 06 қыркүйекте N 2447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2002 жылғы 10 шілдедегі "Ветеринария туралы"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Қазақстан Республикасы Үкіметінің 2009 жылғы 31 желтоқсандағы N 2331 "Ауыл шаруашылығы жануарларын бірдейлендіру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Алматы облысы әкімдігінің 2013 жылдың 26 наурыздағы "Алматы облысы аумағында ауыл шаруашылығы жануарларын бірдейлендіру іс-шараларын жүргізу жоспарын бекіту туралы" N 97 қаулысын орындау үшін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Ақсу ауданы бойынша ауыл шаруашылығы жануарларын бірдейлендіру жұмыстары қосымшаға сәйкес ұйымдастырылып өткізілсін.</w:t>
      </w:r>
      <w:r>
        <w:br/>
      </w:r>
      <w:r>
        <w:rPr>
          <w:rFonts w:ascii="Times New Roman"/>
          <w:b w:val="false"/>
          <w:i w:val="false"/>
          <w:color w:val="000000"/>
          <w:sz w:val="28"/>
        </w:rPr>
        <w:t>
      </w:t>
      </w:r>
      <w:r>
        <w:rPr>
          <w:rFonts w:ascii="Times New Roman"/>
          <w:b w:val="false"/>
          <w:i w:val="false"/>
          <w:color w:val="000000"/>
          <w:sz w:val="28"/>
        </w:rPr>
        <w:t>2. "Ақсу ауданының ветеринария бөлімі" мемлекеттік мекемесі (Исапанов Сағымбек Кенжеғазыұлы), Ақсу ауданы әкімдігінің "Ақсу ауданының ветеринариялық станциясы" шаруашылық жүргізу құқығындағы мемлекеттік коммуналдық кәсіпорны (Болатхан Гүлзия) және ауылдық округтер әкімдері аумақтардағы ауыл шаруашылығы жануарларын бірдейлендіру жұмыстарының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3. Ақсу ауданы әкімдігінің 2012 жылғы 28 тамыздағы "Ақсу ауданы бойынша ауыл шаруашылығы жануарларын бірдейлендіру жұмыстарын ұйымдастыру және өткізу туралы" N 407 (Алматы облысының Әділет департаментінде 2012 жылдың 2 қазанда нормативтік құқықтық актілерді мемлекеттік тіркеу Тізілімінде 2138 нөмірмен енгізілген, аудандық "Ақсу өңірі" газетінің 2012 жылғы 13 қазанда 43(9625) нөмірімен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r>
        <w:br/>
      </w:r>
      <w:r>
        <w:rPr>
          <w:rFonts w:ascii="Times New Roman"/>
          <w:b w:val="false"/>
          <w:i w:val="false"/>
          <w:color w:val="000000"/>
          <w:sz w:val="28"/>
        </w:rPr>
        <w:t>
      </w:t>
      </w:r>
      <w:r>
        <w:rPr>
          <w:rFonts w:ascii="Times New Roman"/>
          <w:b w:val="false"/>
          <w:i w:val="false"/>
          <w:color w:val="000000"/>
          <w:sz w:val="28"/>
        </w:rPr>
        <w:t>4. Осы қаулының орындалуына бақылау жасау аудан әкімінің орынбасары Жұмағалиев Маулен Бүркітқалиұлына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539"/>
        <w:gridCol w:w="1761"/>
      </w:tblGrid>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 Далбағаев</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КЕЛІСІЛДІ:</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ауданының ветеринария</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бөлімі" мемлекеттік</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мекемесінің басшысы</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Исапанов Сағынбек Кенжеғазыұлы</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 тамыз 2013 жыл</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ауданы әкімдігінің</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ауданының</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станциясы"</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шаруашылық жүргізу</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құқығындағы мемлекеттік</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кәсіпорны</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53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басшысы</w:t>
            </w:r>
            <w:r>
              <w:br/>
            </w:r>
            <w:r>
              <w:rPr>
                <w:rFonts w:ascii="Times New Roman"/>
                <w:b w:val="false"/>
                <w:i w:val="false"/>
                <w:color w:val="000000"/>
                <w:sz w:val="20"/>
              </w:rPr>
              <w:t>
</w:t>
            </w:r>
          </w:p>
        </w:tc>
        <w:tc>
          <w:tcPr>
            <w:tcW w:w="176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Болатхан Гүлзия</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09 тамыз 2013 жыл</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w:t>
            </w:r>
            <w:r>
              <w:br/>
            </w:r>
            <w:r>
              <w:rPr>
                <w:rFonts w:ascii="Times New Roman"/>
                <w:b w:val="false"/>
                <w:i w:val="false"/>
                <w:color w:val="000000"/>
                <w:sz w:val="20"/>
              </w:rPr>
              <w:t>2013 жылғы 09 тамыздағы</w:t>
            </w:r>
            <w:r>
              <w:br/>
            </w:r>
            <w:r>
              <w:rPr>
                <w:rFonts w:ascii="Times New Roman"/>
                <w:b w:val="false"/>
                <w:i w:val="false"/>
                <w:color w:val="000000"/>
                <w:sz w:val="20"/>
              </w:rPr>
              <w:t>"Ақсу ауданы бойынша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бірдейлендіру жұмыстарын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туралы" N 597 қаулысына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507"/>
        <w:gridCol w:w="639"/>
        <w:gridCol w:w="1441"/>
        <w:gridCol w:w="1441"/>
        <w:gridCol w:w="1707"/>
        <w:gridCol w:w="907"/>
        <w:gridCol w:w="2509"/>
        <w:gridCol w:w="2510"/>
      </w:tblGrid>
      <w:tr>
        <w:trPr>
          <w:trHeight w:val="30"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w:t>
            </w:r>
            <w:r>
              <w:br/>
            </w:r>
            <w:r>
              <w:rPr>
                <w:rFonts w:ascii="Times New Roman"/>
                <w:b w:val="false"/>
                <w:i w:val="false"/>
                <w:color w:val="000000"/>
                <w:sz w:val="20"/>
              </w:rPr>
              <w:t>
</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Бірдейлендіруге жататын ауыл шаруашылығы жануарларының нақты саны (бас)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төлқұжатты рәсімдеумен ауыл шаруашылығы жануарларды сырғалау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ірі қара</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ұсақ мал</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w:t>
            </w:r>
            <w:r>
              <w:br/>
            </w:r>
            <w:r>
              <w:rPr>
                <w:rFonts w:ascii="Times New Roman"/>
                <w:b w:val="false"/>
                <w:i w:val="false"/>
                <w:color w:val="000000"/>
                <w:sz w:val="20"/>
              </w:rPr>
              <w:t>
қа</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 мерзімі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мерзімі</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2012</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10409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Арасан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1691</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31000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Барлыбек Сырттанов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1771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1072</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1162</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14679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Есеболатов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1880</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886</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10034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Жаңалық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958</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947</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15355</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Жансүгіров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15947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1225</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14607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Қаракөз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924</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4984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Қарашілік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23500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Қапал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3236</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42000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167</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Қызылағаш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2443</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1723</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44292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Көшкентал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871</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1050</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24000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Суықсай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2533</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33100</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Матай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1627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10537</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Молалы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497</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11989</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Ойтоған ауылдық округі</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10049</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1325</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17674</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35862</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20309</w:t>
            </w: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346612</w:t>
            </w: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c>
          <w:tcPr>
            <w:tcW w:w="2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3328"/>
        <w:gridCol w:w="12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 нәтижесін компьютерлік мәліметтер базасына енгізу</w:t>
            </w:r>
            <w:r>
              <w:br/>
            </w:r>
            <w:r>
              <w:rPr>
                <w:rFonts w:ascii="Times New Roman"/>
                <w:b w:val="false"/>
                <w:i w:val="false"/>
                <w:color w:val="000000"/>
                <w:sz w:val="20"/>
              </w:rPr>
              <w:t>
</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Бірдейлендіруді жүргізу бойынша қызмет көрсететін заңды тұлғаның атауы</w:t>
            </w:r>
            <w:r>
              <w:br/>
            </w:r>
            <w:r>
              <w:rPr>
                <w:rFonts w:ascii="Times New Roman"/>
                <w:b w:val="false"/>
                <w:i w:val="false"/>
                <w:color w:val="000000"/>
                <w:sz w:val="20"/>
              </w:rPr>
              <w:t>
</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жауапты орындаушылары</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 мерзімі</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пункттері бар "Ақсу ауданының ветеринариялық станциясы" шаруашылық жүргізу құқығындағы мемлекеттік коммуналдық кәсіпорны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Арасан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Барлыбек Сырттанов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Егінсу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Есеболатов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Жаңалық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пункттері бар "Ақсу ауданының ветеринариялық станциясы" шаруашылық жүргізу құқығындағы мемлекеттік коммуналдық кәсіпорны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Жансүгіров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Қаракөз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Қарашілік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Қапал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Қызылағаш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Көшкентал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3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пункттері бар "Ақсу ауданының ветеринариялық станциясы" шаруашылық жүргізу құқығындағы мемлекеттік коммуналдық кәсіпорны</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Суықсай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Матай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Молалы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27.09.2013</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31.12.2013</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Ойтоған ауылдық округінің ветеринариялық дәрігері</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