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fb9a" w14:textId="63df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2012 жылғы 21 желтоқсандағы "Жамбыл ауданының 2013-2015 жылдарға арналған аудандық бюджеті туралы" N 14-107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2013 жылғы 06 наурыздағы N 15-116 шешімі, Алматы облысының Әділет департаментімен 2013 жылы 18 наурызда N 2330 болып тіркелді. Күші жойылды - Алматы облысы Жамбыл аудандық мәслихатының 29 мамырдағы 2014 № 34-237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Жамбыл аудандық мәслихатының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29.05.2014 № 34-237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Кодексiнің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1.Жамбыл аудандық мәслихатының 2012 жылғы 21 желтоқсандағы "Жамбыл ауданының 2013-2015 жылдарға арналған бюджеті туралы" N 14-107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28 қаңтардағы нормативтiк құқықтық актiлердi мемлекеттiк тіркеу Тізілiмінде 2259 нөмірімен енгізілген, 2013 жылы 19 қаңтардағы N 4 (5436) "Атамекен" газетіне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1)"Кiрiстер" "7763283" саны "6752649"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"908927" саны "902427"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"10300" саны "10030"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"9000" саны "15770"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түсiмдері" "6835056" саны "5824422"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"2397611" саны "1399005"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"776465" саны "764437"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2)"Шығындар" "7763283" саны "6924073"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5)"Тапшылық (профицит)" "-47708" саны "-217999"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6)"Бюджет тапшылығын қаржыландыру (профицитiн пайдалану)" "47708" саны "217999"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қаражаттарының пайдаланылатын қалдықтары" "0" саны "171451"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шешімнің орындалуын бақылау аудандық мәслихаттың "Экономикалық реформа, бюджет, тарифтік саясат, шағын және орта кәсіпкерлікті дамыту жөніндегі тұрақты комиссиясына"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4.Осы шешiм 2013 жылдың 1 қаңтарынан бастап қолданысқа енгiзiледі.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Ахметжанов Н.Ұ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Қазиев Б.Б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               Байғабатова Гүләйім Райымқұлқызы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наурыз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"Жамбыл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14-107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15-116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14-107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ауданының 2013 жылға арналған бюджетi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597"/>
        <w:gridCol w:w="597"/>
        <w:gridCol w:w="660"/>
        <w:gridCol w:w="8372"/>
        <w:gridCol w:w="2239"/>
      </w:tblGrid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6752649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902427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863940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712740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710440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7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8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26057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7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8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 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лицензиялық алым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8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бөлу жолағында сыртқы (көрнекi)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29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 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(төрелік)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шетелдік соттардың шешімдерін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мәжбүрлеп орындауға атқару парағын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15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0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үшiн, сондай-ақ осы құжаттарға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өзгерiстер енгiзгенi үшiн мемлекеттік баж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1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үшін мемлекеттік баж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жалдаудан түсетін кірістер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3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6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5824422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5824422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5824422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1399005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764437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3660980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815"/>
        <w:gridCol w:w="869"/>
        <w:gridCol w:w="719"/>
        <w:gridCol w:w="794"/>
        <w:gridCol w:w="6788"/>
        <w:gridCol w:w="2385"/>
      </w:tblGrid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6924073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335414</w:t>
            </w:r>
          </w:p>
        </w:tc>
      </w:tr>
      <w:tr>
        <w:trPr>
          <w:trHeight w:val="9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291099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8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67500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63643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9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210796</w:t>
            </w:r>
          </w:p>
        </w:tc>
      </w:tr>
      <w:tr>
        <w:trPr>
          <w:trHeight w:val="10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209865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31859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31859</w:t>
            </w:r>
          </w:p>
        </w:tc>
      </w:tr>
      <w:tr>
        <w:trPr>
          <w:trHeight w:val="13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8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28778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25936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25936</w:t>
            </w:r>
          </w:p>
        </w:tc>
      </w:tr>
      <w:tr>
        <w:trPr>
          <w:trHeight w:val="8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25936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11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5069825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387300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387300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108863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107492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278437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278437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3755169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3755169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3698213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96402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3601811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56956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907262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566813</w:t>
            </w:r>
          </w:p>
        </w:tc>
      </w:tr>
      <w:tr>
        <w:trPr>
          <w:trHeight w:val="8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</w:tr>
      <w:tr>
        <w:trPr>
          <w:trHeight w:val="8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11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62251</w:t>
            </w:r>
          </w:p>
        </w:tc>
      </w:tr>
      <w:tr>
        <w:trPr>
          <w:trHeight w:val="12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8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8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448114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427629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228374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202223</w:t>
            </w:r>
          </w:p>
        </w:tc>
      </w:tr>
      <w:tr>
        <w:trPr>
          <w:trHeight w:val="8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202223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42797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33588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8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</w:t>
            </w:r>
          </w:p>
        </w:tc>
      </w:tr>
      <w:tr>
        <w:trPr>
          <w:trHeight w:val="14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34802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</w:tr>
      <w:tr>
        <w:trPr>
          <w:trHeight w:val="9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36148</w:t>
            </w:r>
          </w:p>
        </w:tc>
      </w:tr>
      <w:tr>
        <w:trPr>
          <w:trHeight w:val="14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10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</w:t>
            </w:r>
          </w:p>
        </w:tc>
      </w:tr>
      <w:tr>
        <w:trPr>
          <w:trHeight w:val="7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</w:t>
            </w:r>
          </w:p>
        </w:tc>
      </w:tr>
      <w:tr>
        <w:trPr>
          <w:trHeight w:val="13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24088</w:t>
            </w:r>
          </w:p>
        </w:tc>
      </w:tr>
      <w:tr>
        <w:trPr>
          <w:trHeight w:val="8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601230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74559</w:t>
            </w:r>
          </w:p>
        </w:tc>
      </w:tr>
      <w:tr>
        <w:trPr>
          <w:trHeight w:val="11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</w:tr>
      <w:tr>
        <w:trPr>
          <w:trHeight w:val="11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иелiктен шығару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64960</w:t>
            </w:r>
          </w:p>
        </w:tc>
      </w:tr>
      <w:tr>
        <w:trPr>
          <w:trHeight w:val="8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64960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64960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8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407905</w:t>
            </w:r>
          </w:p>
        </w:tc>
      </w:tr>
      <w:tr>
        <w:trPr>
          <w:trHeight w:val="8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1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405905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46877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354025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354025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118766</w:t>
            </w:r>
          </w:p>
        </w:tc>
      </w:tr>
      <w:tr>
        <w:trPr>
          <w:trHeight w:val="11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118766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90532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158636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77798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77798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77798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7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1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49464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49464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48674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9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28917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</w:t>
            </w:r>
          </w:p>
        </w:tc>
      </w:tr>
      <w:tr>
        <w:trPr>
          <w:trHeight w:val="8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8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13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8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13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269237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37770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8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</w:t>
            </w:r>
          </w:p>
        </w:tc>
      </w:tr>
      <w:tr>
        <w:trPr>
          <w:trHeight w:val="9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9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10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8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9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87525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87525</w:t>
            </w:r>
          </w:p>
        </w:tc>
      </w:tr>
      <w:tr>
        <w:trPr>
          <w:trHeight w:val="11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87525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87525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131426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9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125448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14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10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78348</w:t>
            </w:r>
          </w:p>
        </w:tc>
      </w:tr>
      <w:tr>
        <w:trPr>
          <w:trHeight w:val="11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8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70716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68076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</w:p>
        </w:tc>
      </w:tr>
      <w:tr>
        <w:trPr>
          <w:trHeight w:val="8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46575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12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869"/>
        <w:gridCol w:w="978"/>
        <w:gridCol w:w="1027"/>
        <w:gridCol w:w="6986"/>
        <w:gridCol w:w="2434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36"/>
        <w:gridCol w:w="722"/>
        <w:gridCol w:w="779"/>
        <w:gridCol w:w="894"/>
        <w:gridCol w:w="6527"/>
        <w:gridCol w:w="2449"/>
      </w:tblGrid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активтерiнiң операциялары бойынша сальдо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631"/>
        <w:gridCol w:w="883"/>
        <w:gridCol w:w="728"/>
        <w:gridCol w:w="7633"/>
        <w:gridCol w:w="241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680"/>
        <w:gridCol w:w="885"/>
        <w:gridCol w:w="737"/>
        <w:gridCol w:w="7522"/>
        <w:gridCol w:w="2469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-217999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217999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6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43"/>
        <w:gridCol w:w="742"/>
        <w:gridCol w:w="799"/>
        <w:gridCol w:w="892"/>
        <w:gridCol w:w="6428"/>
        <w:gridCol w:w="2489"/>
      </w:tblGrid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 топ</w:t>
            </w:r>
          </w:p>
        </w:tc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2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3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5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6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6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