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1058" w14:textId="b0b1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2012 жылғы 21 желтоқсандағы "Жамбыл ауданының 2013-2015 жылдарға арналған аудандық бюджеті туралы" N 14-107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2013 жылғы 05 маусымдағы N 17-136 шешімі. Алматы облысының әділет департаментімен 2013 жылы 13  маусымда N 2381 болып тіркелді. Күші жойылды - Алматы облысы Жамбыл аудандық мәслихатының 29 мамырдағы 2014 № 34-237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аудандық мәслихатының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29.05.2014 № 34-237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Кодексiнің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аудандық мәслихатының 2012 жылғы 21 желтоқсандағы "Жамбыл ауданының 2013-2015 жылдарға арналған бюджеті туралы" N 14-107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қаңтардағы нормативтiк құқықтық актiлердi мемлекеттiк тіркеу Тізілiмінде 2259 нөмірімен енгізілген, 2013 жылы 19 қаңтардағы N 4 (5436) "Атамекен" газетіне жарияланған), Жамбыл аудандық мәслихатының 2012 жылғы 21 желтоқсандағы "Жамбыл ауданының 2013-2015 жылдарға арналған бюджеті туралы" N 14-107 шешіміне өзгерістер енгізу туралы N 15-116 шешіміне (2013 жылдың 15 наурыздағы нормативтiк құқықтық актiлердi мемлекеттiк тіркеу Тізілiмінде 2330 нөмірімен енгізілген, 2013 жылы 30 наурыздағы N 14 (5641) "Атамекен" газетіне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"Кiрiстер" "6752649" саны "6890826"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түсiмдері" "5824422" саны "5962599"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"1399005" саны "1598837"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"764437" саны "702782"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"6924073" саны "7062250"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"Экономикалық реформа, бюджет, тарифтік саясат, шағын және орта кәсіпкерлікті дамыту жөніндегі тұрақты комиссиясына"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2013 жылдың 1 қаңтарынан бастап қолданысқа енгiзiледі.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Қайрлыбаев Б.Ә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Қазиев Б.Б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"Жамбыл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басшысы                        Келдібекова Ләйлә Қаракүшікқызы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маусым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маусымдағы "2012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"Жамбыл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14-107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17-136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 14-107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2013 жылға арналған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816"/>
        <w:gridCol w:w="778"/>
        <w:gridCol w:w="862"/>
        <w:gridCol w:w="7554"/>
        <w:gridCol w:w="2274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6890826</w:t>
            </w:r>
          </w:p>
        </w:tc>
      </w:tr>
      <w:tr>
        <w:trPr>
          <w:trHeight w:val="3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902427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867280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716080</w:t>
            </w:r>
          </w:p>
        </w:tc>
      </w:tr>
      <w:tr>
        <w:trPr>
          <w:trHeight w:val="5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713780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9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5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99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9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 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</w:tr>
      <w:tr>
        <w:trPr>
          <w:trHeight w:val="6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алынатын лицензиялық алым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3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(көрнекi)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алынатын төлем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9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3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7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2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1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кету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 құқығына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бергенi үшiн мемлекеттік баж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3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6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белгі беретін қаруды, ұңғысыз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және калибрі 4,5 мм-ге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 қоспағанда) әрбір бірлігін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5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қорынан үйлерді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4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9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4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5962599</w:t>
            </w:r>
          </w:p>
        </w:tc>
      </w:tr>
      <w:tr>
        <w:trPr>
          <w:trHeight w:val="6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5962599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5962599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1598837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702782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791"/>
        <w:gridCol w:w="811"/>
        <w:gridCol w:w="867"/>
        <w:gridCol w:w="848"/>
        <w:gridCol w:w="6663"/>
        <w:gridCol w:w="2300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топ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4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7062250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337570</w:t>
            </w:r>
          </w:p>
        </w:tc>
      </w:tr>
      <w:tr>
        <w:trPr>
          <w:trHeight w:val="9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289755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48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209312</w:t>
            </w:r>
          </w:p>
        </w:tc>
      </w:tr>
      <w:tr>
        <w:trPr>
          <w:trHeight w:val="11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208381</w:t>
            </w:r>
          </w:p>
        </w:tc>
      </w:tr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31859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31859</w:t>
            </w:r>
          </w:p>
        </w:tc>
      </w:tr>
      <w:tr>
        <w:trPr>
          <w:trHeight w:val="16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5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15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2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11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5192656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388893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388893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110456</w:t>
            </w:r>
          </w:p>
        </w:tc>
      </w:tr>
      <w:tr>
        <w:trPr>
          <w:trHeight w:val="48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107492</w:t>
            </w:r>
          </w:p>
        </w:tc>
      </w:tr>
      <w:tr>
        <w:trPr>
          <w:trHeight w:val="6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278437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278437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3749631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3749631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3692675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94809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3597866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56956</w:t>
            </w:r>
          </w:p>
        </w:tc>
      </w:tr>
      <w:tr>
        <w:trPr>
          <w:trHeight w:val="5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1034038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693589</w:t>
            </w:r>
          </w:p>
        </w:tc>
      </w:tr>
      <w:tr>
        <w:trPr>
          <w:trHeight w:val="8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9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12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62251</w:t>
            </w:r>
          </w:p>
        </w:tc>
      </w:tr>
      <w:tr>
        <w:trPr>
          <w:trHeight w:val="11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8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8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574890</w:t>
            </w:r>
          </w:p>
        </w:tc>
      </w:tr>
      <w:tr>
        <w:trPr>
          <w:trHeight w:val="5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554405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5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227874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201723</w:t>
            </w:r>
          </w:p>
        </w:tc>
      </w:tr>
      <w:tr>
        <w:trPr>
          <w:trHeight w:val="8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201723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42797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8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</w:tr>
      <w:tr>
        <w:trPr>
          <w:trHeight w:val="15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34802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</w:tr>
      <w:tr>
        <w:trPr>
          <w:trHeight w:val="8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36148</w:t>
            </w:r>
          </w:p>
        </w:tc>
      </w:tr>
      <w:tr>
        <w:trPr>
          <w:trHeight w:val="15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</w:t>
            </w:r>
          </w:p>
        </w:tc>
      </w:tr>
      <w:tr>
        <w:trPr>
          <w:trHeight w:val="8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</w:t>
            </w:r>
          </w:p>
        </w:tc>
      </w:tr>
      <w:tr>
        <w:trPr>
          <w:trHeight w:val="13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</w:t>
            </w:r>
          </w:p>
        </w:tc>
      </w:tr>
      <w:tr>
        <w:trPr>
          <w:trHeight w:val="8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604067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13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11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шығару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8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8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8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428380</w:t>
            </w:r>
          </w:p>
        </w:tc>
      </w:tr>
      <w:tr>
        <w:trPr>
          <w:trHeight w:val="9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11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425010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62677</w:t>
            </w:r>
          </w:p>
        </w:tc>
      </w:tr>
      <w:tr>
        <w:trPr>
          <w:trHeight w:val="3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7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357330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357330</w:t>
            </w:r>
          </w:p>
        </w:tc>
      </w:tr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158588</w:t>
            </w:r>
          </w:p>
        </w:tc>
      </w:tr>
      <w:tr>
        <w:trPr>
          <w:trHeight w:val="11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100532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52446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160195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3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5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49517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49517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48727</w:t>
            </w:r>
          </w:p>
        </w:tc>
      </w:tr>
      <w:tr>
        <w:trPr>
          <w:trHeight w:val="5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8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28864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15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5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11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272072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40605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</w:tr>
      <w:tr>
        <w:trPr>
          <w:trHeight w:val="8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11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6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4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3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8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4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12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138867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5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9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132889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14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11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85789</w:t>
            </w:r>
          </w:p>
        </w:tc>
      </w:tr>
      <w:tr>
        <w:trPr>
          <w:trHeight w:val="12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5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68076</w:t>
            </w:r>
          </w:p>
        </w:tc>
      </w:tr>
      <w:tr>
        <w:trPr>
          <w:trHeight w:val="3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1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46575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2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806"/>
        <w:gridCol w:w="799"/>
        <w:gridCol w:w="788"/>
        <w:gridCol w:w="7591"/>
        <w:gridCol w:w="2299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5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8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712"/>
        <w:gridCol w:w="712"/>
        <w:gridCol w:w="7233"/>
        <w:gridCol w:w="2287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топ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активтерiнiң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72"/>
        <w:gridCol w:w="772"/>
        <w:gridCol w:w="773"/>
        <w:gridCol w:w="7703"/>
        <w:gridCol w:w="2278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22"/>
        <w:gridCol w:w="814"/>
        <w:gridCol w:w="823"/>
        <w:gridCol w:w="7450"/>
        <w:gridCol w:w="235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-217999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217999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74"/>
        <w:gridCol w:w="793"/>
        <w:gridCol w:w="793"/>
        <w:gridCol w:w="762"/>
        <w:gridCol w:w="6798"/>
        <w:gridCol w:w="237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7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9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