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143f" w14:textId="cc61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2012 жылғы 22 желтоқсандағы N 14-1
"Еңбекшіқазақ ауданынық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2013 жылғы 05 маусымдағы N 17-1 шешімі. Алматы облысының әділет департаментімен 2013 жылы 14 маусымда N 2386 болып тіркелді. Күші жойылды - Алматы облысы Еңбекшіқазақ аудандық мәслихатының 2014 жылғы 6 мамырдағы № 32-3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06.05.2014 № 32-3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2012 жылғы 22 желтоқсандағы "Еңбекшіқазақ ауданының 2013-2015 жылдарға арналған аудандық бюджеті туралы" N 14-1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2269 нөмірімен енгізілген, 2013 жылғы 11 қаңтардағы N 3, 2013 жылғы 18 қаңтардағы N 4, 2013 жылғы 25 қаңтардағы N 5, 2013 жылғы 1 ақпандағы N 6, 2013 жылғы 8 ақпандағы N 7, 2013 жылғы 15 ақпандағы N 8, 2013 жылғы 22 ақпандағы N 9 "Еңбекшіқазақ" газетінде жарияланған), Еңбекшіқазақ аудандық мәслихатының 2013 жылғы 6 наурыздағы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15-2 шешіміне (2013 жылғы 18 наурыздағы нормативтік құқықтық актілерді мемлекеттік тіркеу Тізілімінде 2333 нөмірімен енгізілген, 2013 жылғы 29 наурыздағы N 14, 2013 жылғы 5 сәуірдегі N 15 "Еңбекшіқазақ"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"10708237" саны "11060659"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"8381676" саны "8734098"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"1932138" саны "2147950"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"1363761" саны "1500371"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"11003480" саны "11355902"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"Заңдылықты сақтау және бюджет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жылғы 01 қаңтарынан бастап қолданысқа енгізілсін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Газиева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Ермек Жәкеев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5 маусымдағы N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14-1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Еңбекшіқазақ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31"/>
        <w:gridCol w:w="742"/>
        <w:gridCol w:w="8562"/>
        <w:gridCol w:w="234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11060659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2254911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1865200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351431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309931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бетіне жақын көздердегі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8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8734098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8734098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38"/>
        <w:gridCol w:w="756"/>
        <w:gridCol w:w="8524"/>
        <w:gridCol w:w="237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11355902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601077</w:t>
            </w:r>
          </w:p>
        </w:tc>
      </w:tr>
      <w:tr>
        <w:trPr>
          <w:trHeight w:val="6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6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225876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144136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322435</w:t>
            </w:r>
          </w:p>
        </w:tc>
      </w:tr>
      <w:tr>
        <w:trPr>
          <w:trHeight w:val="8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322435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12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12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24269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55209</w:t>
            </w:r>
          </w:p>
        </w:tc>
      </w:tr>
      <w:tr>
        <w:trPr>
          <w:trHeight w:val="11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8635141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579581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579581</w:t>
            </w:r>
          </w:p>
        </w:tc>
      </w:tr>
      <w:tr>
        <w:trPr>
          <w:trHeight w:val="6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183656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6442044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6390470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6354475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1566548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6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6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9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113632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588117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486445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443321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443321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12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108973</w:t>
            </w:r>
          </w:p>
        </w:tc>
      </w:tr>
      <w:tr>
        <w:trPr>
          <w:trHeight w:val="12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10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930055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460947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иеліктен айыру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440146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287119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153027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инспекциясы бөлімі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350479</w:t>
            </w:r>
          </w:p>
        </w:tc>
      </w:tr>
      <w:tr>
        <w:trPr>
          <w:trHeight w:val="9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350479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230716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ресми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9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56178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150619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6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12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218351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48099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9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9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9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148874</w:t>
            </w:r>
          </w:p>
        </w:tc>
      </w:tr>
      <w:tr>
        <w:trPr>
          <w:trHeight w:val="9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01"/>
        <w:gridCol w:w="795"/>
        <w:gridCol w:w="8528"/>
        <w:gridCol w:w="236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-378341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378341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