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9995" w14:textId="e9f9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ауыл шаруашылығы жануарларын бірдейлендіру жұмыстарын ұйымдастыру және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әкімдігінің 2013 жылғы 17 мамырдағы N 5-621 қаулысы. Алматы облысының әділет департаментімен 2013 жылы 30 мамырда N 2362 болып тіркелді. Күші жойылды - Алматы облысы Қарасай ауданы әкімдігінің 2014 жылғы 18 сәуірдегі № 4-767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Қарасай ауданы әкімдігінің 18.04.2014 № 4-767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2009 жылғы 31 желтоқсандағы N 2331 "Ауыл шаруашылығы жануарларын бірдейлендіру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облысы әкімдігінің 2013 жылғы 26 наурыздағы N 97 "Алматы облысы аумағында ауыл шаруашылығы жануарларына бірдейлендіру іс-шараларын жүргізу жоспарын бекіту туралы" қаулысын жүзеге асыру үшін,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бойынша ауыл шаруашылығы жануарларын бірдейлендіру жұмыстары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ұйымдастырылып,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"Қарасай ауданының ветеринария бөлімі" мемлекеттік мекемесі (Иманқұлов Серік), қала және ауылдық округ әкімдері аумақтардағы ауыл шаруашылығы жануарларын (түйе, жылқы, ұсақ мал, шошқа) бірдейлендіру жұмыстарының жүргізілуін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Жанат Жолдаспекович Тәжиевке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"Қарасай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Серік Иманқұлов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 бойынша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және өткізу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5-621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13"/>
        <w:gridCol w:w="284"/>
        <w:gridCol w:w="1391"/>
        <w:gridCol w:w="1709"/>
        <w:gridCol w:w="1392"/>
        <w:gridCol w:w="2976"/>
        <w:gridCol w:w="2977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Бірдейлендіруге жататын ауыл шаруашылығы жануарларының нақты саны 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төлқұжатты рәсімдеумен ауыл шаруашылығы жануарларды сырғалау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Ұмтыл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3205"/>
        <w:gridCol w:w="4842"/>
        <w:gridCol w:w="10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нәтижесін компьютерлік мәліметтер базасына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 жүргізу бойынша қызмет көрсететін заңды тұлғаның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жауапты орындаушылары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ветеринария бөлімі" мемлекеттік мекемесінің "Қарасай ауданы әкімдігінің ветеринарлық станциясы, ауыл округтеріндегі ветеринарлық пунктері"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қалалық округінің ветеринарлық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Жаңа-Шамалған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Бірініші Май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Ұмтыл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Алматы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ауылдық округінің ветеринариялық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