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503a" w14:textId="ccd5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2011 жылғы 20 желтоқсандағы "Қарасай ауданында бас бостандығынан айыру орындарынан босатылған адамдар үшін жұмыс орындарына квота белгілеу туралы" N 12-1362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әкімдігінің 2013 жылғы 15 мамырдағы N 5-603 қаулысы. Алматы облысының әділет департаментімен 2013 жылы 10 маусымда N 2368 болып тіркелді. Күші жойылды - Алматы облысы Қарасай ауданы әкімдігінің 2016 жылғы 5 қыркүйектегі № 9-1298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Қарасай ауданы әкімдігінің 05.09.2016 </w:t>
      </w:r>
      <w:r>
        <w:rPr>
          <w:rFonts w:ascii="Times New Roman"/>
          <w:b w:val="false"/>
          <w:i w:val="false"/>
          <w:color w:val="ff0000"/>
          <w:sz w:val="28"/>
        </w:rPr>
        <w:t>№ 9-1298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2011 жылғы 20 желтоқсандағы "Қарасай ауданында бас бостандығынан айыру орындарынан босатылатын адамдар үшін жұмыс орындарына квота белгілеу туралы" N 12-1362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2012 жылы 13 қаңтарында N 2-11-111 болып тіркелген, аудандық "Заман жаршысы" газетінде 2012 жылдың 11 ақпанында N 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"Қарасай ауданы бойынша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Меншік түріне қарамастан Қарасай ауданының ұйымдары мен мекемелерінде қылмыстық 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үш пайызы мөлшерінде квота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Бархинова Ұлтусын Амангельдіқызына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"Қарасай ауданының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Жұмағұлов Махмудбек Нүсіпбекұлы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