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b460" w14:textId="e6bb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2012 жылғы 24 желтоқсандағы "Қаратал ауданының 2013-2015 жылдарға арналған аудандық бюджеті туралы" N 15-58
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2013 жылғы 08 қарашадағы N 23-102 шешімі. Алматы облысының әділет департаментімен 2013 жылы 19 қарашада N 2467 болып тіркелді. Күші жойылды - Алматы облысы Қаратал аудандық мәслихатының 2014 жылғы 14 сәуірдегі № 30-129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аудандық мәслихатының 14.04.2014 № 30-129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жылдың 04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жылдың 23 қаңтарындағы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Қаратал аудандық мәслихатының 2012 жылғы 24 желтоқсандағы "Қаратал ауданының 2013-2015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15-58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Тізіліміне 2260 нөмірімен енгізілген, 2013 жылғы 11 қаңтардағы N 2 "Қаратал" газетінде жарияланған), Қаратал ауданы мәслихатының 2013 жылғы 6 наурызындағы "Қаратал аудандық мәслихатының 2012 жылғы 24 желтоқсанындағы "Қаратал ауданының 2013-2015 жылдарға арналған аудандық бюджеті туралы" N 15-58 шешіміне өзгерістер енгізу туралы" N 16-66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15 наурызындағы нормативтік құқықтық актілерді мемлекеттік тіркеу Тізіліміне 2325 нөмірімен енгізілген, 2013 жылғы 29 наурызындағы N 13 "Қаратал" газетінде жарияланған), Қаратал ауданы мәслихатының 2013 жылғы 4 маусымдағы "Қаратал аудандық мәслихатының 2012 жылғы 24 желтоқсанындағы "Қаратал ауданының 2013-2015 жылдарға арналған аудандық бюджеті туралы" N 15-58 шешіміне өзгерістер енгізу туралы" N 18-82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12 маусымдағы нормативтік құқықтық актілерді мемлекеттік тіркеу Тізіліміне 2370 нөмірімен енгізілген, 2013 жылғы 21 маусымдағы N 24 "Қаратал" газетінде жарияланған),  Қаратал ауданы мәслихатының 2013 жылғы 4 шілдесіндегі "Қаратал аудандық мәслихатының 2012 жылғы 24 желтоқсанындағы "Қаратал ауданының 2013-2015 жылдарға арналған аудандық бюджеті туралы" N 15-58 шешіміне өзгерістер енгізу туралы" N 20-84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16 шілдесіндегі нормативтік құқықтық актілерді мемлекеттік тіркеу Тізіліміне 2403 нөмірімен енгізілген, 2013 жылғы 26 шілдесіндегі N 29 "Қаратал" газетінде жарияланған), Қаратал ауданы мәслихатының 2013 жылғы 20 тамызындағы "Қаратал аудандық мәслихатының 2012 жылғы 24 желтоқсанындағы "Қаратал ауданының 2013-2015 жылдарға арналған аудандық бюджеті туралы" N 15-58 шешіміне өзгерістер енгізу туралы" N 21-91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 қыркүйегіндегі нормативтік құқықтық актілерді мемлекеттік тіркеу Тізіліміне 2428 нөмірімен енгізілген, 2013 жылғы 13 қыркүйегіндегі N 36 "Қаратал"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"4520730" саны "4549249"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"трансферттерден түсетін түсімдер" "4366517" саны "4395036"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"4552320" саны "4580839"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 беру" "54257" саны "29780"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"59718" саны "33779"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"5461" саны "3999"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(профициті)" "-87479" саны "-61384"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пайдалануы)" "87479" саны "61384"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Қаратал аудандық мәслихаттың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    М. Тілеубай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хатшысы: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"Қаратал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басшысы:                       Е. Нұрпазылов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қараша 2013 жыл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08 қарашасындағы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23-102 "Қаратал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"Қаратал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15-58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15-58 "Қаратал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Қаратал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543"/>
        <w:gridCol w:w="648"/>
        <w:gridCol w:w="9287"/>
        <w:gridCol w:w="214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4549249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139707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122706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52476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8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бөлігіндегі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4395036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4395036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4395036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82"/>
        <w:gridCol w:w="644"/>
        <w:gridCol w:w="663"/>
        <w:gridCol w:w="663"/>
        <w:gridCol w:w="8195"/>
        <w:gridCol w:w="2159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4580839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209349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79061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77506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77296</w:t>
            </w:r>
          </w:p>
        </w:tc>
      </w:tr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2513542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46418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1398280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1398280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1376762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21518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1005559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347363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мектептен тыс іс-шараларды өткiзу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14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287884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658196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658196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</w:t>
            </w:r>
          </w:p>
        </w:tc>
      </w:tr>
      <w:tr>
        <w:trPr>
          <w:trHeight w:val="12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</w:t>
            </w:r>
          </w:p>
        </w:tc>
      </w:tr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саласындағы өзге де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</w:t>
            </w:r>
          </w:p>
        </w:tc>
      </w:tr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1347668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1295965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1295965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947366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33578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38233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21"/>
        <w:gridCol w:w="721"/>
        <w:gridCol w:w="645"/>
        <w:gridCol w:w="638"/>
        <w:gridCol w:w="8110"/>
        <w:gridCol w:w="2171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63"/>
        <w:gridCol w:w="650"/>
        <w:gridCol w:w="8993"/>
        <w:gridCol w:w="24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сомаларын қайтару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677"/>
        <w:gridCol w:w="602"/>
        <w:gridCol w:w="716"/>
        <w:gridCol w:w="451"/>
        <w:gridCol w:w="7849"/>
        <w:gridCol w:w="237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63"/>
        <w:gridCol w:w="602"/>
        <w:gridCol w:w="715"/>
        <w:gridCol w:w="451"/>
        <w:gridCol w:w="7814"/>
        <w:gridCol w:w="2372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63"/>
        <w:gridCol w:w="537"/>
        <w:gridCol w:w="9130"/>
        <w:gridCol w:w="240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(профициті)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-61384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61384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554"/>
        <w:gridCol w:w="683"/>
        <w:gridCol w:w="645"/>
        <w:gridCol w:w="8210"/>
        <w:gridCol w:w="240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