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c07f5" w14:textId="eac07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енгізе отырып, карантин аймағының ветеринариялық 
режимін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Кербұлақ ауданы Қоғалы ауылдық округі әкімінің 2013 жылғы 24 мамырдағы N 3 шешімі. Алматы облысының Әділет департаментімен 2013 жылы 30 мамырда N 2364 болып тіркелді. Қолданылу мерзімінің аяқталуына байланысты шешімнің күші жойылды - Алматы облысы Кербұлақ ауданы Қоғалы ауылдық округі әкімінің 2013 жылғы 25 қазандағы N 6 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шешімнің күші жойылды - Алматы облысы Кербұлақ ауданы Қоғалы ауылдық округі әкімінің 25.10.2013 N 6 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түпнұсқасының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2002 жылғы 10 шілдедегі "Ветеринария туралы" Заңының 10-1 бабының </w:t>
      </w:r>
      <w:r>
        <w:rPr>
          <w:rFonts w:ascii="Times New Roman"/>
          <w:b w:val="false"/>
          <w:i w:val="false"/>
          <w:color w:val="000000"/>
          <w:sz w:val="28"/>
        </w:rPr>
        <w:t>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Кербұлақ ауданының бас мемлекеттік ветеринариялық-санитарлық инспекторының 2013 жылғы 30 сәуірдегі N 85 ұсынысы негізінде Қоғалы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Қоғалы ауылдық округінің Қоғалы ауылында ұсақ мүйізді малдар арасынан сарып ауруының анықталуына байланысты шектеу іс-шаралары енгізіле отырып, карантин аймағының ветеринариялық режимі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Қоғалы ауылдық округі әкімі аппаратының бас маманы Себеков Молдакерим Тлеповичке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органдарына мемлекеттік тіркелген күннен бастап күшіне енеді және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Округ әкімі                                С. Исабаев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Ауыл шаруашылығы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Ветеринариялық бақылау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қадағалау комитетінің Кербұлақ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аумақтық инспекциясы"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басшысы            Токабаев Сламбай Нұрадилұлы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 мамыр 2013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"Кербұлақ ауданы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санитарлық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эпидемиологиялық қадағалау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басқармасы"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басшысы                        Ешкенов Ертай Оразұлы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 мамыр 2013 жыл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