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05aa" w14:textId="c9c0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2012 жылғы 21 желтоқсандағы "Көксу ауданының 2013-2015 жылдарға арналған аудандық бюджеті туралы" N 11-1 шешіміне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2013 жылғы 05 маусымдағы N 15-1 шешімі. Алматы облысының әділет департаментімен 2013 жылы 12 маусымда N 2372 болып тіркелді. Күші жойылды - Алматы облысы Көксу аудандық мәслихатының 2014 жылғы 11 сәуірдегі N 28-11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Көксу аудандық мәслихатының 11.04.2014 N 28-11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жылдың 04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1998 жылдың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жылдың 23 қаңтарындағы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Көксу ауданы мәслихатының 2012 жылғы 21 желтоқсандағы "Көксу ауданының 2013-2015 жылдарға арналған аудандық бюджеті туралы" N 11-1 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(2012 жылғы 28 желтоқсандағы нормативтік құқықтық актілерді мемлекеттік тіркеу Тізілімінде N 2267 нөмірімен енгізілген, 2013 жылдың 11 қаңтардағы N 2 (4627) аудандық "Нұрлы Көксу" газетінде жарияланған), Көксу ауданы мәслихатының 2013 жылғы 06 наурыздағы "Көксу ауданы мәслихатының 2012 жылғы 21 желтоқсандағы "Көксу ауданының 2013-2015 жылдарға арналған аудандық бюджеті туралы" N 11-1 шешіміне өзгерістер енгізу туралы" N 12-2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(2013 жылғы 15 наурыздағы нормативтік құқықтық актілерді мемлекеттік тіркеу Тізілімінде N 2320 нөмірімен енгізілген, 2013 жылдың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 (4638) аудандық "Нұрлы Көксу"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"4200049" саны "4240975"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"4109061" саны "4149987"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"812971" саны "850400"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"1516113" саны "1519610"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"4216855" саны "4257781"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"Ауданның экономикалық дамуы, жергілікті бюджет, табиғатты қорғау және ауыл шаруашылығы мәселелері жөніндегі" тұрақты комиссиясына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жылғы 1 қаңтардан бастап қолданысқа енеді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Б. Оразбаева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Көксу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басшысы                          Әсел Базарханқызы Әмірсейітова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маусым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маусымдағы Көксу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11-1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11-1 шешіміне 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Көксу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00"/>
        <w:gridCol w:w="649"/>
        <w:gridCol w:w="8846"/>
        <w:gridCol w:w="237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4240975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81347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69743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36098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6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9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15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</w:p>
        </w:tc>
      </w:tr>
      <w:tr>
        <w:trPr>
          <w:trHeight w:val="18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сату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сату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4149987</w:t>
            </w:r>
          </w:p>
        </w:tc>
      </w:tr>
      <w:tr>
        <w:trPr>
          <w:trHeight w:val="6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4149987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609"/>
        <w:gridCol w:w="664"/>
        <w:gridCol w:w="702"/>
        <w:gridCol w:w="8248"/>
        <w:gridCol w:w="231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4257781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192258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169971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55340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9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102217</w:t>
            </w:r>
          </w:p>
        </w:tc>
      </w:tr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</w:p>
        </w:tc>
      </w:tr>
      <w:tr>
        <w:trPr>
          <w:trHeight w:val="12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12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78545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2108924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260522</w:t>
            </w:r>
          </w:p>
        </w:tc>
      </w:tr>
      <w:tr>
        <w:trPr>
          <w:trHeight w:val="5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260522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62988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197534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1421360</w:t>
            </w:r>
          </w:p>
        </w:tc>
      </w:tr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9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1412881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1389582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427042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320105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</w:t>
            </w:r>
          </w:p>
        </w:tc>
      </w:tr>
      <w:tr>
        <w:trPr>
          <w:trHeight w:val="9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</w:p>
        </w:tc>
      </w:tr>
      <w:tr>
        <w:trPr>
          <w:trHeight w:val="9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</w:t>
            </w:r>
          </w:p>
        </w:tc>
      </w:tr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12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264593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</w:t>
            </w:r>
          </w:p>
        </w:tc>
      </w:tr>
      <w:tr>
        <w:trPr>
          <w:trHeight w:val="15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8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34392</w:t>
            </w:r>
          </w:p>
        </w:tc>
      </w:tr>
      <w:tr>
        <w:trPr>
          <w:trHeight w:val="12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</w:tr>
      <w:tr>
        <w:trPr>
          <w:trHeight w:val="12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</w:p>
        </w:tc>
      </w:tr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1471228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97895</w:t>
            </w:r>
          </w:p>
        </w:tc>
      </w:tr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аббаттандыру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83541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57218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26323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1347330</w:t>
            </w:r>
          </w:p>
        </w:tc>
      </w:tr>
      <w:tr>
        <w:trPr>
          <w:trHeight w:val="9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1347330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633567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698623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26003</w:t>
            </w:r>
          </w:p>
        </w:tc>
      </w:tr>
      <w:tr>
        <w:trPr>
          <w:trHeight w:val="9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26003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89474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42008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42008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42008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</w:p>
        </w:tc>
      </w:tr>
      <w:tr>
        <w:trPr>
          <w:trHeight w:val="5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12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6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27545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</w:tr>
      <w:tr>
        <w:trPr>
          <w:trHeight w:val="9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11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</w:t>
            </w:r>
          </w:p>
        </w:tc>
      </w:tr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</w:t>
            </w:r>
          </w:p>
        </w:tc>
      </w:tr>
      <w:tr>
        <w:trPr>
          <w:trHeight w:val="9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114972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32408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6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6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9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76429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76429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76429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9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48241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9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43566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2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37529</w:t>
            </w:r>
          </w:p>
        </w:tc>
      </w:tr>
      <w:tr>
        <w:trPr>
          <w:trHeight w:val="12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9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44"/>
        <w:gridCol w:w="576"/>
        <w:gridCol w:w="9099"/>
        <w:gridCol w:w="230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44"/>
        <w:gridCol w:w="651"/>
        <w:gridCol w:w="9033"/>
        <w:gridCol w:w="227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-99723</w:t>
            </w:r>
          </w:p>
        </w:tc>
      </w:tr>
      <w:tr>
        <w:trPr>
          <w:trHeight w:val="3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99723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54"/>
        <w:gridCol w:w="645"/>
        <w:gridCol w:w="701"/>
        <w:gridCol w:w="8291"/>
        <w:gridCol w:w="231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