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7c07" w14:textId="36f7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әкімдігінің 2013 жылғы 21 қаңтардағы N 01-01 қаулысы, Алматы облысының Әділет департаментінде 2013 жылы 19 ақпанда N 2304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қылмыстық-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толмағандарды әлеуметтік қорғау мақсатында, оларды жұмыспен қамтамасыз ету үшін Ұйғыр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құқығына қарамастан Ұйғыр ауданының мекемелері мен кәсіпорындарында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үш процент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тіркеуден өткен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"Ұйғыр ауданының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Т.Турдыбакиев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