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3371" w14:textId="f9833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2013 жылғы 30 қаңтардағы № 33 қаулысы. Жамбыл облысының Әділет департаментінде 2013 жылғы 12 наурызда № 1896 болып тіркелді. Күші жойылды - Жамбыл облысы әкімдігінің 2015 жылғы 28 желтоқсандағы № 325 қаулысымен</w:t>
      </w:r>
    </w:p>
    <w:p>
      <w:pPr>
        <w:spacing w:after="0"/>
        <w:ind w:left="0"/>
        <w:jc w:val="left"/>
      </w:pPr>
      <w:r>
        <w:rPr>
          <w:rFonts w:ascii="Times New Roman"/>
          <w:b w:val="false"/>
          <w:i w:val="false"/>
          <w:color w:val="ff0000"/>
          <w:sz w:val="28"/>
        </w:rPr>
        <w:t xml:space="preserve">      Күші жойылды - Жамбыл облысы әкімдігінің 28.12.2015 </w:t>
      </w:r>
      <w:r>
        <w:rPr>
          <w:rFonts w:ascii="Times New Roman"/>
          <w:b w:val="false"/>
          <w:i w:val="false"/>
          <w:color w:val="ff0000"/>
          <w:sz w:val="28"/>
        </w:rPr>
        <w:t>№ 325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"Cпорт шеберiне кандидат, бірiншi спорттық разряд</w:t>
      </w:r>
      <w:r>
        <w:rPr>
          <w:rFonts w:ascii="Times New Roman"/>
          <w:b w:val="false"/>
          <w:i w:val="false"/>
          <w:color w:val="000000"/>
          <w:sz w:val="28"/>
        </w:rPr>
        <w:t>, біліктiлiгi жоғары және орта деңгейдегi бірiншi санатты жаттықтырушы, біліктiлiгi жоғары деңгейдегi бірiншi санатты нұсқаушы-спортшы, біліктiлiгi жоғары және орта деңгейдегi бірiншi санатты әдiскер, бірiншi санатты спорт төрешiсi" cпорттық разрядтары мен санаттарын беру";</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"Екiншi және үшiншi разрядтар</w:t>
      </w:r>
      <w:r>
        <w:rPr>
          <w:rFonts w:ascii="Times New Roman"/>
          <w:b w:val="false"/>
          <w:i w:val="false"/>
          <w:color w:val="000000"/>
          <w:sz w:val="28"/>
        </w:rPr>
        <w:t>, бiрiншi, екiншi және үшiншi жасөспiрiмдiк разрядтар,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спорттық разрядтары мен санаттарын беру";</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"Спорт құрылыстарына санаттар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"Туристік ақпарат, оның ішінде туристік әлеует</w:t>
      </w:r>
      <w:r>
        <w:rPr>
          <w:rFonts w:ascii="Times New Roman"/>
          <w:b w:val="false"/>
          <w:i w:val="false"/>
          <w:color w:val="000000"/>
          <w:sz w:val="28"/>
        </w:rPr>
        <w:t>, туризм объектілері және туристік қызметті жүзеге асыратын тұлғалар туралы ақпарат беру"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2. 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 аппаратының басшысы Болат Әлмұханұлы Исақовқа жүктелсін.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Бозымбаев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2013 жылғы 30 қаңтардағы</w:t>
            </w:r>
            <w:r>
              <w:br/>
            </w:r>
            <w:r>
              <w:rPr>
                <w:rFonts w:ascii="Times New Roman"/>
                <w:b w:val="false"/>
                <w:i w:val="false"/>
                <w:color w:val="000000"/>
                <w:sz w:val="20"/>
              </w:rPr>
              <w:t>№ 33 қаулысымен бекітілген</w:t>
            </w:r>
          </w:p>
        </w:tc>
      </w:tr>
    </w:tbl>
    <w:p>
      <w:pPr>
        <w:spacing w:after="0"/>
        <w:ind w:left="0"/>
        <w:jc w:val="left"/>
      </w:pPr>
      <w:r>
        <w:rPr>
          <w:rFonts w:ascii="Times New Roman"/>
          <w:b/>
          <w:i w:val="false"/>
          <w:color w:val="000000"/>
        </w:rPr>
        <w:t xml:space="preserve"> "Cпорт шеберiне кандидат, бірiншi спорттық разряд, біліктiлiгi жоғары және орта деңгейдегi бірiншi санатты жаттықтырушы, біліктiлiгi жоғары деңгейдегi бірiншi санатты нұсқаушы-спортшы, біліктiлiгi жоғары және орта деңгейдегi бірiншi санатты әдiскер, бірiншi санатты спорт төрешiсi" cпорттық разрядтары мен санаттарын беру" мемлекеттік қызмет көрсету регламенті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Мемлекеттік қызмет көрсетудің осы регламенті "Спорт шеберіне кандидат, бірінші спорттық разряд, біліктілігі жоғары және орта деңгейдегі бірінші санатты жаттықтырушы, біліктілігі жоғары деңгейдегі бірінші санатты нұсқаушы-спортшы, біліктілігі жоғары және орта деңгейдегі бірінші санатты әдіскер, бірінші санатты спорт төрешісі спорттық разрядтар мен санаттарды беру" (әрі қарай – регламент) "Әкімшілік рәсімдер туралы" Қазақстан Республикасы 2000 жылғы 27 қарашадағы Заңының 9-1 бабының </w:t>
      </w:r>
      <w:r>
        <w:rPr>
          <w:rFonts w:ascii="Times New Roman"/>
          <w:b w:val="false"/>
          <w:i w:val="false"/>
          <w:color w:val="000000"/>
          <w:sz w:val="28"/>
        </w:rPr>
        <w:t>4 тармағының</w:t>
      </w:r>
      <w:r>
        <w:rPr>
          <w:rFonts w:ascii="Times New Roman"/>
          <w:b w:val="false"/>
          <w:i w:val="false"/>
          <w:color w:val="000000"/>
          <w:sz w:val="28"/>
        </w:rPr>
        <w:t xml:space="preserve">, Қазақстан Республикасы Үкіметінің 2012 жылғы 27 шілдедегі </w:t>
      </w:r>
      <w:r>
        <w:rPr>
          <w:rFonts w:ascii="Times New Roman"/>
          <w:b w:val="false"/>
          <w:i w:val="false"/>
          <w:color w:val="000000"/>
          <w:sz w:val="28"/>
        </w:rPr>
        <w:t>№ 981</w:t>
      </w:r>
      <w:r>
        <w:rPr>
          <w:rFonts w:ascii="Times New Roman"/>
          <w:b w:val="false"/>
          <w:i w:val="false"/>
          <w:color w:val="000000"/>
          <w:sz w:val="28"/>
        </w:rPr>
        <w:t xml:space="preserve">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Қаулысымен бекітілген "Cпорт шеберiне кандидат, бірiншi спорттық разряд, біліктiлiгi жоғары және орта деңгейдегi бірiншi санатты жаттықтырушы, біліктiлiгi жоғары деңгейдегi бірiншi санатты нұсқаушы-спортшы, біліктiлiгi жоғары және орта деңгейдегi бірiншi санатты әдiскер, бірiншi санатты спорт төрешiсi" cпорттық разрядтары мен санаттарын беру" мемлекеттік қызмет стандартына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2. Мемлекеттік қызмет жаттықтырушыларға, әдіскерлерге, нұсқаушыларға, спортшыларға және спорт төрешілеріне (бұдан әрі - мемлекеттік қызмет алушысы) спорттық разрядтары мен біліктіліктерін ресми тану мақсатында көрсетіледі.</w:t>
      </w:r>
      <w:r>
        <w:br/>
      </w:r>
      <w:r>
        <w:rPr>
          <w:rFonts w:ascii="Times New Roman"/>
          <w:b w:val="false"/>
          <w:i w:val="false"/>
          <w:color w:val="000000"/>
          <w:sz w:val="28"/>
        </w:rPr>
        <w:t>
      </w:t>
      </w:r>
      <w:r>
        <w:rPr>
          <w:rFonts w:ascii="Times New Roman"/>
          <w:b w:val="false"/>
          <w:i w:val="false"/>
          <w:color w:val="000000"/>
          <w:sz w:val="28"/>
        </w:rPr>
        <w:t xml:space="preserve">3. Мемлекеттік қызметті Жамбыл облысы әкімдігінің туризм, дене шынықтыру және спорт басқармасы (бұдан әрі – атқарушы орган) халыққа қызмет көрсету орталықтары (бұдан әрі – орталықтар) арқылы көрсетеді, мекенжайы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4. Көрсетілетін мемлекеттік қызметтің нысаны:</w:t>
      </w:r>
      <w:r>
        <w:br/>
      </w:r>
      <w:r>
        <w:rPr>
          <w:rFonts w:ascii="Times New Roman"/>
          <w:b w:val="false"/>
          <w:i w:val="false"/>
          <w:color w:val="000000"/>
          <w:sz w:val="28"/>
        </w:rPr>
        <w:t>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5. "Cпорт шеберiне кандидат, бірiншi спорттық разряд, біліктiлiгi жоғары және орта деңгейдегi бірiншi санатты жаттықтырушы, біліктiлiгi жоғары деңгейдегi бірiншi санатты нұсқаушы-спортшы, біліктiлiгi жоғары және орта деңгейдегi бірiншi санатты әдiскер, бірiншi санатты спорт төрешiсi" cпорттық разрядтары мен санаттарын беру" қызметі "Дене шынықтыру және спорт туралы" Қазақстан Республикасының 1999 жылғы 2 желтоқсандағы Заңының </w:t>
      </w:r>
      <w:r>
        <w:rPr>
          <w:rFonts w:ascii="Times New Roman"/>
          <w:b w:val="false"/>
          <w:i w:val="false"/>
          <w:color w:val="000000"/>
          <w:sz w:val="28"/>
        </w:rPr>
        <w:t>22-1-бабының</w:t>
      </w:r>
      <w:r>
        <w:rPr>
          <w:rFonts w:ascii="Times New Roman"/>
          <w:b w:val="false"/>
          <w:i w:val="false"/>
          <w:color w:val="000000"/>
          <w:sz w:val="28"/>
        </w:rPr>
        <w:t xml:space="preserve"> 2), 3), 4) және 5) тармақтарының, "Әкiмшiлiк рәсiмдер туралы" Қазақстан Республикасының 2000 жылғы 27 қарашадағы Заңының </w:t>
      </w:r>
      <w:r>
        <w:rPr>
          <w:rFonts w:ascii="Times New Roman"/>
          <w:b w:val="false"/>
          <w:i w:val="false"/>
          <w:color w:val="000000"/>
          <w:sz w:val="28"/>
        </w:rPr>
        <w:t>15-2-бабының</w:t>
      </w:r>
      <w:r>
        <w:rPr>
          <w:rFonts w:ascii="Times New Roman"/>
          <w:b w:val="false"/>
          <w:i w:val="false"/>
          <w:color w:val="000000"/>
          <w:sz w:val="28"/>
        </w:rPr>
        <w:t xml:space="preserve">,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xml:space="preserve">, "Дене шынықтыру және спорт саласында азаматтық қызметшiлердi аттестаттаудан өткiзу ережесi мен шарттарының, сондай-ақ Жаттықтырушыларға, әдiскерлерге, нұсқаушыларға бiлiктiлiк санаттарын беру ережесiн бекiту туралы" Қазақстан Республикасы Туризм және спорт министрiнiң мiндетiн атқарушының 2011 жылғы 5 наурыздағы № 02-02-18/29 (Қазақстан Республикасының Әділет министрлігінде 2011 жылы 1 сәуірде </w:t>
      </w:r>
      <w:r>
        <w:rPr>
          <w:rFonts w:ascii="Times New Roman"/>
          <w:b w:val="false"/>
          <w:i w:val="false"/>
          <w:color w:val="000000"/>
          <w:sz w:val="28"/>
        </w:rPr>
        <w:t>№ 6864</w:t>
      </w:r>
      <w:r>
        <w:rPr>
          <w:rFonts w:ascii="Times New Roman"/>
          <w:b w:val="false"/>
          <w:i w:val="false"/>
          <w:color w:val="000000"/>
          <w:sz w:val="28"/>
        </w:rPr>
        <w:t xml:space="preserve"> тіркелді) бұйрығының және "Спорттық атақтар мен разрядтар және спорттан төрешi санаттарын берудiң ережесiн бекiту туралы" Қазақстан Республикасы Туризм және спорт министрiнiң мiндетiн атқарушының 2008 жылғы 22 тамыздағы № 01-08/142 (Қазақстан Республикасының Әділет министрлігінде 2008 жылғы 18 қыркүйекте Нормативтік құқықтық кесімдерді мемлекеттік тіркеудің тізіліміне </w:t>
      </w:r>
      <w:r>
        <w:rPr>
          <w:rFonts w:ascii="Times New Roman"/>
          <w:b w:val="false"/>
          <w:i w:val="false"/>
          <w:color w:val="000000"/>
          <w:sz w:val="28"/>
        </w:rPr>
        <w:t>№ 5306</w:t>
      </w:r>
      <w:r>
        <w:rPr>
          <w:rFonts w:ascii="Times New Roman"/>
          <w:b w:val="false"/>
          <w:i w:val="false"/>
          <w:color w:val="000000"/>
          <w:sz w:val="28"/>
        </w:rPr>
        <w:t xml:space="preserve"> болып енгізілді) бұйрығының негiзiнде көрсетiледi.</w:t>
      </w:r>
      <w:r>
        <w:br/>
      </w:r>
      <w:r>
        <w:rPr>
          <w:rFonts w:ascii="Times New Roman"/>
          <w:b w:val="false"/>
          <w:i w:val="false"/>
          <w:color w:val="000000"/>
          <w:sz w:val="28"/>
        </w:rPr>
        <w:t>
      </w:t>
      </w:r>
      <w:r>
        <w:rPr>
          <w:rFonts w:ascii="Times New Roman"/>
          <w:b w:val="false"/>
          <w:i w:val="false"/>
          <w:color w:val="000000"/>
          <w:sz w:val="28"/>
        </w:rPr>
        <w:t>6. Мемлекеттiк қызмет нәтижесi қағаз жеткiзгiште 5 жыл мерзiмге спорттық разряд немесе санат беру туралы бұйрықтан көшiрме не мемлекеттiк қызметтi көрсетуден бас тарту туралы электрондық құжат нысандағы дәлелдi жауап болып табылады.</w:t>
      </w:r>
      <w:r>
        <w:br/>
      </w:r>
      <w:r>
        <w:rPr>
          <w:rFonts w:ascii="Times New Roman"/>
          <w:b w:val="false"/>
          <w:i w:val="false"/>
          <w:color w:val="000000"/>
          <w:sz w:val="28"/>
        </w:rPr>
        <w:t>
      </w:t>
      </w:r>
      <w:r>
        <w:rPr>
          <w:rFonts w:ascii="Times New Roman"/>
          <w:b w:val="false"/>
          <w:i w:val="false"/>
          <w:color w:val="000000"/>
          <w:sz w:val="28"/>
        </w:rPr>
        <w:t>7. Мемлекеттiк қызмет тегiн көрсетiледi.</w:t>
      </w:r>
      <w:r>
        <w:br/>
      </w:r>
      <w:r>
        <w:rPr>
          <w:rFonts w:ascii="Times New Roman"/>
          <w:b w:val="false"/>
          <w:i w:val="false"/>
          <w:color w:val="000000"/>
          <w:sz w:val="28"/>
        </w:rPr>
        <w:t>
</w:t>
      </w:r>
    </w:p>
    <w:bookmarkStart w:name="z17" w:id="0"/>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8. Жамбыл облысы әкімдігінің туризм, дене шынықтыру және спорт басқармасында демалыс және мереке күндерін қоспағанда, сағат 9.00-ден 19.00-ге дейін, түскі асқа үзіліс 13.00-ден 15.00-ге дейін 080008 Тараз қаласы, Желтоқсан көшесі 72 мекенжайы бойынша жұмыс қамтамасыз етілетін кесте құрылады.</w:t>
      </w:r>
      <w:r>
        <w:br/>
      </w:r>
      <w:r>
        <w:rPr>
          <w:rFonts w:ascii="Times New Roman"/>
          <w:b w:val="false"/>
          <w:i w:val="false"/>
          <w:color w:val="000000"/>
          <w:sz w:val="28"/>
        </w:rPr>
        <w:t xml:space="preserve">
      Құжаттарды қабылдау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тізбеге сәйкес орталықтар "электрондық" кезек тәртібінде, алдын ала жазылусыз және жеделдетілген қызмет көрсетусіз, жексенбі және мереке күндерін қоспағанда, аптасына алты күн, белгіленген жұмыс кестесіне сәйкес сағат 09.00-ден 20.00-ге дейін, үзіліссіз жүргізеді.</w:t>
      </w:r>
      <w:r>
        <w:br/>
      </w:r>
      <w:r>
        <w:rPr>
          <w:rFonts w:ascii="Times New Roman"/>
          <w:b w:val="false"/>
          <w:i w:val="false"/>
          <w:color w:val="000000"/>
          <w:sz w:val="28"/>
        </w:rPr>
        <w:t>
      </w:t>
      </w:r>
      <w:r>
        <w:rPr>
          <w:rFonts w:ascii="Times New Roman"/>
          <w:b w:val="false"/>
          <w:i w:val="false"/>
          <w:color w:val="000000"/>
          <w:sz w:val="28"/>
        </w:rPr>
        <w:t xml:space="preserve">9. Мемлекеттік қызметті көрсету тәртібі туралы және қажетті құжаттар туралы толық ақпаратты, сонымен қатар оларды толтыру үлгілері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2-қосымшаларындағы</w:t>
      </w:r>
      <w:r>
        <w:rPr>
          <w:rFonts w:ascii="Times New Roman"/>
          <w:b w:val="false"/>
          <w:i w:val="false"/>
          <w:color w:val="000000"/>
          <w:sz w:val="28"/>
        </w:rPr>
        <w:t xml:space="preserve"> тізбесіне сәйкес атқарушы органның, орталықтардың стендісінде, сондай-ақ атқарушы органның www.sport.zhambyl.gov.kz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10. "Спорт шеберiне кандидат" спорттық атағын, "1 разрядтағы спортшы" спорттық разрядын беру (және/немесе растау) туралы мемлекеттiк қызметтi алу үшiн мемлекеттік қызмет алушысы орталыққа мынадай құжаттарды ұсынады:</w:t>
      </w:r>
      <w:r>
        <w:br/>
      </w:r>
      <w:r>
        <w:rPr>
          <w:rFonts w:ascii="Times New Roman"/>
          <w:b w:val="false"/>
          <w:i w:val="false"/>
          <w:color w:val="000000"/>
          <w:sz w:val="28"/>
        </w:rPr>
        <w:t>
      </w:t>
      </w:r>
      <w:r>
        <w:rPr>
          <w:rFonts w:ascii="Times New Roman"/>
          <w:b w:val="false"/>
          <w:i w:val="false"/>
          <w:color w:val="000000"/>
          <w:sz w:val="28"/>
        </w:rPr>
        <w:t xml:space="preserve">1)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белгiленген нысандағы ұсыным;</w:t>
      </w:r>
      <w:r>
        <w:br/>
      </w:r>
      <w:r>
        <w:rPr>
          <w:rFonts w:ascii="Times New Roman"/>
          <w:b w:val="false"/>
          <w:i w:val="false"/>
          <w:color w:val="000000"/>
          <w:sz w:val="28"/>
        </w:rPr>
        <w:t>
      </w:t>
      </w:r>
      <w:r>
        <w:rPr>
          <w:rFonts w:ascii="Times New Roman"/>
          <w:b w:val="false"/>
          <w:i w:val="false"/>
          <w:color w:val="000000"/>
          <w:sz w:val="28"/>
        </w:rPr>
        <w:t>2) жарыстың атауы, оны өткiзу мерзiмi мен орны көрсетiлген, жарыстың бас төрешiсi мен бас хатшысы қол қойған хаттамадан үзiндi;</w:t>
      </w:r>
      <w:r>
        <w:br/>
      </w:r>
      <w:r>
        <w:rPr>
          <w:rFonts w:ascii="Times New Roman"/>
          <w:b w:val="false"/>
          <w:i w:val="false"/>
          <w:color w:val="000000"/>
          <w:sz w:val="28"/>
        </w:rPr>
        <w:t>
      </w:t>
      </w:r>
      <w:r>
        <w:rPr>
          <w:rFonts w:ascii="Times New Roman"/>
          <w:b w:val="false"/>
          <w:i w:val="false"/>
          <w:color w:val="000000"/>
          <w:sz w:val="28"/>
        </w:rPr>
        <w:t>3) осы спорт түрiнен республикалық федерацияның мөрiмен расталған жарыстар хаттамаларының көшiрмелерi;</w:t>
      </w:r>
      <w:r>
        <w:br/>
      </w:r>
      <w:r>
        <w:rPr>
          <w:rFonts w:ascii="Times New Roman"/>
          <w:b w:val="false"/>
          <w:i w:val="false"/>
          <w:color w:val="000000"/>
          <w:sz w:val="28"/>
        </w:rPr>
        <w:t>
      </w:t>
      </w:r>
      <w:r>
        <w:rPr>
          <w:rFonts w:ascii="Times New Roman"/>
          <w:b w:val="false"/>
          <w:i w:val="false"/>
          <w:color w:val="000000"/>
          <w:sz w:val="28"/>
        </w:rPr>
        <w:t xml:space="preserve">4)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бас төрешiсiнiң, бас хатшысының қол қойған бокс, күрес түрлерi мен басқа да жекпе-жектердiң нәтижелерi туралы анықтамасы.</w:t>
      </w:r>
      <w:r>
        <w:br/>
      </w:r>
      <w:r>
        <w:rPr>
          <w:rFonts w:ascii="Times New Roman"/>
          <w:b w:val="false"/>
          <w:i w:val="false"/>
          <w:color w:val="000000"/>
          <w:sz w:val="28"/>
        </w:rPr>
        <w:t>
      "Бiлiктiлiгi жоғары деңгейдегi бiрiншi санатты жаттықтырушы", "Бiлiктiлiгi орта деңгейдегi бiрiншi санатты жаттықтырушы", "Бiлiктiлiгi жоғары деңгейдегi санаты жоқ жаттықтырушы" және "Бiлiктiлiгi орта деңгейдегi санаты жоқ жаттықтырушы" санаттарын беру (және/немесе растау) туралы мемлекеттiк қызметтi алу үшiн мемлекеттік қызмет алушысы орталыққа мынадай құжаттарды ұсынады:</w:t>
      </w:r>
      <w:r>
        <w:br/>
      </w:r>
      <w:r>
        <w:rPr>
          <w:rFonts w:ascii="Times New Roman"/>
          <w:b w:val="false"/>
          <w:i w:val="false"/>
          <w:color w:val="000000"/>
          <w:sz w:val="28"/>
        </w:rPr>
        <w:t>
      </w:t>
      </w:r>
      <w:r>
        <w:rPr>
          <w:rFonts w:ascii="Times New Roman"/>
          <w:b w:val="false"/>
          <w:i w:val="false"/>
          <w:color w:val="000000"/>
          <w:sz w:val="28"/>
        </w:rPr>
        <w:t xml:space="preserve">1)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белгiленген нысандағы өтiнiш;</w:t>
      </w:r>
      <w:r>
        <w:br/>
      </w:r>
      <w:r>
        <w:rPr>
          <w:rFonts w:ascii="Times New Roman"/>
          <w:b w:val="false"/>
          <w:i w:val="false"/>
          <w:color w:val="000000"/>
          <w:sz w:val="28"/>
        </w:rPr>
        <w:t>
      </w:t>
      </w:r>
      <w:r>
        <w:rPr>
          <w:rFonts w:ascii="Times New Roman"/>
          <w:b w:val="false"/>
          <w:i w:val="false"/>
          <w:color w:val="000000"/>
          <w:sz w:val="28"/>
        </w:rPr>
        <w:t>2) бiлiмi туралы, бiлiктiлiгiн арттыруы туралы құжаттардың көшiрмелерi;</w:t>
      </w:r>
      <w:r>
        <w:br/>
      </w:r>
      <w:r>
        <w:rPr>
          <w:rFonts w:ascii="Times New Roman"/>
          <w:b w:val="false"/>
          <w:i w:val="false"/>
          <w:color w:val="000000"/>
          <w:sz w:val="28"/>
        </w:rPr>
        <w:t>
      </w:t>
      </w:r>
      <w:r>
        <w:rPr>
          <w:rFonts w:ascii="Times New Roman"/>
          <w:b w:val="false"/>
          <w:i w:val="false"/>
          <w:color w:val="000000"/>
          <w:sz w:val="28"/>
        </w:rPr>
        <w:t>3) еңбек кiтапшасының немесе жұмыс берушiнiң оны тоқтату күнi мен негiздемесi туралы белгiсi бар еңбек шартының немесе еңбек шартын жасау және тоқтату негiзiнде еңбек қатынастарының туындауын және тоқтатылуын растайтын жұмыс берушiнiң актiсiнен үзiндiнiң көшiрмесi немесе қызметкердiң еңбек қызметi туралы мәлiметтен тұратын мұрағат анықтамасы;</w:t>
      </w:r>
      <w:r>
        <w:br/>
      </w:r>
      <w:r>
        <w:rPr>
          <w:rFonts w:ascii="Times New Roman"/>
          <w:b w:val="false"/>
          <w:i w:val="false"/>
          <w:color w:val="000000"/>
          <w:sz w:val="28"/>
        </w:rPr>
        <w:t>
      </w:t>
      </w:r>
      <w:r>
        <w:rPr>
          <w:rFonts w:ascii="Times New Roman"/>
          <w:b w:val="false"/>
          <w:i w:val="false"/>
          <w:color w:val="000000"/>
          <w:sz w:val="28"/>
        </w:rPr>
        <w:t>4) бұдан бұрынғы бiлiктiлiк санатын беру туралы куәлiктiң көшiрмесi;</w:t>
      </w:r>
      <w:r>
        <w:br/>
      </w:r>
      <w:r>
        <w:rPr>
          <w:rFonts w:ascii="Times New Roman"/>
          <w:b w:val="false"/>
          <w:i w:val="false"/>
          <w:color w:val="000000"/>
          <w:sz w:val="28"/>
        </w:rPr>
        <w:t>
      </w:t>
      </w:r>
      <w:r>
        <w:rPr>
          <w:rFonts w:ascii="Times New Roman"/>
          <w:b w:val="false"/>
          <w:i w:val="false"/>
          <w:color w:val="000000"/>
          <w:sz w:val="28"/>
        </w:rPr>
        <w:t xml:space="preserve">5)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белгiленген нысанда жаттықтырушы-оқытушының спортшыларды дайындауы туралы анықтама ("Бiлiктiлiгi жоғары және орта деңгейдегi санаты жоқ жаттықтырушы" санатын берудi қоспағанда);</w:t>
      </w:r>
      <w:r>
        <w:br/>
      </w:r>
      <w:r>
        <w:rPr>
          <w:rFonts w:ascii="Times New Roman"/>
          <w:b w:val="false"/>
          <w:i w:val="false"/>
          <w:color w:val="000000"/>
          <w:sz w:val="28"/>
        </w:rPr>
        <w:t>
      </w:t>
      </w:r>
      <w:r>
        <w:rPr>
          <w:rFonts w:ascii="Times New Roman"/>
          <w:b w:val="false"/>
          <w:i w:val="false"/>
          <w:color w:val="000000"/>
          <w:sz w:val="28"/>
        </w:rPr>
        <w:t>6) осы спорт түрiнен республикалық федерацияның мөрiмен расталған жарыстар хаттамаларының көшiрмелерi ("Бiлiктiлiгi жоғары және орта деңгейдегi санаты жоқ жаттықтырушы" бiлiктiлiк санатын берудi қоспағанда).</w:t>
      </w:r>
      <w:r>
        <w:br/>
      </w:r>
      <w:r>
        <w:rPr>
          <w:rFonts w:ascii="Times New Roman"/>
          <w:b w:val="false"/>
          <w:i w:val="false"/>
          <w:color w:val="000000"/>
          <w:sz w:val="28"/>
        </w:rPr>
        <w:t>
      Орталық қызметкерi түпнұсқаларды құжаттардың көшiрмелерiмен және мемлекеттiк органдардың мемлекеттiк ақпараттық жүйелерiнен алынған мәлiметтермен салыстырып тексередi, содан кейiн түпнұсқаларды мемлекеттiк қызмет алушысына қайтарады.</w:t>
      </w:r>
      <w:r>
        <w:br/>
      </w:r>
      <w:r>
        <w:rPr>
          <w:rFonts w:ascii="Times New Roman"/>
          <w:b w:val="false"/>
          <w:i w:val="false"/>
          <w:color w:val="000000"/>
          <w:sz w:val="28"/>
        </w:rPr>
        <w:t>
      "Бiлiктiлiгi жоғары деңгейдегi бiрiншi санатты әдiскер" және "Бiлiктiлiгi орта деңгейдегi бiрiншi санатты әдiскер" санатын беру (және/немесе растау) туралы мемлекеттiк қызметтi алу үшiн мемлекеттік қызмет алушысы орталыққа мынадай құжаттарды ұсынады:</w:t>
      </w:r>
      <w:r>
        <w:br/>
      </w:r>
      <w:r>
        <w:rPr>
          <w:rFonts w:ascii="Times New Roman"/>
          <w:b w:val="false"/>
          <w:i w:val="false"/>
          <w:color w:val="000000"/>
          <w:sz w:val="28"/>
        </w:rPr>
        <w:t>
      </w:t>
      </w:r>
      <w:r>
        <w:rPr>
          <w:rFonts w:ascii="Times New Roman"/>
          <w:b w:val="false"/>
          <w:i w:val="false"/>
          <w:color w:val="000000"/>
          <w:sz w:val="28"/>
        </w:rPr>
        <w:t xml:space="preserve">1)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белгiленген нысандағы өтiнiш;</w:t>
      </w:r>
      <w:r>
        <w:br/>
      </w:r>
      <w:r>
        <w:rPr>
          <w:rFonts w:ascii="Times New Roman"/>
          <w:b w:val="false"/>
          <w:i w:val="false"/>
          <w:color w:val="000000"/>
          <w:sz w:val="28"/>
        </w:rPr>
        <w:t>
      </w:t>
      </w:r>
      <w:r>
        <w:rPr>
          <w:rFonts w:ascii="Times New Roman"/>
          <w:b w:val="false"/>
          <w:i w:val="false"/>
          <w:color w:val="000000"/>
          <w:sz w:val="28"/>
        </w:rPr>
        <w:t>2) бiлiмi туралы, бiлiктiлiгiн арттыруы туралы құжаттардың көшiрмелерi;</w:t>
      </w:r>
      <w:r>
        <w:br/>
      </w:r>
      <w:r>
        <w:rPr>
          <w:rFonts w:ascii="Times New Roman"/>
          <w:b w:val="false"/>
          <w:i w:val="false"/>
          <w:color w:val="000000"/>
          <w:sz w:val="28"/>
        </w:rPr>
        <w:t>
      </w:t>
      </w:r>
      <w:r>
        <w:rPr>
          <w:rFonts w:ascii="Times New Roman"/>
          <w:b w:val="false"/>
          <w:i w:val="false"/>
          <w:color w:val="000000"/>
          <w:sz w:val="28"/>
        </w:rPr>
        <w:t>3) еңбек кiтапшасының немесе жұмыс берушiнiң оны тоқтату күнi мен негiздемесi туралы белгiсi бар еңбек шартының немесе еңбек шартын жасау және тоқтату негiзiнде еңбек қатынастарының туындауын және тоқтатылуын растайтын жұмыс берушiнiң актiсiнен үзiндiнiң көшiрмесi немесе қызметкердiң еңбек қызметi туралы мәлiметтен тұратын мұрағат анықтамасы;</w:t>
      </w:r>
      <w:r>
        <w:br/>
      </w:r>
      <w:r>
        <w:rPr>
          <w:rFonts w:ascii="Times New Roman"/>
          <w:b w:val="false"/>
          <w:i w:val="false"/>
          <w:color w:val="000000"/>
          <w:sz w:val="28"/>
        </w:rPr>
        <w:t>
      </w:t>
      </w:r>
      <w:r>
        <w:rPr>
          <w:rFonts w:ascii="Times New Roman"/>
          <w:b w:val="false"/>
          <w:i w:val="false"/>
          <w:color w:val="000000"/>
          <w:sz w:val="28"/>
        </w:rPr>
        <w:t>4) бұдан бұрынғы санатты беру туралы куәлiктiң көшiрмесi.</w:t>
      </w:r>
      <w:r>
        <w:br/>
      </w:r>
      <w:r>
        <w:rPr>
          <w:rFonts w:ascii="Times New Roman"/>
          <w:b w:val="false"/>
          <w:i w:val="false"/>
          <w:color w:val="000000"/>
          <w:sz w:val="28"/>
        </w:rPr>
        <w:t>
      Орталық қызметкерi түпнұсқаларды құжаттардың көшiрмелерiмен және мемлекеттiк органдардың мемлекеттiк ақпараттық жүйелерiнен алынған мәлiметтермен салыстырып тексередi, содан кейiн түпнұсқаларды мемлекеттiк қызмет алушысына қайтарады.</w:t>
      </w:r>
      <w:r>
        <w:br/>
      </w:r>
      <w:r>
        <w:rPr>
          <w:rFonts w:ascii="Times New Roman"/>
          <w:b w:val="false"/>
          <w:i w:val="false"/>
          <w:color w:val="000000"/>
          <w:sz w:val="28"/>
        </w:rPr>
        <w:t>
      "Бiлiктiлiгi жоғары деңгейдегi бiрiншi санатты нұсқаушы-спортшы" санатын беру (және/немесе растау) туралы мемлекеттiк қызметтi алу үшiн мемлекеттік қызмет алушысы орталыққа мынадай құжаттар тiзбесiн ұсынады:</w:t>
      </w:r>
      <w:r>
        <w:br/>
      </w:r>
      <w:r>
        <w:rPr>
          <w:rFonts w:ascii="Times New Roman"/>
          <w:b w:val="false"/>
          <w:i w:val="false"/>
          <w:color w:val="000000"/>
          <w:sz w:val="28"/>
        </w:rPr>
        <w:t>
      </w:t>
      </w:r>
      <w:r>
        <w:rPr>
          <w:rFonts w:ascii="Times New Roman"/>
          <w:b w:val="false"/>
          <w:i w:val="false"/>
          <w:color w:val="000000"/>
          <w:sz w:val="28"/>
        </w:rPr>
        <w:t xml:space="preserve">1)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белгiленген нысандағы өтiнiш;</w:t>
      </w:r>
      <w:r>
        <w:br/>
      </w:r>
      <w:r>
        <w:rPr>
          <w:rFonts w:ascii="Times New Roman"/>
          <w:b w:val="false"/>
          <w:i w:val="false"/>
          <w:color w:val="000000"/>
          <w:sz w:val="28"/>
        </w:rPr>
        <w:t>
      </w:t>
      </w:r>
      <w:r>
        <w:rPr>
          <w:rFonts w:ascii="Times New Roman"/>
          <w:b w:val="false"/>
          <w:i w:val="false"/>
          <w:color w:val="000000"/>
          <w:sz w:val="28"/>
        </w:rPr>
        <w:t>2) бiлiмi туралы, бiлiктiлiгiн арттыру туралы құжаттардың көшiрмелерi;</w:t>
      </w:r>
      <w:r>
        <w:br/>
      </w:r>
      <w:r>
        <w:rPr>
          <w:rFonts w:ascii="Times New Roman"/>
          <w:b w:val="false"/>
          <w:i w:val="false"/>
          <w:color w:val="000000"/>
          <w:sz w:val="28"/>
        </w:rPr>
        <w:t>
      </w:t>
      </w:r>
      <w:r>
        <w:rPr>
          <w:rFonts w:ascii="Times New Roman"/>
          <w:b w:val="false"/>
          <w:i w:val="false"/>
          <w:color w:val="000000"/>
          <w:sz w:val="28"/>
        </w:rPr>
        <w:t>3) еңбек кiтапшасының немесе жұмыс берушiнiң оны тоқтату күнi мен негiздемесi туралы белгiсi бар еңбек шартының немесе еңбек шартын жасау және тоқтату негiзiнде еңбек қатынастарының туындауын және тоқтатылуын растайтын жұмыс берушiнiң актiсiнен үзiндiнiң көшiрмесi немесе қызметкердiң еңбек қызметi туралы мәлiметтен тұратын мұрағат анықтамасы;</w:t>
      </w:r>
      <w:r>
        <w:br/>
      </w:r>
      <w:r>
        <w:rPr>
          <w:rFonts w:ascii="Times New Roman"/>
          <w:b w:val="false"/>
          <w:i w:val="false"/>
          <w:color w:val="000000"/>
          <w:sz w:val="28"/>
        </w:rPr>
        <w:t>
      </w:t>
      </w:r>
      <w:r>
        <w:rPr>
          <w:rFonts w:ascii="Times New Roman"/>
          <w:b w:val="false"/>
          <w:i w:val="false"/>
          <w:color w:val="000000"/>
          <w:sz w:val="28"/>
        </w:rPr>
        <w:t>4) спорт түрiнен республикалық федерацияның спортшының соңғы 2 жылдағы жетiстiктерi көрсетiлген, санатын беру туралы мөрмен расталған қолдаухаты;</w:t>
      </w:r>
      <w:r>
        <w:br/>
      </w:r>
      <w:r>
        <w:rPr>
          <w:rFonts w:ascii="Times New Roman"/>
          <w:b w:val="false"/>
          <w:i w:val="false"/>
          <w:color w:val="000000"/>
          <w:sz w:val="28"/>
        </w:rPr>
        <w:t>
      </w:t>
      </w:r>
      <w:r>
        <w:rPr>
          <w:rFonts w:ascii="Times New Roman"/>
          <w:b w:val="false"/>
          <w:i w:val="false"/>
          <w:color w:val="000000"/>
          <w:sz w:val="28"/>
        </w:rPr>
        <w:t>5) бұдан бұрынғы санатты беру туралы куәлiктiң көшiрмесi.</w:t>
      </w:r>
      <w:r>
        <w:br/>
      </w:r>
      <w:r>
        <w:rPr>
          <w:rFonts w:ascii="Times New Roman"/>
          <w:b w:val="false"/>
          <w:i w:val="false"/>
          <w:color w:val="000000"/>
          <w:sz w:val="28"/>
        </w:rPr>
        <w:t>
      "Бiрiншi санатты спорт төрешiсi" төрешi санатын беру туралы мемлекеттiк қызметтi алу үшiн мемлекеттік қызмет алушысы орталыққа Қазақстан Республикасының спорттық жiктегiшiнiң талаптарына сәйкес төрешiлiк практика курсынан өткенiн растайтын құжатты ұсынады.</w:t>
      </w:r>
      <w:r>
        <w:br/>
      </w:r>
      <w:r>
        <w:rPr>
          <w:rFonts w:ascii="Times New Roman"/>
          <w:b w:val="false"/>
          <w:i w:val="false"/>
          <w:color w:val="000000"/>
          <w:sz w:val="28"/>
        </w:rPr>
        <w:t>
      Орталық қызметкерi түпнұсқаларды құжаттардың көшiрмелерiмен және мемлекеттiк органдардың мемлекеттiк ақпараттық жүйелерiнен алынған мәлiметтермен салыстырып тексередi, содан кейiн түпнұсқаларды мемлекеттiк қызмет алушысына қайтарады.</w:t>
      </w:r>
      <w:r>
        <w:br/>
      </w:r>
      <w:r>
        <w:rPr>
          <w:rFonts w:ascii="Times New Roman"/>
          <w:b w:val="false"/>
          <w:i w:val="false"/>
          <w:color w:val="000000"/>
          <w:sz w:val="28"/>
        </w:rPr>
        <w:t>
      </w:t>
      </w:r>
      <w:r>
        <w:rPr>
          <w:rFonts w:ascii="Times New Roman"/>
          <w:b w:val="false"/>
          <w:i w:val="false"/>
          <w:color w:val="000000"/>
          <w:sz w:val="28"/>
        </w:rPr>
        <w:t>11. Мемлекеттiк қызмет көрсету мерзiмi:</w:t>
      </w:r>
      <w:r>
        <w:br/>
      </w:r>
      <w:r>
        <w:rPr>
          <w:rFonts w:ascii="Times New Roman"/>
          <w:b w:val="false"/>
          <w:i w:val="false"/>
          <w:color w:val="000000"/>
          <w:sz w:val="28"/>
        </w:rPr>
        <w:t>
      </w:t>
      </w:r>
      <w:r>
        <w:rPr>
          <w:rFonts w:ascii="Times New Roman"/>
          <w:b w:val="false"/>
          <w:i w:val="false"/>
          <w:color w:val="000000"/>
          <w:sz w:val="28"/>
        </w:rPr>
        <w:t>1) мемлекеттiк қызмет көрсету мерзiмi мемлекеттік қызмет алушысы жүгiнген сәттен бастап күнтiзбелiк 30 күннен аспайды (құжаттарды қабылдау күнi мемлекеттiк қызмет көрсету мерзiмiне кiрмейдi, бұл ретте жергiлiктi атқарушы орган мемлекеттiк қызмет көрсету нәтижесiн қызмет көрсету мерзiмi аяқталғанға бiр күн қалғанда ұсынады);</w:t>
      </w:r>
      <w:r>
        <w:br/>
      </w:r>
      <w:r>
        <w:rPr>
          <w:rFonts w:ascii="Times New Roman"/>
          <w:b w:val="false"/>
          <w:i w:val="false"/>
          <w:color w:val="000000"/>
          <w:sz w:val="28"/>
        </w:rPr>
        <w:t>
      </w:t>
      </w:r>
      <w:r>
        <w:rPr>
          <w:rFonts w:ascii="Times New Roman"/>
          <w:b w:val="false"/>
          <w:i w:val="false"/>
          <w:color w:val="000000"/>
          <w:sz w:val="28"/>
        </w:rPr>
        <w:t>2) мемлекеттік қызмет алушысы жүгiнген күнi сол жерде көрсетiлетiн мемлекеттiк қызметтi алуға дейiнгi күтудiң жол берiлетiн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3) мемлекеттік қызмет алушысы жүгiнген күнi сол жерде көрсетiлетiн мемлекеттiк қызмет алушысына қызмет көрсетудiң жол берiлетiн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xml:space="preserve">12. Тиісті қызметкердің әрекетіне (әрекетсіздігіне) шағымдану тәртібін түсіндіру және үндеу дайындауға жәрдем көрсету стандартқа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жүзеге асырылады.</w:t>
      </w:r>
      <w:r>
        <w:br/>
      </w:r>
      <w:r>
        <w:rPr>
          <w:rFonts w:ascii="Times New Roman"/>
          <w:b w:val="false"/>
          <w:i w:val="false"/>
          <w:color w:val="000000"/>
          <w:sz w:val="28"/>
        </w:rPr>
        <w:t>
      Орталықтың қызметкерi дұрыс қызмет көрсетпеген жағдайда шағым орталық басшысының атына берiледi.</w:t>
      </w:r>
      <w:r>
        <w:br/>
      </w:r>
      <w:r>
        <w:rPr>
          <w:rFonts w:ascii="Times New Roman"/>
          <w:b w:val="false"/>
          <w:i w:val="false"/>
          <w:color w:val="000000"/>
          <w:sz w:val="28"/>
        </w:rPr>
        <w:t>
      </w:t>
      </w:r>
      <w:r>
        <w:rPr>
          <w:rFonts w:ascii="Times New Roman"/>
          <w:b w:val="false"/>
          <w:i w:val="false"/>
          <w:color w:val="000000"/>
          <w:sz w:val="28"/>
        </w:rPr>
        <w:t>13. Атқарушы орган аталған мемлекеттiк қызметтi көрсетуден мынадай негiздемелер бойынша бас тартады:</w:t>
      </w:r>
      <w:r>
        <w:br/>
      </w:r>
      <w:r>
        <w:rPr>
          <w:rFonts w:ascii="Times New Roman"/>
          <w:b w:val="false"/>
          <w:i w:val="false"/>
          <w:color w:val="000000"/>
          <w:sz w:val="28"/>
        </w:rPr>
        <w:t>
      </w:t>
      </w:r>
      <w:r>
        <w:rPr>
          <w:rFonts w:ascii="Times New Roman"/>
          <w:b w:val="false"/>
          <w:i w:val="false"/>
          <w:color w:val="000000"/>
          <w:sz w:val="28"/>
        </w:rPr>
        <w:t xml:space="preserve">1) осы регламенттің </w:t>
      </w:r>
      <w:r>
        <w:rPr>
          <w:rFonts w:ascii="Times New Roman"/>
          <w:b w:val="false"/>
          <w:i w:val="false"/>
          <w:color w:val="000000"/>
          <w:sz w:val="28"/>
        </w:rPr>
        <w:t>10 тармағында</w:t>
      </w:r>
      <w:r>
        <w:rPr>
          <w:rFonts w:ascii="Times New Roman"/>
          <w:b w:val="false"/>
          <w:i w:val="false"/>
          <w:color w:val="000000"/>
          <w:sz w:val="28"/>
        </w:rPr>
        <w:t xml:space="preserve"> көрсетiлген құжаттардың толық тiзбесi ұсынылмаса;</w:t>
      </w:r>
      <w:r>
        <w:br/>
      </w:r>
      <w:r>
        <w:rPr>
          <w:rFonts w:ascii="Times New Roman"/>
          <w:b w:val="false"/>
          <w:i w:val="false"/>
          <w:color w:val="000000"/>
          <w:sz w:val="28"/>
        </w:rPr>
        <w:t>
      </w:t>
      </w:r>
      <w:r>
        <w:rPr>
          <w:rFonts w:ascii="Times New Roman"/>
          <w:b w:val="false"/>
          <w:i w:val="false"/>
          <w:color w:val="000000"/>
          <w:sz w:val="28"/>
        </w:rPr>
        <w:t>2) құжаттарда жалған немесе бұрмаланған деректер анықталса;</w:t>
      </w:r>
      <w:r>
        <w:br/>
      </w:r>
      <w:r>
        <w:rPr>
          <w:rFonts w:ascii="Times New Roman"/>
          <w:b w:val="false"/>
          <w:i w:val="false"/>
          <w:color w:val="000000"/>
          <w:sz w:val="28"/>
        </w:rPr>
        <w:t>
      </w:t>
      </w:r>
      <w:r>
        <w:rPr>
          <w:rFonts w:ascii="Times New Roman"/>
          <w:b w:val="false"/>
          <w:i w:val="false"/>
          <w:color w:val="000000"/>
          <w:sz w:val="28"/>
        </w:rPr>
        <w:t>3) спортшыға спорттық атақтарды беру құжаттарын тиiстi норматив немесе талаптар орындалған сәттен бастап алты айдан асып кеткен мерзiмде ұсынылса.</w:t>
      </w:r>
      <w:r>
        <w:br/>
      </w:r>
      <w:r>
        <w:rPr>
          <w:rFonts w:ascii="Times New Roman"/>
          <w:b w:val="false"/>
          <w:i w:val="false"/>
          <w:color w:val="000000"/>
          <w:sz w:val="28"/>
        </w:rPr>
        <w:t xml:space="preserve">
      Мемлекеттік қызмет алушысы осы регламенттің </w:t>
      </w:r>
      <w:r>
        <w:rPr>
          <w:rFonts w:ascii="Times New Roman"/>
          <w:b w:val="false"/>
          <w:i w:val="false"/>
          <w:color w:val="000000"/>
          <w:sz w:val="28"/>
        </w:rPr>
        <w:t>10 тармағында</w:t>
      </w:r>
      <w:r>
        <w:rPr>
          <w:rFonts w:ascii="Times New Roman"/>
          <w:b w:val="false"/>
          <w:i w:val="false"/>
          <w:color w:val="000000"/>
          <w:sz w:val="28"/>
        </w:rPr>
        <w:t xml:space="preserve"> көрсетiлген құжаттардың бiреуiн тапсырмаған жағдайда, орталық құжаттарды қабылдаудан бас тартады.</w:t>
      </w:r>
      <w:r>
        <w:br/>
      </w:r>
      <w:r>
        <w:rPr>
          <w:rFonts w:ascii="Times New Roman"/>
          <w:b w:val="false"/>
          <w:i w:val="false"/>
          <w:color w:val="000000"/>
          <w:sz w:val="28"/>
        </w:rPr>
        <w:t>
      Құжаттарды қабылдаудан бас тартқан кезде орталықтың қызметкерi мемлекеттік қызмет алушысына жетiспейтiн құжаттарды көрсете отырып қолхат бередi.</w:t>
      </w:r>
      <w:r>
        <w:br/>
      </w:r>
      <w:r>
        <w:rPr>
          <w:rFonts w:ascii="Times New Roman"/>
          <w:b w:val="false"/>
          <w:i w:val="false"/>
          <w:color w:val="000000"/>
          <w:sz w:val="28"/>
        </w:rPr>
        <w:t>
      Өтiнiштi қараудан бас тарту туралы дәлелдi жауап, құжаттар толық ұсынылмаған не мемлекеттiк қызмет көрсету үшiн белгiленген мерзiмде ұсынылмаған жағдайда мемлекеттік қызмет алушысына екi күндiк мерзiмде берiледi.</w:t>
      </w:r>
      <w:r>
        <w:br/>
      </w:r>
      <w:r>
        <w:rPr>
          <w:rFonts w:ascii="Times New Roman"/>
          <w:b w:val="false"/>
          <w:i w:val="false"/>
          <w:color w:val="000000"/>
          <w:sz w:val="28"/>
        </w:rPr>
        <w:t>
</w:t>
      </w:r>
    </w:p>
    <w:bookmarkStart w:name="z49" w:id="1"/>
    <w:p>
      <w:pPr>
        <w:spacing w:after="0"/>
        <w:ind w:left="0"/>
        <w:jc w:val="left"/>
      </w:pPr>
      <w:r>
        <w:rPr>
          <w:rFonts w:ascii="Times New Roman"/>
          <w:b/>
          <w:i w:val="false"/>
          <w:color w:val="000000"/>
        </w:rPr>
        <w:t xml:space="preserve"> 3. Мемлекеттік қызмет көрсету кезіндегі әрекеттер (өзара әрекеттер) тәртібінің сипаттамасы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Орталықтар құжаттарды қабылдауды операциялық залда "кедергісіз" қызмет көрсету арқылы орталықтың қызметкерлері жүзеге асырады.Мемлекеттік қызметті алу үшін барлық қажетті құжаттар тапсырылған кезде мемлекеттік қызмет алушысына мыналар көрсетіле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1) сұрауды қабылдау күні мен нөмірі;</w:t>
      </w:r>
      <w:r>
        <w:br/>
      </w:r>
      <w:r>
        <w:rPr>
          <w:rFonts w:ascii="Times New Roman"/>
          <w:b w:val="false"/>
          <w:i w:val="false"/>
          <w:color w:val="000000"/>
          <w:sz w:val="28"/>
        </w:rPr>
        <w:t>
      </w:t>
      </w:r>
      <w:r>
        <w:rPr>
          <w:rFonts w:ascii="Times New Roman"/>
          <w:b w:val="false"/>
          <w:i w:val="false"/>
          <w:color w:val="000000"/>
          <w:sz w:val="28"/>
        </w:rPr>
        <w:t>2) сұрау жасалған мемлекеттік қызмет түрі;</w:t>
      </w:r>
      <w:r>
        <w:br/>
      </w:r>
      <w:r>
        <w:rPr>
          <w:rFonts w:ascii="Times New Roman"/>
          <w:b w:val="false"/>
          <w:i w:val="false"/>
          <w:color w:val="000000"/>
          <w:sz w:val="28"/>
        </w:rPr>
        <w:t>
      </w:t>
      </w:r>
      <w:r>
        <w:rPr>
          <w:rFonts w:ascii="Times New Roman"/>
          <w:b w:val="false"/>
          <w:i w:val="false"/>
          <w:color w:val="000000"/>
          <w:sz w:val="28"/>
        </w:rPr>
        <w:t>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6) мемлекеттік қызмет алушысының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15. Орталықта дайын құжаттарды мемлекеттік қызмет алушысына берудi орталықтың қызметкерi қолхаттың негiзiнде онда көрсетiлген мерзiмде күн сайын "терезе" арқылы жүзеге асырады.</w:t>
      </w:r>
      <w:r>
        <w:br/>
      </w:r>
      <w:r>
        <w:rPr>
          <w:rFonts w:ascii="Times New Roman"/>
          <w:b w:val="false"/>
          <w:i w:val="false"/>
          <w:color w:val="000000"/>
          <w:sz w:val="28"/>
        </w:rPr>
        <w:t>
      Егер мемлекеттік қызмет алушысы көрсетiлген мерзiмде қызметтiң нәтижесiн алуға келмесе, орталық оның бiр ай бойы сақталуын қамтамасыз етедi, содан кейiн жергiлiктi атқарушы органға бередi.</w:t>
      </w:r>
      <w:r>
        <w:br/>
      </w:r>
      <w:r>
        <w:rPr>
          <w:rFonts w:ascii="Times New Roman"/>
          <w:b w:val="false"/>
          <w:i w:val="false"/>
          <w:color w:val="000000"/>
          <w:sz w:val="28"/>
        </w:rPr>
        <w:t>
      </w:t>
      </w:r>
      <w:r>
        <w:rPr>
          <w:rFonts w:ascii="Times New Roman"/>
          <w:b w:val="false"/>
          <w:i w:val="false"/>
          <w:color w:val="000000"/>
          <w:sz w:val="28"/>
        </w:rPr>
        <w:t>16. Атқарушы органның қызметi мынадай қағидаттарға негiзделедi:</w:t>
      </w:r>
      <w:r>
        <w:br/>
      </w:r>
      <w:r>
        <w:rPr>
          <w:rFonts w:ascii="Times New Roman"/>
          <w:b w:val="false"/>
          <w:i w:val="false"/>
          <w:color w:val="000000"/>
          <w:sz w:val="28"/>
        </w:rPr>
        <w:t>
      </w:t>
      </w:r>
      <w:r>
        <w:rPr>
          <w:rFonts w:ascii="Times New Roman"/>
          <w:b w:val="false"/>
          <w:i w:val="false"/>
          <w:color w:val="000000"/>
          <w:sz w:val="28"/>
        </w:rPr>
        <w:t>1) заңдылық;</w:t>
      </w:r>
      <w:r>
        <w:br/>
      </w:r>
      <w:r>
        <w:rPr>
          <w:rFonts w:ascii="Times New Roman"/>
          <w:b w:val="false"/>
          <w:i w:val="false"/>
          <w:color w:val="000000"/>
          <w:sz w:val="28"/>
        </w:rPr>
        <w:t>
      </w:t>
      </w:r>
      <w:r>
        <w:rPr>
          <w:rFonts w:ascii="Times New Roman"/>
          <w:b w:val="false"/>
          <w:i w:val="false"/>
          <w:color w:val="000000"/>
          <w:sz w:val="28"/>
        </w:rPr>
        <w:t xml:space="preserve">2) адамның және азаматтың конституциялық құқықтары мен бостандықтарын, Қазақстан Республикасының мемлекеттiк қызметшiлерiнiң  </w:t>
      </w:r>
      <w:r>
        <w:rPr>
          <w:rFonts w:ascii="Times New Roman"/>
          <w:b w:val="false"/>
          <w:i w:val="false"/>
          <w:color w:val="000000"/>
          <w:sz w:val="28"/>
        </w:rPr>
        <w:t>ар-намыс кодексiн</w:t>
      </w:r>
      <w:r>
        <w:rPr>
          <w:rFonts w:ascii="Times New Roman"/>
          <w:b w:val="false"/>
          <w:i w:val="false"/>
          <w:color w:val="000000"/>
          <w:sz w:val="28"/>
        </w:rPr>
        <w:t xml:space="preserve"> сақтау;</w:t>
      </w:r>
      <w:r>
        <w:br/>
      </w:r>
      <w:r>
        <w:rPr>
          <w:rFonts w:ascii="Times New Roman"/>
          <w:b w:val="false"/>
          <w:i w:val="false"/>
          <w:color w:val="000000"/>
          <w:sz w:val="28"/>
        </w:rPr>
        <w:t>
      </w:t>
      </w:r>
      <w:r>
        <w:rPr>
          <w:rFonts w:ascii="Times New Roman"/>
          <w:b w:val="false"/>
          <w:i w:val="false"/>
          <w:color w:val="000000"/>
          <w:sz w:val="28"/>
        </w:rPr>
        <w:t>3) сыбайлас жемқорлық көрiнiстерiне қарсы тұру;</w:t>
      </w:r>
      <w:r>
        <w:br/>
      </w:r>
      <w:r>
        <w:rPr>
          <w:rFonts w:ascii="Times New Roman"/>
          <w:b w:val="false"/>
          <w:i w:val="false"/>
          <w:color w:val="000000"/>
          <w:sz w:val="28"/>
        </w:rPr>
        <w:t>
      </w:t>
      </w:r>
      <w:r>
        <w:rPr>
          <w:rFonts w:ascii="Times New Roman"/>
          <w:b w:val="false"/>
          <w:i w:val="false"/>
          <w:color w:val="000000"/>
          <w:sz w:val="28"/>
        </w:rPr>
        <w:t>4) мемлекеттiк қызметшiлер үшiн заңнамада белгiленген тыйымдар мен шектеулердi қатаң сақтау;</w:t>
      </w:r>
      <w:r>
        <w:br/>
      </w:r>
      <w:r>
        <w:rPr>
          <w:rFonts w:ascii="Times New Roman"/>
          <w:b w:val="false"/>
          <w:i w:val="false"/>
          <w:color w:val="000000"/>
          <w:sz w:val="28"/>
        </w:rPr>
        <w:t>
      </w:t>
      </w:r>
      <w:r>
        <w:rPr>
          <w:rFonts w:ascii="Times New Roman"/>
          <w:b w:val="false"/>
          <w:i w:val="false"/>
          <w:color w:val="000000"/>
          <w:sz w:val="28"/>
        </w:rPr>
        <w:t>5) заң мен сот алдында баршаның теңдiгi;</w:t>
      </w:r>
      <w:r>
        <w:br/>
      </w:r>
      <w:r>
        <w:rPr>
          <w:rFonts w:ascii="Times New Roman"/>
          <w:b w:val="false"/>
          <w:i w:val="false"/>
          <w:color w:val="000000"/>
          <w:sz w:val="28"/>
        </w:rPr>
        <w:t>
      </w:t>
      </w:r>
      <w:r>
        <w:rPr>
          <w:rFonts w:ascii="Times New Roman"/>
          <w:b w:val="false"/>
          <w:i w:val="false"/>
          <w:color w:val="000000"/>
          <w:sz w:val="28"/>
        </w:rPr>
        <w:t>6) азаматтардың құқықтары мен бостандықтарының басымдығы;</w:t>
      </w:r>
      <w:r>
        <w:br/>
      </w:r>
      <w:r>
        <w:rPr>
          <w:rFonts w:ascii="Times New Roman"/>
          <w:b w:val="false"/>
          <w:i w:val="false"/>
          <w:color w:val="000000"/>
          <w:sz w:val="28"/>
        </w:rPr>
        <w:t>
      </w:t>
      </w:r>
      <w:r>
        <w:rPr>
          <w:rFonts w:ascii="Times New Roman"/>
          <w:b w:val="false"/>
          <w:i w:val="false"/>
          <w:color w:val="000000"/>
          <w:sz w:val="28"/>
        </w:rPr>
        <w:t>7) сапа және азаматтар мен ұйымдардың өтiнiштерiн қарау кезiнде төрешiлiк пен сөзбұйдалық көрiнiстерiне жол бермеу;</w:t>
      </w:r>
      <w:r>
        <w:br/>
      </w:r>
      <w:r>
        <w:rPr>
          <w:rFonts w:ascii="Times New Roman"/>
          <w:b w:val="false"/>
          <w:i w:val="false"/>
          <w:color w:val="000000"/>
          <w:sz w:val="28"/>
        </w:rPr>
        <w:t>
      </w:t>
      </w:r>
      <w:r>
        <w:rPr>
          <w:rFonts w:ascii="Times New Roman"/>
          <w:b w:val="false"/>
          <w:i w:val="false"/>
          <w:color w:val="000000"/>
          <w:sz w:val="28"/>
        </w:rPr>
        <w:t>8) жеке адамның, қоғам мен мемлекеттiң өзара жауапкершiлiгi мен мүдделерiнiң теңдiгi;</w:t>
      </w:r>
      <w:r>
        <w:br/>
      </w:r>
      <w:r>
        <w:rPr>
          <w:rFonts w:ascii="Times New Roman"/>
          <w:b w:val="false"/>
          <w:i w:val="false"/>
          <w:color w:val="000000"/>
          <w:sz w:val="28"/>
        </w:rPr>
        <w:t>
      </w:t>
      </w:r>
      <w:r>
        <w:rPr>
          <w:rFonts w:ascii="Times New Roman"/>
          <w:b w:val="false"/>
          <w:i w:val="false"/>
          <w:color w:val="000000"/>
          <w:sz w:val="28"/>
        </w:rPr>
        <w:t>9) мемлекеттiк құпиялар және заңмен қорғалатын өзге де құпия туралы заңнаманы қатаң сақтай отырып, қоғамдық пiкiр мен жариялылықты ескеру;</w:t>
      </w:r>
      <w:r>
        <w:br/>
      </w:r>
      <w:r>
        <w:rPr>
          <w:rFonts w:ascii="Times New Roman"/>
          <w:b w:val="false"/>
          <w:i w:val="false"/>
          <w:color w:val="000000"/>
          <w:sz w:val="28"/>
        </w:rPr>
        <w:t>
      </w:t>
      </w:r>
      <w:r>
        <w:rPr>
          <w:rFonts w:ascii="Times New Roman"/>
          <w:b w:val="false"/>
          <w:i w:val="false"/>
          <w:color w:val="000000"/>
          <w:sz w:val="28"/>
        </w:rPr>
        <w:t>10) көрсетiлетiн мемлекеттiк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11) мемлекеттік қызмет алушысы келмеген жағдайда құжаттарды алу үшiн оларды сақтау;</w:t>
      </w:r>
      <w:r>
        <w:br/>
      </w:r>
      <w:r>
        <w:rPr>
          <w:rFonts w:ascii="Times New Roman"/>
          <w:b w:val="false"/>
          <w:i w:val="false"/>
          <w:color w:val="000000"/>
          <w:sz w:val="28"/>
        </w:rPr>
        <w:t>
      </w:t>
      </w:r>
      <w:r>
        <w:rPr>
          <w:rFonts w:ascii="Times New Roman"/>
          <w:b w:val="false"/>
          <w:i w:val="false"/>
          <w:color w:val="000000"/>
          <w:sz w:val="28"/>
        </w:rPr>
        <w:t>12) ақпараттардың сақталуын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13) тиiмдiлiк;</w:t>
      </w:r>
      <w:r>
        <w:br/>
      </w:r>
      <w:r>
        <w:rPr>
          <w:rFonts w:ascii="Times New Roman"/>
          <w:b w:val="false"/>
          <w:i w:val="false"/>
          <w:color w:val="000000"/>
          <w:sz w:val="28"/>
        </w:rPr>
        <w:t>
      </w:t>
      </w:r>
      <w:r>
        <w:rPr>
          <w:rFonts w:ascii="Times New Roman"/>
          <w:b w:val="false"/>
          <w:i w:val="false"/>
          <w:color w:val="000000"/>
          <w:sz w:val="28"/>
        </w:rPr>
        <w:t>14) сыпайылық.</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2013 жылғы 30 қаңтардағы</w:t>
            </w:r>
            <w:r>
              <w:br/>
            </w:r>
            <w:r>
              <w:rPr>
                <w:rFonts w:ascii="Times New Roman"/>
                <w:b w:val="false"/>
                <w:i w:val="false"/>
                <w:color w:val="000000"/>
                <w:sz w:val="20"/>
              </w:rPr>
              <w:t>№ 33 қаулысымен бекітілген</w:t>
            </w:r>
          </w:p>
        </w:tc>
      </w:tr>
    </w:tbl>
    <w:bookmarkStart w:name="z74" w:id="2"/>
    <w:p>
      <w:pPr>
        <w:spacing w:after="0"/>
        <w:ind w:left="0"/>
        <w:jc w:val="left"/>
      </w:pPr>
      <w:r>
        <w:rPr>
          <w:rFonts w:ascii="Times New Roman"/>
          <w:b/>
          <w:i w:val="false"/>
          <w:color w:val="000000"/>
        </w:rPr>
        <w:t xml:space="preserve"> "Екiншi және үшiншi разрядтар, бiрiншi, екiншi және үшiншi жасөспiрiмдiк разрядтар,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спорттық разрядтары мен санаттарын беру" мемлекеттік қызмет көрсету регламенті</w:t>
      </w:r>
      <w:r>
        <w:br/>
      </w:r>
      <w:r>
        <w:rPr>
          <w:rFonts w:ascii="Times New Roman"/>
          <w:b/>
          <w:i w:val="false"/>
          <w:color w:val="000000"/>
        </w:rPr>
        <w:t>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Мемлекеттік қызмет көрсетудің осы регламенті "Екiншi және үшiншi, жасөспiрiмдер арасындағы бірiншi, екiншi және үшiншi,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(әрі қарай – регламент) "Әкімшілік рәсімдер туралы" 2000 жылғы 27 қарашадағы Қазақстан Республикасы Заңынын 9-1 бабының </w:t>
      </w:r>
      <w:r>
        <w:rPr>
          <w:rFonts w:ascii="Times New Roman"/>
          <w:b w:val="false"/>
          <w:i w:val="false"/>
          <w:color w:val="000000"/>
          <w:sz w:val="28"/>
        </w:rPr>
        <w:t>4 тармағының</w:t>
      </w:r>
      <w:r>
        <w:rPr>
          <w:rFonts w:ascii="Times New Roman"/>
          <w:b w:val="false"/>
          <w:i w:val="false"/>
          <w:color w:val="000000"/>
          <w:sz w:val="28"/>
        </w:rPr>
        <w:t xml:space="preserve">, Қазақстан Республикасы Үкіметінің 2012 жылғы 27 шілдедегі </w:t>
      </w:r>
      <w:r>
        <w:rPr>
          <w:rFonts w:ascii="Times New Roman"/>
          <w:b w:val="false"/>
          <w:i w:val="false"/>
          <w:color w:val="000000"/>
          <w:sz w:val="28"/>
        </w:rPr>
        <w:t>№ 981</w:t>
      </w:r>
      <w:r>
        <w:rPr>
          <w:rFonts w:ascii="Times New Roman"/>
          <w:b w:val="false"/>
          <w:i w:val="false"/>
          <w:color w:val="000000"/>
          <w:sz w:val="28"/>
        </w:rPr>
        <w:t xml:space="preserve">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Қаулысымен бекітілген "Екiншi және үшiншi разрядтар, бiрiншi, екiншi және үшiншi жасөспiрiмдiк разрядтар,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спорттық разрядтары мен санаттарын беру" мемлекеттік қызмет стандартына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2. Мемлекеттік қызмет жаттықтырушыларға, әдіскерлерге, нұсқаушыларға, спортшыларға және спорт төрешілеріне (бұдан әрі - мемлекеттік қызмет алушысы) спорттық разрядтары мен біліктіліктерді ресми тану мақсатында көрсетіледі.</w:t>
      </w:r>
      <w:r>
        <w:br/>
      </w:r>
      <w:r>
        <w:rPr>
          <w:rFonts w:ascii="Times New Roman"/>
          <w:b w:val="false"/>
          <w:i w:val="false"/>
          <w:color w:val="000000"/>
          <w:sz w:val="28"/>
        </w:rPr>
        <w:t>
      </w:t>
      </w:r>
      <w:r>
        <w:rPr>
          <w:rFonts w:ascii="Times New Roman"/>
          <w:b w:val="false"/>
          <w:i w:val="false"/>
          <w:color w:val="000000"/>
          <w:sz w:val="28"/>
        </w:rPr>
        <w:t xml:space="preserve">3. Мемлекеттік қызметті осы регламентке қосымшада көрсетілген Жамбыл облысы аудандары әкімдіктерінің және Тараз қаласы әкімдігінің дене шынықтыру және спорт бөлімдері (бұдан әрі – атқарушы орган) халыққа қызмет көрсету орталықтары (бұдан әрі – орталықтар) арқылы көрсетеді, мекенжайы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5. "Екiншi және үшiншi, жасөспiрiмдер арасындағы бірiншi, екiншi және үшiншi,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қызметі "Дене шынықтыру және спорт туралы" Қазақстан Республикасының 1999 жылғы 2 желтоқсандағы Заңының 22-1-бабының 2), 3), 4) және 5) тармақшаларының, "Әкiмшiлiк рәсiмдер туралы" Қазақстан Республикасының 2000 жылғы 27 қарашадағы Заңының </w:t>
      </w:r>
      <w:r>
        <w:rPr>
          <w:rFonts w:ascii="Times New Roman"/>
          <w:b w:val="false"/>
          <w:i w:val="false"/>
          <w:color w:val="000000"/>
          <w:sz w:val="28"/>
        </w:rPr>
        <w:t>15-2-бабының</w:t>
      </w:r>
      <w:r>
        <w:rPr>
          <w:rFonts w:ascii="Times New Roman"/>
          <w:b w:val="false"/>
          <w:i w:val="false"/>
          <w:color w:val="000000"/>
          <w:sz w:val="28"/>
        </w:rPr>
        <w:t xml:space="preserve">,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xml:space="preserve">, "Дене шынықтыру және спорт саласында азаматтық қызметшiлердi аттестаттаудан өткiзу мен шарттарының ережесiн, сондай-ақ Жаттықтырушыларға, әдiскерлерге, нұсқаушыларға бiлiктiлiк санаттарын беру ережесiн бекiту туралы" Қазақстан Республикасы Туризм және спорт министрiнiң мiндетiн атқарушының 2011 жылғы 5 наурыздағы № 02-02-18/29 (Қазақстан Республикасының Әділет министрлігінде 2011 жылы 1 сәуірде </w:t>
      </w:r>
      <w:r>
        <w:rPr>
          <w:rFonts w:ascii="Times New Roman"/>
          <w:b w:val="false"/>
          <w:i w:val="false"/>
          <w:color w:val="000000"/>
          <w:sz w:val="28"/>
        </w:rPr>
        <w:t>№ 6864</w:t>
      </w:r>
      <w:r>
        <w:rPr>
          <w:rFonts w:ascii="Times New Roman"/>
          <w:b w:val="false"/>
          <w:i w:val="false"/>
          <w:color w:val="000000"/>
          <w:sz w:val="28"/>
        </w:rPr>
        <w:t xml:space="preserve"> тіркелді) бұйрығының, сондай-ақ "Спорттық атақтар мен разрядтар және спорттан төрешi санаттарын берудiң ережесiн бекiту туралы" Қазақстан Республикасы Туризм және спорт министрiнiң мiндетiн атқарушының 2008 жылғы 22 тамыздағы № 01-08/142 (Қазақстан Республикасының Әділет министрлігінде 2008 жылғы 18 қыркүйекте Нормативтік құқықтық кесімдерді мемлекеттік тіркеудің тізіліміне </w:t>
      </w:r>
      <w:r>
        <w:rPr>
          <w:rFonts w:ascii="Times New Roman"/>
          <w:b w:val="false"/>
          <w:i w:val="false"/>
          <w:color w:val="000000"/>
          <w:sz w:val="28"/>
        </w:rPr>
        <w:t>№ 5306</w:t>
      </w:r>
      <w:r>
        <w:rPr>
          <w:rFonts w:ascii="Times New Roman"/>
          <w:b w:val="false"/>
          <w:i w:val="false"/>
          <w:color w:val="000000"/>
          <w:sz w:val="28"/>
        </w:rPr>
        <w:t xml:space="preserve"> болып енгізілді) бұйрығының негiзiнде көрсетiледi.</w:t>
      </w:r>
      <w:r>
        <w:br/>
      </w:r>
      <w:r>
        <w:rPr>
          <w:rFonts w:ascii="Times New Roman"/>
          <w:b w:val="false"/>
          <w:i w:val="false"/>
          <w:color w:val="000000"/>
          <w:sz w:val="28"/>
        </w:rPr>
        <w:t>
      </w:t>
      </w:r>
      <w:r>
        <w:rPr>
          <w:rFonts w:ascii="Times New Roman"/>
          <w:b w:val="false"/>
          <w:i w:val="false"/>
          <w:color w:val="000000"/>
          <w:sz w:val="28"/>
        </w:rPr>
        <w:t>6. Мемлекеттiк қызмет нәтижесi қағаз жеткiзгiште 5 жыл мерзiмге спорттық разряд немесе санат беру туралы бұйрықтан үзiндi не мемлекеттiк көрсетуден бас тарту туралы электрондық құжат нысанындағы дәлелдi жауап болып табылады.</w:t>
      </w:r>
      <w:r>
        <w:br/>
      </w:r>
      <w:r>
        <w:rPr>
          <w:rFonts w:ascii="Times New Roman"/>
          <w:b w:val="false"/>
          <w:i w:val="false"/>
          <w:color w:val="000000"/>
          <w:sz w:val="28"/>
        </w:rPr>
        <w:t>
      </w:t>
      </w:r>
      <w:r>
        <w:rPr>
          <w:rFonts w:ascii="Times New Roman"/>
          <w:b w:val="false"/>
          <w:i w:val="false"/>
          <w:color w:val="000000"/>
          <w:sz w:val="28"/>
        </w:rPr>
        <w:t>7. Мемлекеттiк қызмет тегiн көрсетiледi.</w:t>
      </w:r>
      <w:r>
        <w:br/>
      </w:r>
      <w:r>
        <w:rPr>
          <w:rFonts w:ascii="Times New Roman"/>
          <w:b w:val="false"/>
          <w:i w:val="false"/>
          <w:color w:val="000000"/>
          <w:sz w:val="28"/>
        </w:rPr>
        <w:t>
</w:t>
      </w:r>
    </w:p>
    <w:bookmarkStart w:name="z82" w:id="3"/>
    <w:p>
      <w:pPr>
        <w:spacing w:after="0"/>
        <w:ind w:left="0"/>
        <w:jc w:val="left"/>
      </w:pPr>
      <w:r>
        <w:rPr>
          <w:rFonts w:ascii="Times New Roman"/>
          <w:b/>
          <w:i w:val="false"/>
          <w:color w:val="000000"/>
        </w:rPr>
        <w:t xml:space="preserve"> 2.Мемлекеттік қызмет көрсету тәртібіне қойылатын талаптар</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8. Жамбыл облысының аудан әкімдіктерінің және Тараз қаласының дене шынықтыру және спорт бөлімдері демалыс және мереке күндерін қоспағанда, сағат 9.00-ден 19.00-ге дейін, түскі асқа үзіліс 13.00-ден 15.00-ге дейін өздерінің қосымшаға сәйкес мекенжайлары бойынша жұмыс қамтамасыз етілетін кесте құрылады.</w:t>
      </w:r>
      <w:r>
        <w:br/>
      </w:r>
      <w:r>
        <w:rPr>
          <w:rFonts w:ascii="Times New Roman"/>
          <w:b w:val="false"/>
          <w:i w:val="false"/>
          <w:color w:val="000000"/>
          <w:sz w:val="28"/>
        </w:rPr>
        <w:t xml:space="preserve">
      Құжаттарды қабылдау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тізбеге сәйкес орталықтар "электрондық" кезек тәртібінде, алдын ала жазылусыз және жеделдетілген қызмет көрсетусіз, жексенбі және мереке күндерін қоспағанда, аптасына алты күн, белгіленген жұмыс кестесіне сәйкес сағат 09.00-ден 20.00-ге дейін, үзіліссіз жүргізеді.</w:t>
      </w:r>
      <w:r>
        <w:br/>
      </w:r>
      <w:r>
        <w:rPr>
          <w:rFonts w:ascii="Times New Roman"/>
          <w:b w:val="false"/>
          <w:i w:val="false"/>
          <w:color w:val="000000"/>
          <w:sz w:val="28"/>
        </w:rPr>
        <w:t>
      </w:t>
      </w:r>
      <w:r>
        <w:rPr>
          <w:rFonts w:ascii="Times New Roman"/>
          <w:b w:val="false"/>
          <w:i w:val="false"/>
          <w:color w:val="000000"/>
          <w:sz w:val="28"/>
        </w:rPr>
        <w:t xml:space="preserve">9. Мемлекеттік қызметті көрсету тәртібі туралы және қажетті құжаттар туралы толық ақпаратты, сонымен қатар оларды толтыру үлгілері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2-қосымшаларындағы</w:t>
      </w:r>
      <w:r>
        <w:rPr>
          <w:rFonts w:ascii="Times New Roman"/>
          <w:b w:val="false"/>
          <w:i w:val="false"/>
          <w:color w:val="000000"/>
          <w:sz w:val="28"/>
        </w:rPr>
        <w:t xml:space="preserve"> тізбесіне сәйкес қалалық және аудандық дене шынықтыру және спорт бөлімдерінің, орталықтың стендісінде, сондай-ақ өздерінің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10. "1 жасөспiрiмдiк разряд спортшысы", "2 жасөспiрiмдiк разряд спортшысы", "3 жасөспiрiмдiк разряд спортшысы" спорттық разрядтарын беру туралы мемлекеттiк қызметтi алу үшiн мемлекеттік қызмет алушысы орталыққа мынадай құжаттар тiзбесiн ұсынады:</w:t>
      </w:r>
      <w:r>
        <w:br/>
      </w:r>
      <w:r>
        <w:rPr>
          <w:rFonts w:ascii="Times New Roman"/>
          <w:b w:val="false"/>
          <w:i w:val="false"/>
          <w:color w:val="000000"/>
          <w:sz w:val="28"/>
        </w:rPr>
        <w:t>
      </w:t>
      </w:r>
      <w:r>
        <w:rPr>
          <w:rFonts w:ascii="Times New Roman"/>
          <w:b w:val="false"/>
          <w:i w:val="false"/>
          <w:color w:val="000000"/>
          <w:sz w:val="28"/>
        </w:rPr>
        <w:t xml:space="preserve">1)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белгiленген нысандағы ұсыным;</w:t>
      </w:r>
      <w:r>
        <w:br/>
      </w:r>
      <w:r>
        <w:rPr>
          <w:rFonts w:ascii="Times New Roman"/>
          <w:b w:val="false"/>
          <w:i w:val="false"/>
          <w:color w:val="000000"/>
          <w:sz w:val="28"/>
        </w:rPr>
        <w:t>
      </w:t>
      </w:r>
      <w:r>
        <w:rPr>
          <w:rFonts w:ascii="Times New Roman"/>
          <w:b w:val="false"/>
          <w:i w:val="false"/>
          <w:color w:val="000000"/>
          <w:sz w:val="28"/>
        </w:rPr>
        <w:t>2) жарыстың атауы, оны өткiзу мерзiмi мен орны көрсетiлген, жарыстың бас төрешiсi мен бас хатшысы қол қойған хаттамадан үзiндi;</w:t>
      </w:r>
      <w:r>
        <w:br/>
      </w:r>
      <w:r>
        <w:rPr>
          <w:rFonts w:ascii="Times New Roman"/>
          <w:b w:val="false"/>
          <w:i w:val="false"/>
          <w:color w:val="000000"/>
          <w:sz w:val="28"/>
        </w:rPr>
        <w:t>
      </w:t>
      </w:r>
      <w:r>
        <w:rPr>
          <w:rFonts w:ascii="Times New Roman"/>
          <w:b w:val="false"/>
          <w:i w:val="false"/>
          <w:color w:val="000000"/>
          <w:sz w:val="28"/>
        </w:rPr>
        <w:t>3) осы спорт түрiнен республикалық федерацияның мөрiмен расталған жарыстар хаттамаларының көшiрмелерi;</w:t>
      </w:r>
      <w:r>
        <w:br/>
      </w:r>
      <w:r>
        <w:rPr>
          <w:rFonts w:ascii="Times New Roman"/>
          <w:b w:val="false"/>
          <w:i w:val="false"/>
          <w:color w:val="000000"/>
          <w:sz w:val="28"/>
        </w:rPr>
        <w:t>
      </w:t>
      </w:r>
      <w:r>
        <w:rPr>
          <w:rFonts w:ascii="Times New Roman"/>
          <w:b w:val="false"/>
          <w:i w:val="false"/>
          <w:color w:val="000000"/>
          <w:sz w:val="28"/>
        </w:rPr>
        <w:t xml:space="preserve">4)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бас төрешiсiнiң, бас хатшысының қол қойған бокс, күрес түрлерi мен басқа да жекпе-жектердiң нәтижелерi туралы анықтамасы.</w:t>
      </w:r>
      <w:r>
        <w:br/>
      </w:r>
      <w:r>
        <w:rPr>
          <w:rFonts w:ascii="Times New Roman"/>
          <w:b w:val="false"/>
          <w:i w:val="false"/>
          <w:color w:val="000000"/>
          <w:sz w:val="28"/>
        </w:rPr>
        <w:t>
      Орталық қызметкерi түпнұсқаларды құжаттардың көшiрмелерiмен және мемлекеттiк органдардың мемлекеттiк ақпараттық жүйелерiнен алынған мәлiметтермен салыстырып тексередi, содан кейiн түпнұсқаларды мемлекеттiк қызмет алушысына қайтарады.</w:t>
      </w:r>
      <w:r>
        <w:br/>
      </w:r>
      <w:r>
        <w:rPr>
          <w:rFonts w:ascii="Times New Roman"/>
          <w:b w:val="false"/>
          <w:i w:val="false"/>
          <w:color w:val="000000"/>
          <w:sz w:val="28"/>
        </w:rPr>
        <w:t>
      "Бiлiктiлiгi жоғары деңгейдегi екiншi санатты жаттықтырушы", "Бiлiктiлiгi орта деңгейдегi екiншi санатты жаттықтырушы" санаттарын беру (және/немесе растау) туралы мемлекеттiк қызметтi алу үшiн мемлекеттік қызмет алушысы орталыққа мынадай құжаттар тiзбесiн ұсынады:</w:t>
      </w:r>
      <w:r>
        <w:br/>
      </w:r>
      <w:r>
        <w:rPr>
          <w:rFonts w:ascii="Times New Roman"/>
          <w:b w:val="false"/>
          <w:i w:val="false"/>
          <w:color w:val="000000"/>
          <w:sz w:val="28"/>
        </w:rPr>
        <w:t>
      </w:t>
      </w:r>
      <w:r>
        <w:rPr>
          <w:rFonts w:ascii="Times New Roman"/>
          <w:b w:val="false"/>
          <w:i w:val="false"/>
          <w:color w:val="000000"/>
          <w:sz w:val="28"/>
        </w:rPr>
        <w:t xml:space="preserve">1)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белгiленген нысандағы өтiнiш;</w:t>
      </w:r>
      <w:r>
        <w:br/>
      </w:r>
      <w:r>
        <w:rPr>
          <w:rFonts w:ascii="Times New Roman"/>
          <w:b w:val="false"/>
          <w:i w:val="false"/>
          <w:color w:val="000000"/>
          <w:sz w:val="28"/>
        </w:rPr>
        <w:t>
      </w:t>
      </w:r>
      <w:r>
        <w:rPr>
          <w:rFonts w:ascii="Times New Roman"/>
          <w:b w:val="false"/>
          <w:i w:val="false"/>
          <w:color w:val="000000"/>
          <w:sz w:val="28"/>
        </w:rPr>
        <w:t>2) бiлiмi туралы, бiлiктiлiгiн арттыруы туралы құжаттардың көшiрмелерi;</w:t>
      </w:r>
      <w:r>
        <w:br/>
      </w:r>
      <w:r>
        <w:rPr>
          <w:rFonts w:ascii="Times New Roman"/>
          <w:b w:val="false"/>
          <w:i w:val="false"/>
          <w:color w:val="000000"/>
          <w:sz w:val="28"/>
        </w:rPr>
        <w:t>
      </w:t>
      </w:r>
      <w:r>
        <w:rPr>
          <w:rFonts w:ascii="Times New Roman"/>
          <w:b w:val="false"/>
          <w:i w:val="false"/>
          <w:color w:val="000000"/>
          <w:sz w:val="28"/>
        </w:rPr>
        <w:t>3) еңбек кiтапшасының немесе жұмыс берушiнiң оны тоқтату күнi мен негiздемесi туралы белгiсi бар еңбек шартының немесе еңбек шартын жасау және тоқтату негiзiнде еңбек қатынастарының туындауын және тоқтатылуын растайтын жұмыс берушiнiң актiсiнен үзiндiнiң көшiрмесi немесе қызметкердiң еңбек қызметi туралы мәлiметтен тұратын мұрағат анықтамасы;</w:t>
      </w:r>
      <w:r>
        <w:br/>
      </w:r>
      <w:r>
        <w:rPr>
          <w:rFonts w:ascii="Times New Roman"/>
          <w:b w:val="false"/>
          <w:i w:val="false"/>
          <w:color w:val="000000"/>
          <w:sz w:val="28"/>
        </w:rPr>
        <w:t>
      </w:t>
      </w:r>
      <w:r>
        <w:rPr>
          <w:rFonts w:ascii="Times New Roman"/>
          <w:b w:val="false"/>
          <w:i w:val="false"/>
          <w:color w:val="000000"/>
          <w:sz w:val="28"/>
        </w:rPr>
        <w:t xml:space="preserve">4)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белгiленген нысандағы анықтама ("Бiлiктiлiгi жоғары және орта деңгейдегi санаты жоқ жаттықтырушы" санатын берудi қоспағанда);</w:t>
      </w:r>
      <w:r>
        <w:br/>
      </w:r>
      <w:r>
        <w:rPr>
          <w:rFonts w:ascii="Times New Roman"/>
          <w:b w:val="false"/>
          <w:i w:val="false"/>
          <w:color w:val="000000"/>
          <w:sz w:val="28"/>
        </w:rPr>
        <w:t>
      </w:t>
      </w:r>
      <w:r>
        <w:rPr>
          <w:rFonts w:ascii="Times New Roman"/>
          <w:b w:val="false"/>
          <w:i w:val="false"/>
          <w:color w:val="000000"/>
          <w:sz w:val="28"/>
        </w:rPr>
        <w:t>5) осы спорт түрiнен облыстық федерацияның мөрiмен расталған жарыстар хаттамаларының көшiрмелерi ("Бiлiктiлiгi жоғары және орта деңгейдегi санаты жоқ жаттықтырушы" бiлiктiлiк санатын берудi қоспағанда);</w:t>
      </w:r>
      <w:r>
        <w:br/>
      </w:r>
      <w:r>
        <w:rPr>
          <w:rFonts w:ascii="Times New Roman"/>
          <w:b w:val="false"/>
          <w:i w:val="false"/>
          <w:color w:val="000000"/>
          <w:sz w:val="28"/>
        </w:rPr>
        <w:t>
      </w:t>
      </w:r>
      <w:r>
        <w:rPr>
          <w:rFonts w:ascii="Times New Roman"/>
          <w:b w:val="false"/>
          <w:i w:val="false"/>
          <w:color w:val="000000"/>
          <w:sz w:val="28"/>
        </w:rPr>
        <w:t>6) бұдан бұрынғы бiлiктiлiк санатының берiлуi туралы куәлiктiң көшiрмесi.</w:t>
      </w:r>
      <w:r>
        <w:br/>
      </w:r>
      <w:r>
        <w:rPr>
          <w:rFonts w:ascii="Times New Roman"/>
          <w:b w:val="false"/>
          <w:i w:val="false"/>
          <w:color w:val="000000"/>
          <w:sz w:val="28"/>
        </w:rPr>
        <w:t>
      Орталық қызметкерi түпнұсқаларды құжаттардың көшiрмелерiмен және мемлекеттiк органдардың мемлекеттiк ақпараттық жүйелерiнен алынған мәлiметтермен салыстырып тексередi, содан кейiн түпнұсқаларды мемлекеттiк қызмет алушысына қайтарады.</w:t>
      </w:r>
      <w:r>
        <w:br/>
      </w:r>
      <w:r>
        <w:rPr>
          <w:rFonts w:ascii="Times New Roman"/>
          <w:b w:val="false"/>
          <w:i w:val="false"/>
          <w:color w:val="000000"/>
          <w:sz w:val="28"/>
        </w:rPr>
        <w:t>
      "Бiлiктiлiгi жоғары деңгейдегi екiншi санатты әдiскер", "Бiлiктiлiгi орта деңгейдегi екiншi санатты әдiскер" санаттарын беру (және/немесе растау) туралы мемлекеттiк қызметтi алу үшiн мемлекеттік қызмет алушысы орталыққа мынадай құжаттар тiзбесiн ұсынады:</w:t>
      </w:r>
      <w:r>
        <w:br/>
      </w:r>
      <w:r>
        <w:rPr>
          <w:rFonts w:ascii="Times New Roman"/>
          <w:b w:val="false"/>
          <w:i w:val="false"/>
          <w:color w:val="000000"/>
          <w:sz w:val="28"/>
        </w:rPr>
        <w:t>
      </w:t>
      </w:r>
      <w:r>
        <w:rPr>
          <w:rFonts w:ascii="Times New Roman"/>
          <w:b w:val="false"/>
          <w:i w:val="false"/>
          <w:color w:val="000000"/>
          <w:sz w:val="28"/>
        </w:rPr>
        <w:t xml:space="preserve">1)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белгiленген нысандағы өтiнiш;</w:t>
      </w:r>
      <w:r>
        <w:br/>
      </w:r>
      <w:r>
        <w:rPr>
          <w:rFonts w:ascii="Times New Roman"/>
          <w:b w:val="false"/>
          <w:i w:val="false"/>
          <w:color w:val="000000"/>
          <w:sz w:val="28"/>
        </w:rPr>
        <w:t>
      </w:t>
      </w:r>
      <w:r>
        <w:rPr>
          <w:rFonts w:ascii="Times New Roman"/>
          <w:b w:val="false"/>
          <w:i w:val="false"/>
          <w:color w:val="000000"/>
          <w:sz w:val="28"/>
        </w:rPr>
        <w:t>2) бiлiмi туралы, бiлiктiлiгiн арттыруы туралы құжат;</w:t>
      </w:r>
      <w:r>
        <w:br/>
      </w:r>
      <w:r>
        <w:rPr>
          <w:rFonts w:ascii="Times New Roman"/>
          <w:b w:val="false"/>
          <w:i w:val="false"/>
          <w:color w:val="000000"/>
          <w:sz w:val="28"/>
        </w:rPr>
        <w:t>
      </w:t>
      </w:r>
      <w:r>
        <w:rPr>
          <w:rFonts w:ascii="Times New Roman"/>
          <w:b w:val="false"/>
          <w:i w:val="false"/>
          <w:color w:val="000000"/>
          <w:sz w:val="28"/>
        </w:rPr>
        <w:t>3) еңбек кiтапшасының немесе жұмыс берушiнiң оны тоқтату күнi мен негiздемесi туралы белгiсi бар еңбек шартының немесе еңбек шартын жасау және тоқтату негiзiнде еңбек қатынастарының туындауын және тоқтатылуын растайтын жұмыс берушiнiң актiсiнен үзiндiнiң көшiрмесi немесе қызметкердiң еңбек қызметi туралы мәлiметтен тұратын мұрағат анықтамасы;</w:t>
      </w:r>
      <w:r>
        <w:br/>
      </w:r>
      <w:r>
        <w:rPr>
          <w:rFonts w:ascii="Times New Roman"/>
          <w:b w:val="false"/>
          <w:i w:val="false"/>
          <w:color w:val="000000"/>
          <w:sz w:val="28"/>
        </w:rPr>
        <w:t>
      </w:t>
      </w:r>
      <w:r>
        <w:rPr>
          <w:rFonts w:ascii="Times New Roman"/>
          <w:b w:val="false"/>
          <w:i w:val="false"/>
          <w:color w:val="000000"/>
          <w:sz w:val="28"/>
        </w:rPr>
        <w:t>4) бұдан бұрынғы бiлiктiлiк санатының берiлуi туралы куәлiк.</w:t>
      </w:r>
      <w:r>
        <w:br/>
      </w:r>
      <w:r>
        <w:rPr>
          <w:rFonts w:ascii="Times New Roman"/>
          <w:b w:val="false"/>
          <w:i w:val="false"/>
          <w:color w:val="000000"/>
          <w:sz w:val="28"/>
        </w:rPr>
        <w:t>
      Орталық қызметкерi түпнұсқаларды құжаттардың көшiрмелерiмен және мемлекеттiк органдардың мемлекеттiк ақпараттық жүйелерiнен алынған мәлiметтермен салыстырып тексередi, содан кейiн түпнұсқаларды мемлекеттiк қызмет алушысына қайтарады.</w:t>
      </w:r>
      <w:r>
        <w:br/>
      </w:r>
      <w:r>
        <w:rPr>
          <w:rFonts w:ascii="Times New Roman"/>
          <w:b w:val="false"/>
          <w:i w:val="false"/>
          <w:color w:val="000000"/>
          <w:sz w:val="28"/>
        </w:rPr>
        <w:t>
      "Бiлiктiлiгi жоғары деңгейдегi екiншi санатты нұсқаушы-спортшы" санатын беру (және/немесе растау) туралы мемлекеттiк қызметтi алу үшiн мемлекеттік қызмет алушысы орталыққа мынадай құжаттар тiзбесiн ұсынады:</w:t>
      </w:r>
      <w:r>
        <w:br/>
      </w:r>
      <w:r>
        <w:rPr>
          <w:rFonts w:ascii="Times New Roman"/>
          <w:b w:val="false"/>
          <w:i w:val="false"/>
          <w:color w:val="000000"/>
          <w:sz w:val="28"/>
        </w:rPr>
        <w:t>
      </w:t>
      </w:r>
      <w:r>
        <w:rPr>
          <w:rFonts w:ascii="Times New Roman"/>
          <w:b w:val="false"/>
          <w:i w:val="false"/>
          <w:color w:val="000000"/>
          <w:sz w:val="28"/>
        </w:rPr>
        <w:t xml:space="preserve">1)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белгiленген нысандағы өтiнiш;</w:t>
      </w:r>
      <w:r>
        <w:br/>
      </w:r>
      <w:r>
        <w:rPr>
          <w:rFonts w:ascii="Times New Roman"/>
          <w:b w:val="false"/>
          <w:i w:val="false"/>
          <w:color w:val="000000"/>
          <w:sz w:val="28"/>
        </w:rPr>
        <w:t>
      </w:t>
      </w:r>
      <w:r>
        <w:rPr>
          <w:rFonts w:ascii="Times New Roman"/>
          <w:b w:val="false"/>
          <w:i w:val="false"/>
          <w:color w:val="000000"/>
          <w:sz w:val="28"/>
        </w:rPr>
        <w:t>2) бiлiмi туралы, бiлiктiлiгiн арттыруы туралы құжаттардың көшiрмелерi;</w:t>
      </w:r>
      <w:r>
        <w:br/>
      </w:r>
      <w:r>
        <w:rPr>
          <w:rFonts w:ascii="Times New Roman"/>
          <w:b w:val="false"/>
          <w:i w:val="false"/>
          <w:color w:val="000000"/>
          <w:sz w:val="28"/>
        </w:rPr>
        <w:t>
      </w:t>
      </w:r>
      <w:r>
        <w:rPr>
          <w:rFonts w:ascii="Times New Roman"/>
          <w:b w:val="false"/>
          <w:i w:val="false"/>
          <w:color w:val="000000"/>
          <w:sz w:val="28"/>
        </w:rPr>
        <w:t>3) еңбек кiтапшасының немесе жұмыс берушiнiң оны тоқтату күнi мен негiздемесi туралы белгiсi бар еңбек шартының немесе еңбек шартын жасау және тоқтату негiзiнде еңбек қатынастарының туындауын және тоқтатылуын растайтын жұмыс берушiнiң актiсiнен үзiндiнiң көшiрмесi немесе қызметкердiң еңбек қызметi туралы мәлiметтен тұратын мұрағат анықтамасы;</w:t>
      </w:r>
      <w:r>
        <w:br/>
      </w:r>
      <w:r>
        <w:rPr>
          <w:rFonts w:ascii="Times New Roman"/>
          <w:b w:val="false"/>
          <w:i w:val="false"/>
          <w:color w:val="000000"/>
          <w:sz w:val="28"/>
        </w:rPr>
        <w:t>
      </w:t>
      </w:r>
      <w:r>
        <w:rPr>
          <w:rFonts w:ascii="Times New Roman"/>
          <w:b w:val="false"/>
          <w:i w:val="false"/>
          <w:color w:val="000000"/>
          <w:sz w:val="28"/>
        </w:rPr>
        <w:t>4) спорт түрiнен республикалық федерацияның спортшының соңғы 2 жылдағы жетiстiктерi көрсетiлген, санатын беру туралы мөрмен расталған қолдаухаты;</w:t>
      </w:r>
      <w:r>
        <w:br/>
      </w:r>
      <w:r>
        <w:rPr>
          <w:rFonts w:ascii="Times New Roman"/>
          <w:b w:val="false"/>
          <w:i w:val="false"/>
          <w:color w:val="000000"/>
          <w:sz w:val="28"/>
        </w:rPr>
        <w:t>
      </w:t>
      </w:r>
      <w:r>
        <w:rPr>
          <w:rFonts w:ascii="Times New Roman"/>
          <w:b w:val="false"/>
          <w:i w:val="false"/>
          <w:color w:val="000000"/>
          <w:sz w:val="28"/>
        </w:rPr>
        <w:t>5) бұдан бұрынғы санатының берiлуi туралы куәлiк.</w:t>
      </w:r>
      <w:r>
        <w:br/>
      </w:r>
      <w:r>
        <w:rPr>
          <w:rFonts w:ascii="Times New Roman"/>
          <w:b w:val="false"/>
          <w:i w:val="false"/>
          <w:color w:val="000000"/>
          <w:sz w:val="28"/>
        </w:rPr>
        <w:t>
      Орталық қызметкерi түпнұсқаларды құжаттардың көшiрмелерiмен және мемлекеттiк органдардың мемлекеттiк ақпараттық жүйелерiнен алынған мәлiметтермен салыстырып тексередi, содан кейiн түпнұсқаларды мемлекеттiк қызмет алушысына қайтарады.</w:t>
      </w:r>
      <w:r>
        <w:br/>
      </w:r>
      <w:r>
        <w:rPr>
          <w:rFonts w:ascii="Times New Roman"/>
          <w:b w:val="false"/>
          <w:i w:val="false"/>
          <w:color w:val="000000"/>
          <w:sz w:val="28"/>
        </w:rPr>
        <w:t>
      "Спорт төрешiсi" төрешi санатын беру туралы мемлекеттiк қызметтi алу үшiн мемлекеттік қызмет алушысы орталыққа Қазақстан Республикасының спорттық жiктегiшiнiң талаптарына сәйкес төрешiлiк практикасы тәжiрибесiн (курстар, семинарлардан өткенiн) растайтын құжатты ұсынады.</w:t>
      </w:r>
      <w:r>
        <w:br/>
      </w:r>
      <w:r>
        <w:rPr>
          <w:rFonts w:ascii="Times New Roman"/>
          <w:b w:val="false"/>
          <w:i w:val="false"/>
          <w:color w:val="000000"/>
          <w:sz w:val="28"/>
        </w:rPr>
        <w:t>
      </w:t>
      </w:r>
      <w:r>
        <w:rPr>
          <w:rFonts w:ascii="Times New Roman"/>
          <w:b w:val="false"/>
          <w:i w:val="false"/>
          <w:color w:val="000000"/>
          <w:sz w:val="28"/>
        </w:rPr>
        <w:t>11. Мемлекеттiк қызмет көрсету мерзiмi:</w:t>
      </w:r>
      <w:r>
        <w:br/>
      </w:r>
      <w:r>
        <w:rPr>
          <w:rFonts w:ascii="Times New Roman"/>
          <w:b w:val="false"/>
          <w:i w:val="false"/>
          <w:color w:val="000000"/>
          <w:sz w:val="28"/>
        </w:rPr>
        <w:t>
      </w:t>
      </w:r>
      <w:r>
        <w:rPr>
          <w:rFonts w:ascii="Times New Roman"/>
          <w:b w:val="false"/>
          <w:i w:val="false"/>
          <w:color w:val="000000"/>
          <w:sz w:val="28"/>
        </w:rPr>
        <w:t>1) мемлекеттiк қызмет көрсету мерзiмi мемлекеттік қызмет алушысы жүгiнген сәттен бастап күнтiзбелiк 30 күннен аспайды (құжаттарды қабылдау күнi мемлекеттiк қызмет көрсету мерзiмiне кiрмейдi, бұл ретте жергiлiктi атқарушы орган мемлекеттiк қызмет көрсету нәтижесiн мемлекеттiк қызмет көрсету мерзiмi аяқталғанға бiр күн қалғанда ұсынады);</w:t>
      </w:r>
      <w:r>
        <w:br/>
      </w:r>
      <w:r>
        <w:rPr>
          <w:rFonts w:ascii="Times New Roman"/>
          <w:b w:val="false"/>
          <w:i w:val="false"/>
          <w:color w:val="000000"/>
          <w:sz w:val="28"/>
        </w:rPr>
        <w:t>
      </w:t>
      </w:r>
      <w:r>
        <w:rPr>
          <w:rFonts w:ascii="Times New Roman"/>
          <w:b w:val="false"/>
          <w:i w:val="false"/>
          <w:color w:val="000000"/>
          <w:sz w:val="28"/>
        </w:rPr>
        <w:t>2) мемлекеттік қызмет алушысы жүгiнген күнi сол жерде көрсетiлетiн мемлекеттiк қызметтi алуға дейiнгi күтудiң жол берiлетiн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3) мемлекеттік қызмет алушысы жүгiнген күнi сол жерде көрсетiлетiн мемлекеттiк қызмет алушысына қызмет көрсетудiң жол берiлетiн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12. Тиісті қызметкердің әрекетіне (әрекетсіздігіне) шағымдану тәртібін түсіндіру және үндеу дайындауға жәрдем көрсету осы регламенттің қосымшасында көрсетілген мекенжай бойынша жүзеге асырылады.</w:t>
      </w:r>
      <w:r>
        <w:br/>
      </w:r>
      <w:r>
        <w:rPr>
          <w:rFonts w:ascii="Times New Roman"/>
          <w:b w:val="false"/>
          <w:i w:val="false"/>
          <w:color w:val="000000"/>
          <w:sz w:val="28"/>
        </w:rPr>
        <w:t>
      Орталықтың қызметкерi дұрыс қызмет көрсетпеген жағдайда шағым орталық басшысының атына берiледi.</w:t>
      </w:r>
      <w:r>
        <w:br/>
      </w:r>
      <w:r>
        <w:rPr>
          <w:rFonts w:ascii="Times New Roman"/>
          <w:b w:val="false"/>
          <w:i w:val="false"/>
          <w:color w:val="000000"/>
          <w:sz w:val="28"/>
        </w:rPr>
        <w:t>
      </w:t>
      </w:r>
      <w:r>
        <w:rPr>
          <w:rFonts w:ascii="Times New Roman"/>
          <w:b w:val="false"/>
          <w:i w:val="false"/>
          <w:color w:val="000000"/>
          <w:sz w:val="28"/>
        </w:rPr>
        <w:t>13. Атқарушы орган аталған мемлекеттiк қызметтi көрсетуден мынадай негiздемелер бойынша бас тартады:</w:t>
      </w:r>
      <w:r>
        <w:br/>
      </w:r>
      <w:r>
        <w:rPr>
          <w:rFonts w:ascii="Times New Roman"/>
          <w:b w:val="false"/>
          <w:i w:val="false"/>
          <w:color w:val="000000"/>
          <w:sz w:val="28"/>
        </w:rPr>
        <w:t>
      </w:t>
      </w:r>
      <w:r>
        <w:rPr>
          <w:rFonts w:ascii="Times New Roman"/>
          <w:b w:val="false"/>
          <w:i w:val="false"/>
          <w:color w:val="000000"/>
          <w:sz w:val="28"/>
        </w:rPr>
        <w:t xml:space="preserve">1) осы регламенттің </w:t>
      </w:r>
      <w:r>
        <w:rPr>
          <w:rFonts w:ascii="Times New Roman"/>
          <w:b w:val="false"/>
          <w:i w:val="false"/>
          <w:color w:val="000000"/>
          <w:sz w:val="28"/>
        </w:rPr>
        <w:t>10 тармағында</w:t>
      </w:r>
      <w:r>
        <w:rPr>
          <w:rFonts w:ascii="Times New Roman"/>
          <w:b w:val="false"/>
          <w:i w:val="false"/>
          <w:color w:val="000000"/>
          <w:sz w:val="28"/>
        </w:rPr>
        <w:t xml:space="preserve"> көрсетiлген құжаттардың толық тiзбесi ұсынылмаса;</w:t>
      </w:r>
      <w:r>
        <w:br/>
      </w:r>
      <w:r>
        <w:rPr>
          <w:rFonts w:ascii="Times New Roman"/>
          <w:b w:val="false"/>
          <w:i w:val="false"/>
          <w:color w:val="000000"/>
          <w:sz w:val="28"/>
        </w:rPr>
        <w:t>
      </w:t>
      </w:r>
      <w:r>
        <w:rPr>
          <w:rFonts w:ascii="Times New Roman"/>
          <w:b w:val="false"/>
          <w:i w:val="false"/>
          <w:color w:val="000000"/>
          <w:sz w:val="28"/>
        </w:rPr>
        <w:t>2) құжаттарда жалған немесе бұрмаланған деректер анықталса;</w:t>
      </w:r>
      <w:r>
        <w:br/>
      </w:r>
      <w:r>
        <w:rPr>
          <w:rFonts w:ascii="Times New Roman"/>
          <w:b w:val="false"/>
          <w:i w:val="false"/>
          <w:color w:val="000000"/>
          <w:sz w:val="28"/>
        </w:rPr>
        <w:t>
      </w:t>
      </w:r>
      <w:r>
        <w:rPr>
          <w:rFonts w:ascii="Times New Roman"/>
          <w:b w:val="false"/>
          <w:i w:val="false"/>
          <w:color w:val="000000"/>
          <w:sz w:val="28"/>
        </w:rPr>
        <w:t>3) спортшыға спорттық атақтарды беру құжаттарын тиiстi норматив немесе талаптар орындалған сәттен бастап алты айдан асып кеткен мерзiмде ұсынылса.</w:t>
      </w:r>
      <w:r>
        <w:br/>
      </w:r>
      <w:r>
        <w:rPr>
          <w:rFonts w:ascii="Times New Roman"/>
          <w:b w:val="false"/>
          <w:i w:val="false"/>
          <w:color w:val="000000"/>
          <w:sz w:val="28"/>
        </w:rPr>
        <w:t xml:space="preserve">
      Мемлекеттік қызмет алушысы осы регламенттің </w:t>
      </w:r>
      <w:r>
        <w:rPr>
          <w:rFonts w:ascii="Times New Roman"/>
          <w:b w:val="false"/>
          <w:i w:val="false"/>
          <w:color w:val="000000"/>
          <w:sz w:val="28"/>
        </w:rPr>
        <w:t>10 тармағында</w:t>
      </w:r>
      <w:r>
        <w:rPr>
          <w:rFonts w:ascii="Times New Roman"/>
          <w:b w:val="false"/>
          <w:i w:val="false"/>
          <w:color w:val="000000"/>
          <w:sz w:val="28"/>
        </w:rPr>
        <w:t xml:space="preserve"> көрсетiлген құжаттардың бiрiн тапсырмаған жағдайда, орталық құжаттарды қабылдаудан бас тартады.</w:t>
      </w:r>
      <w:r>
        <w:br/>
      </w:r>
      <w:r>
        <w:rPr>
          <w:rFonts w:ascii="Times New Roman"/>
          <w:b w:val="false"/>
          <w:i w:val="false"/>
          <w:color w:val="000000"/>
          <w:sz w:val="28"/>
        </w:rPr>
        <w:t>
      Құжаттарды қабылдаудан бас тартқан кезде орталықтың қызметкерi мемлекеттік қызмет алушысына жетiспейтiн құжаттарды көрсете отырып қолхат бередi.</w:t>
      </w:r>
      <w:r>
        <w:br/>
      </w:r>
      <w:r>
        <w:rPr>
          <w:rFonts w:ascii="Times New Roman"/>
          <w:b w:val="false"/>
          <w:i w:val="false"/>
          <w:color w:val="000000"/>
          <w:sz w:val="28"/>
        </w:rPr>
        <w:t>
      Өтiнiштi қараудан бас тарту туралы дәлелдi жауап, құжаттар толық ұсынылмаған не болмаса мемлекеттiк қызмет көрсету үшiн белгiленген мерзiмде ұсынылмаған жағдайда мемлекеттік қызмет алушысына екi күндiк мерзiмде берiледi.</w:t>
      </w:r>
      <w:r>
        <w:br/>
      </w:r>
      <w:r>
        <w:rPr>
          <w:rFonts w:ascii="Times New Roman"/>
          <w:b w:val="false"/>
          <w:i w:val="false"/>
          <w:color w:val="000000"/>
          <w:sz w:val="28"/>
        </w:rPr>
        <w:t>
</w:t>
      </w:r>
    </w:p>
    <w:bookmarkStart w:name="z114" w:id="4"/>
    <w:p>
      <w:pPr>
        <w:spacing w:after="0"/>
        <w:ind w:left="0"/>
        <w:jc w:val="left"/>
      </w:pPr>
      <w:r>
        <w:rPr>
          <w:rFonts w:ascii="Times New Roman"/>
          <w:b/>
          <w:i w:val="false"/>
          <w:color w:val="000000"/>
        </w:rPr>
        <w:t xml:space="preserve"> 3. Мемлекеттік қызмет көрсету кезіндегі әрекеттер (өзара әрекеттер) тәртібінің сипаттамасы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14. Орталықта құжаттарды қабылдауды операциялық залда "кедергісіз" қызмет көрсету арқылы орталықтың қызметкерлері жүзеге асырады.</w:t>
      </w:r>
      <w:r>
        <w:br/>
      </w:r>
      <w:r>
        <w:rPr>
          <w:rFonts w:ascii="Times New Roman"/>
          <w:b w:val="false"/>
          <w:i w:val="false"/>
          <w:color w:val="000000"/>
          <w:sz w:val="28"/>
        </w:rPr>
        <w:t>
      Мемлекеттік қызметті алу үшін барлық қажетті құжаттар тапсырылған кезде мемлекеттік қызмет алушысына мыналар көрсетіле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1) сұрауды қабылдау күні мен нөмірі;</w:t>
      </w:r>
      <w:r>
        <w:br/>
      </w:r>
      <w:r>
        <w:rPr>
          <w:rFonts w:ascii="Times New Roman"/>
          <w:b w:val="false"/>
          <w:i w:val="false"/>
          <w:color w:val="000000"/>
          <w:sz w:val="28"/>
        </w:rPr>
        <w:t>
      </w:t>
      </w:r>
      <w:r>
        <w:rPr>
          <w:rFonts w:ascii="Times New Roman"/>
          <w:b w:val="false"/>
          <w:i w:val="false"/>
          <w:color w:val="000000"/>
          <w:sz w:val="28"/>
        </w:rPr>
        <w:t>2) сұрау жасалған мемлекеттік қызмет түрі;</w:t>
      </w:r>
      <w:r>
        <w:br/>
      </w:r>
      <w:r>
        <w:rPr>
          <w:rFonts w:ascii="Times New Roman"/>
          <w:b w:val="false"/>
          <w:i w:val="false"/>
          <w:color w:val="000000"/>
          <w:sz w:val="28"/>
        </w:rPr>
        <w:t>
      </w:t>
      </w:r>
      <w:r>
        <w:rPr>
          <w:rFonts w:ascii="Times New Roman"/>
          <w:b w:val="false"/>
          <w:i w:val="false"/>
          <w:color w:val="000000"/>
          <w:sz w:val="28"/>
        </w:rPr>
        <w:t>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6) мемлекеттік қызмет алушысының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15. Орталықта дайын құжаттарды мемлекеттік қызмет алушысына берудi орталықтың қызметкерi қолхаттың негiзiнде онда көрсетiлген мерзiмде күн сайын "терезе" арқылы жүзеге асырады.</w:t>
      </w:r>
      <w:r>
        <w:br/>
      </w:r>
      <w:r>
        <w:rPr>
          <w:rFonts w:ascii="Times New Roman"/>
          <w:b w:val="false"/>
          <w:i w:val="false"/>
          <w:color w:val="000000"/>
          <w:sz w:val="28"/>
        </w:rPr>
        <w:t>
      Егер мемлекеттік қызмет алушысы көрсетiлген мерзiмде қызметтiң нәтижесiн алуға келмесе, орталық оның бiр ай iшiнде сақталуын қамтамасыз етедi, содан кейiн жергiлiктi атқарушы органға бередi.</w:t>
      </w:r>
      <w:r>
        <w:br/>
      </w:r>
      <w:r>
        <w:rPr>
          <w:rFonts w:ascii="Times New Roman"/>
          <w:b w:val="false"/>
          <w:i w:val="false"/>
          <w:color w:val="000000"/>
          <w:sz w:val="28"/>
        </w:rPr>
        <w:t>
      </w:t>
      </w:r>
      <w:r>
        <w:rPr>
          <w:rFonts w:ascii="Times New Roman"/>
          <w:b w:val="false"/>
          <w:i w:val="false"/>
          <w:color w:val="000000"/>
          <w:sz w:val="28"/>
        </w:rPr>
        <w:t>16. Атқарушы органның қызметi мынадай қағидаттарға негiзделедi:</w:t>
      </w:r>
      <w:r>
        <w:br/>
      </w:r>
      <w:r>
        <w:rPr>
          <w:rFonts w:ascii="Times New Roman"/>
          <w:b w:val="false"/>
          <w:i w:val="false"/>
          <w:color w:val="000000"/>
          <w:sz w:val="28"/>
        </w:rPr>
        <w:t>
      </w:t>
      </w:r>
      <w:r>
        <w:rPr>
          <w:rFonts w:ascii="Times New Roman"/>
          <w:b w:val="false"/>
          <w:i w:val="false"/>
          <w:color w:val="000000"/>
          <w:sz w:val="28"/>
        </w:rPr>
        <w:t>1) заңдылық;</w:t>
      </w:r>
      <w:r>
        <w:br/>
      </w:r>
      <w:r>
        <w:rPr>
          <w:rFonts w:ascii="Times New Roman"/>
          <w:b w:val="false"/>
          <w:i w:val="false"/>
          <w:color w:val="000000"/>
          <w:sz w:val="28"/>
        </w:rPr>
        <w:t>
      </w:t>
      </w:r>
      <w:r>
        <w:rPr>
          <w:rFonts w:ascii="Times New Roman"/>
          <w:b w:val="false"/>
          <w:i w:val="false"/>
          <w:color w:val="000000"/>
          <w:sz w:val="28"/>
        </w:rPr>
        <w:t xml:space="preserve">2) адамның және азаматтың конституциялық құқықтары мен бостандықтарын, Қазақстан Республикасының мемлекеттiк қызметшiлерiнiң  </w:t>
      </w:r>
      <w:r>
        <w:rPr>
          <w:rFonts w:ascii="Times New Roman"/>
          <w:b w:val="false"/>
          <w:i w:val="false"/>
          <w:color w:val="000000"/>
          <w:sz w:val="28"/>
        </w:rPr>
        <w:t>ар-намыс кодексiн</w:t>
      </w:r>
      <w:r>
        <w:rPr>
          <w:rFonts w:ascii="Times New Roman"/>
          <w:b w:val="false"/>
          <w:i w:val="false"/>
          <w:color w:val="000000"/>
          <w:sz w:val="28"/>
        </w:rPr>
        <w:t xml:space="preserve"> сақтау;</w:t>
      </w:r>
      <w:r>
        <w:br/>
      </w:r>
      <w:r>
        <w:rPr>
          <w:rFonts w:ascii="Times New Roman"/>
          <w:b w:val="false"/>
          <w:i w:val="false"/>
          <w:color w:val="000000"/>
          <w:sz w:val="28"/>
        </w:rPr>
        <w:t>
      </w:t>
      </w:r>
      <w:r>
        <w:rPr>
          <w:rFonts w:ascii="Times New Roman"/>
          <w:b w:val="false"/>
          <w:i w:val="false"/>
          <w:color w:val="000000"/>
          <w:sz w:val="28"/>
        </w:rPr>
        <w:t>3) сыбайлас жемқорлық көрiнiстерiне қарсы тұру;</w:t>
      </w:r>
      <w:r>
        <w:br/>
      </w:r>
      <w:r>
        <w:rPr>
          <w:rFonts w:ascii="Times New Roman"/>
          <w:b w:val="false"/>
          <w:i w:val="false"/>
          <w:color w:val="000000"/>
          <w:sz w:val="28"/>
        </w:rPr>
        <w:t>
      </w:t>
      </w:r>
      <w:r>
        <w:rPr>
          <w:rFonts w:ascii="Times New Roman"/>
          <w:b w:val="false"/>
          <w:i w:val="false"/>
          <w:color w:val="000000"/>
          <w:sz w:val="28"/>
        </w:rPr>
        <w:t>4) мемлекеттiк қызметшiлер үшiн заңнамада белгiленген тыйымдар мен шектеулердi қатаң сақтау;</w:t>
      </w:r>
      <w:r>
        <w:br/>
      </w:r>
      <w:r>
        <w:rPr>
          <w:rFonts w:ascii="Times New Roman"/>
          <w:b w:val="false"/>
          <w:i w:val="false"/>
          <w:color w:val="000000"/>
          <w:sz w:val="28"/>
        </w:rPr>
        <w:t>
      </w:t>
      </w:r>
      <w:r>
        <w:rPr>
          <w:rFonts w:ascii="Times New Roman"/>
          <w:b w:val="false"/>
          <w:i w:val="false"/>
          <w:color w:val="000000"/>
          <w:sz w:val="28"/>
        </w:rPr>
        <w:t>5) заң мен сот алдында баршаның теңдiгi;</w:t>
      </w:r>
      <w:r>
        <w:br/>
      </w:r>
      <w:r>
        <w:rPr>
          <w:rFonts w:ascii="Times New Roman"/>
          <w:b w:val="false"/>
          <w:i w:val="false"/>
          <w:color w:val="000000"/>
          <w:sz w:val="28"/>
        </w:rPr>
        <w:t>
      </w:t>
      </w:r>
      <w:r>
        <w:rPr>
          <w:rFonts w:ascii="Times New Roman"/>
          <w:b w:val="false"/>
          <w:i w:val="false"/>
          <w:color w:val="000000"/>
          <w:sz w:val="28"/>
        </w:rPr>
        <w:t>6) азаматтардың құқықтары мен бостандықтарының басымдығы;</w:t>
      </w:r>
      <w:r>
        <w:br/>
      </w:r>
      <w:r>
        <w:rPr>
          <w:rFonts w:ascii="Times New Roman"/>
          <w:b w:val="false"/>
          <w:i w:val="false"/>
          <w:color w:val="000000"/>
          <w:sz w:val="28"/>
        </w:rPr>
        <w:t>
      </w:t>
      </w:r>
      <w:r>
        <w:rPr>
          <w:rFonts w:ascii="Times New Roman"/>
          <w:b w:val="false"/>
          <w:i w:val="false"/>
          <w:color w:val="000000"/>
          <w:sz w:val="28"/>
        </w:rPr>
        <w:t>7) сапа және азаматтар мен ұйымдардың өтiнiштерiн қарау кезiнде төрешiлiк пен сөзбұйдалық көрiнiстерiне жол бермеу;</w:t>
      </w:r>
      <w:r>
        <w:br/>
      </w:r>
      <w:r>
        <w:rPr>
          <w:rFonts w:ascii="Times New Roman"/>
          <w:b w:val="false"/>
          <w:i w:val="false"/>
          <w:color w:val="000000"/>
          <w:sz w:val="28"/>
        </w:rPr>
        <w:t>
      </w:t>
      </w:r>
      <w:r>
        <w:rPr>
          <w:rFonts w:ascii="Times New Roman"/>
          <w:b w:val="false"/>
          <w:i w:val="false"/>
          <w:color w:val="000000"/>
          <w:sz w:val="28"/>
        </w:rPr>
        <w:t>8) жеке адамның, қоғам мен мемлекеттiң өзара жауапкершiлiгi мен мүдделерiнiң теңдiгi;</w:t>
      </w:r>
      <w:r>
        <w:br/>
      </w:r>
      <w:r>
        <w:rPr>
          <w:rFonts w:ascii="Times New Roman"/>
          <w:b w:val="false"/>
          <w:i w:val="false"/>
          <w:color w:val="000000"/>
          <w:sz w:val="28"/>
        </w:rPr>
        <w:t>
      </w:t>
      </w:r>
      <w:r>
        <w:rPr>
          <w:rFonts w:ascii="Times New Roman"/>
          <w:b w:val="false"/>
          <w:i w:val="false"/>
          <w:color w:val="000000"/>
          <w:sz w:val="28"/>
        </w:rPr>
        <w:t>9) мемлекеттiк құпиялар және заңмен қорғалатын өзге де құпия туралы заңнаманы қатаң сақтай отырып, қоғамдық пiкiр мен жариялылықты ескеру;</w:t>
      </w:r>
      <w:r>
        <w:br/>
      </w:r>
      <w:r>
        <w:rPr>
          <w:rFonts w:ascii="Times New Roman"/>
          <w:b w:val="false"/>
          <w:i w:val="false"/>
          <w:color w:val="000000"/>
          <w:sz w:val="28"/>
        </w:rPr>
        <w:t>
      </w:t>
      </w:r>
      <w:r>
        <w:rPr>
          <w:rFonts w:ascii="Times New Roman"/>
          <w:b w:val="false"/>
          <w:i w:val="false"/>
          <w:color w:val="000000"/>
          <w:sz w:val="28"/>
        </w:rPr>
        <w:t>10) көрсетiлетiн мемлекеттiк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11) мемлекеттік қызмет алушысы келмеген жағдайда құжаттарды алу үшiн оларды сақтау;</w:t>
      </w:r>
      <w:r>
        <w:br/>
      </w:r>
      <w:r>
        <w:rPr>
          <w:rFonts w:ascii="Times New Roman"/>
          <w:b w:val="false"/>
          <w:i w:val="false"/>
          <w:color w:val="000000"/>
          <w:sz w:val="28"/>
        </w:rPr>
        <w:t>
      </w:t>
      </w:r>
      <w:r>
        <w:rPr>
          <w:rFonts w:ascii="Times New Roman"/>
          <w:b w:val="false"/>
          <w:i w:val="false"/>
          <w:color w:val="000000"/>
          <w:sz w:val="28"/>
        </w:rPr>
        <w:t>12) ақпараттардың сақталуын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13) тиiмдiлiк;</w:t>
      </w:r>
      <w:r>
        <w:br/>
      </w:r>
      <w:r>
        <w:rPr>
          <w:rFonts w:ascii="Times New Roman"/>
          <w:b w:val="false"/>
          <w:i w:val="false"/>
          <w:color w:val="000000"/>
          <w:sz w:val="28"/>
        </w:rPr>
        <w:t>
      </w:t>
      </w:r>
      <w:r>
        <w:rPr>
          <w:rFonts w:ascii="Times New Roman"/>
          <w:b w:val="false"/>
          <w:i w:val="false"/>
          <w:color w:val="000000"/>
          <w:sz w:val="28"/>
        </w:rPr>
        <w:t>14) сыпайылық.</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және үшiншi разрядтар, бiрiншi,</w:t>
            </w:r>
            <w:r>
              <w:br/>
            </w:r>
            <w:r>
              <w:rPr>
                <w:rFonts w:ascii="Times New Roman"/>
                <w:b w:val="false"/>
                <w:i w:val="false"/>
                <w:color w:val="000000"/>
                <w:sz w:val="20"/>
              </w:rPr>
              <w:t>екiншi және үшiншi жасөспiрiмдiк</w:t>
            </w:r>
            <w:r>
              <w:br/>
            </w:r>
            <w:r>
              <w:rPr>
                <w:rFonts w:ascii="Times New Roman"/>
                <w:b w:val="false"/>
                <w:i w:val="false"/>
                <w:color w:val="000000"/>
                <w:sz w:val="20"/>
              </w:rPr>
              <w:t>разрядтар, бiлiктiлiгi жоғары және</w:t>
            </w:r>
            <w:r>
              <w:br/>
            </w:r>
            <w:r>
              <w:rPr>
                <w:rFonts w:ascii="Times New Roman"/>
                <w:b w:val="false"/>
                <w:i w:val="false"/>
                <w:color w:val="000000"/>
                <w:sz w:val="20"/>
              </w:rPr>
              <w:t>орта деңгейдегi екiншi санатты жаттықтырушы,</w:t>
            </w:r>
            <w:r>
              <w:br/>
            </w:r>
            <w:r>
              <w:rPr>
                <w:rFonts w:ascii="Times New Roman"/>
                <w:b w:val="false"/>
                <w:i w:val="false"/>
                <w:color w:val="000000"/>
                <w:sz w:val="20"/>
              </w:rPr>
              <w:t>бiлiктiлiгi жоғары деңгейдегi екiншi</w:t>
            </w:r>
            <w:r>
              <w:br/>
            </w:r>
            <w:r>
              <w:rPr>
                <w:rFonts w:ascii="Times New Roman"/>
                <w:b w:val="false"/>
                <w:i w:val="false"/>
                <w:color w:val="000000"/>
                <w:sz w:val="20"/>
              </w:rPr>
              <w:t>санатты нұсқаушы-спортшы, бiлiктiлiгi</w:t>
            </w:r>
            <w:r>
              <w:br/>
            </w:r>
            <w:r>
              <w:rPr>
                <w:rFonts w:ascii="Times New Roman"/>
                <w:b w:val="false"/>
                <w:i w:val="false"/>
                <w:color w:val="000000"/>
                <w:sz w:val="20"/>
              </w:rPr>
              <w:t>жоғары және орта деңгейдегi екiншi</w:t>
            </w:r>
            <w:r>
              <w:br/>
            </w:r>
            <w:r>
              <w:rPr>
                <w:rFonts w:ascii="Times New Roman"/>
                <w:b w:val="false"/>
                <w:i w:val="false"/>
                <w:color w:val="000000"/>
                <w:sz w:val="20"/>
              </w:rPr>
              <w:t>санатты әдiскер, спорт төрешiсi спорттық</w:t>
            </w:r>
            <w:r>
              <w:br/>
            </w:r>
            <w:r>
              <w:rPr>
                <w:rFonts w:ascii="Times New Roman"/>
                <w:b w:val="false"/>
                <w:i w:val="false"/>
                <w:color w:val="000000"/>
                <w:sz w:val="20"/>
              </w:rPr>
              <w:t>мен санаттарын беру" мемлекеттік қызмет</w:t>
            </w:r>
            <w:r>
              <w:br/>
            </w:r>
            <w:r>
              <w:rPr>
                <w:rFonts w:ascii="Times New Roman"/>
                <w:b w:val="false"/>
                <w:i w:val="false"/>
                <w:color w:val="000000"/>
                <w:sz w:val="20"/>
              </w:rPr>
              <w:t>көрсету регламентіне қосымша</w:t>
            </w:r>
          </w:p>
        </w:tc>
      </w:tr>
    </w:tbl>
    <w:p>
      <w:pPr>
        <w:spacing w:after="0"/>
        <w:ind w:left="0"/>
        <w:jc w:val="left"/>
      </w:pPr>
      <w:r>
        <w:rPr>
          <w:rFonts w:ascii="Times New Roman"/>
          <w:b/>
          <w:i w:val="false"/>
          <w:color w:val="000000"/>
        </w:rPr>
        <w:t xml:space="preserve"> Жамбыл облысы Тараз қаласы және аудандар әкімдігінің дене шынықтыру және спорт бөлімдерінің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969"/>
        <w:gridCol w:w="1084"/>
        <w:gridCol w:w="4123"/>
        <w:gridCol w:w="2976"/>
        <w:gridCol w:w="2828"/>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Мекемелерінің атауы</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Мекен-жайы</w:t>
            </w: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Телефоны</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пошта</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 әкімдігінің дене шынықтыру және спорт бөлімі" коммуналдық мемлекеттік мекемесі</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Тараз қаласы, Сүлейменов көшесі, 3</w:t>
            </w: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аптасына бес күн, сағат 09.00-ден бастап 19.00-ге дейін, түскі үзіліс сағат 13.00-ден бастап 15.00-ге дейін</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8(7262) 45-62-72,</w:t>
            </w:r>
            <w:r>
              <w:br/>
            </w:r>
            <w:r>
              <w:rPr>
                <w:rFonts w:ascii="Times New Roman"/>
                <w:b w:val="false"/>
                <w:i w:val="false"/>
                <w:color w:val="000000"/>
                <w:sz w:val="20"/>
              </w:rPr>
              <w:t>
43-72-44</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tarazsport@bk.ru</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 әкімдігінің дене шынықтыру және спорт бөлімі" коммуналдық мемлекеттік мекемесі</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Аса ауылы,</w:t>
            </w:r>
            <w:r>
              <w:br/>
            </w:r>
            <w:r>
              <w:rPr>
                <w:rFonts w:ascii="Times New Roman"/>
                <w:b w:val="false"/>
                <w:i w:val="false"/>
                <w:color w:val="000000"/>
                <w:sz w:val="20"/>
              </w:rPr>
              <w:t>
Абай көшесі, 127</w:t>
            </w: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аптасына бес күн, сағат 09.00-ден бастап 19.00-ге дейін, түскі үзіліс сағат 13.00-ден бастап 15.00-ге дейін</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8(726-33) факс 2-24-67</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asa_sport_2012@mail.ru</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 әкімдігінің дене шынықтыру және спорт бөлімі" коммуналдық мемлекеттік мекемесі</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Т.Рысқұлов ауданы, Құлан ауылы, Жібек-жолы көшесі, 69</w:t>
            </w: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аптасына бес күн, сағат 09.00-ден бастап 19.00-ге дейін, түскі үзіліс сағат 13.00-ден бастап 15.00-ге дейін</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8(726-31)</w:t>
            </w:r>
            <w:r>
              <w:br/>
            </w:r>
            <w:r>
              <w:rPr>
                <w:rFonts w:ascii="Times New Roman"/>
                <w:b w:val="false"/>
                <w:i w:val="false"/>
                <w:color w:val="000000"/>
                <w:sz w:val="20"/>
              </w:rPr>
              <w:t>
факс 2-17-60</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әкімдігінің дене шынықтыру және спорт бөлімі" коммуналдық мемлекеттік мекемесі</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Меркі ауданы, Меркі ауылы, Исмаилов көшесі, 169</w:t>
            </w: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аптасына бес күн, сағат 09.00-ден бастап 19.00-ге дейін, түскі үзіліс сағат 13.00-ден бастап 15.00-ге дейін</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8(726-32) 2-17-86, 2-14-85</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 ауданы әкімдігінің дене шынықтыру және спорт бөлімі" коммуналдық мемлекеттік мекемесі</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Жуалы ауданы, Б.Момышұлы ауылы, Жамбыл көшесі, 11</w:t>
            </w: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аптасына бес күн, сағат 09.00-ден бастап 19.00-ге дейін, түскі үзіліс сағат 13.00-ден бастап 15.00-ге дейін</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8(726-35) 2-04-68</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sportotdel_jualy@mail.ru</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 әкімдігінің дене шынықтыру және спорт бөлімі" коммуналдық мемлекеттік мекемесі</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 Қордай ауылы, Төле би көшесі, 106</w:t>
            </w: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аптасына бес күн, сағат 09.00-ден бастап 19.00-ге дейін, түскі үзіліс сағат 13.00-ден бастап 15.00-ге дейін</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8(726-36) факс 2-16-96</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aijan_85_85@mail.ru</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әкімдігінің дене шынықтыру және спорт бөлімі" коммуналдық мемлекеттік мекемесі</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Мойынқұм ауылы, Б.Омаров көшесі, 71</w:t>
            </w: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аптасына бес күн, сағат 09.00-ден бастап 19.00-ге дейін, түскі үзіліс сағат 13.00-ден бастап 15.00-ге дейін</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8(726-42) факс 2-13-22</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sport_moinkum@mail.ru</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әкімдігінің дене шынықтыру және спорт бөлімі" коммуналдық мемлекеттік мекемесі</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Сарысу ауданы, Жаңатас қаласы, Жібек жолы көшесі, 31</w:t>
            </w: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аптасына бес күн, сағат 09.00-ден бастап 19.00-ге дейін, түскі үзіліс сағат 13.00-ден бастап 15.00-ге дейін</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8(726-34)</w:t>
            </w:r>
            <w:r>
              <w:br/>
            </w:r>
            <w:r>
              <w:rPr>
                <w:rFonts w:ascii="Times New Roman"/>
                <w:b w:val="false"/>
                <w:i w:val="false"/>
                <w:color w:val="000000"/>
                <w:sz w:val="20"/>
              </w:rPr>
              <w:t>
факс 6-32-88</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әкімдігінің дене шынықтыру және спорт бөлімі" коммуналдық мемлекеттік мекемесі</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қаласы, Шейн көшесі, 47</w:t>
            </w: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аптасына бес күн, сағат 09.00-ден бастап 19.00-ге дейін, түскі үзіліс сағат 13.00-ден бастап 15.00-ге дейін</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8(726-44) факс 6-03-07, 6-25-99</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erik_karatau@mail.ru</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ауданы әкімдігінің дене шынықтыру және спорт бөлімі" коммуналдық мемлекеттік мекемесі</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 ауданы, Төле би ауылы, Егемберді көшесі, 2а</w:t>
            </w: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аптасына бес күн, сағат 09.00-ден бастап 19.00-ге дейін, түскі үзіліс сағат 13.00-ден бастап 15.00-ге дейін</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ұ.т. 87771010818</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bahkit-uzakbaev@mail.ru</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әкімдігінің дене шынықтыру және спорт бөлімі" коммуналдық мемлекеттік мекемесі</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ауданы, Сарыкемер ауылы, Байзақ батыр көшесі, 104</w:t>
            </w: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Демалыс және мереке күндерін қоспағанда, аптасына бес күн, сағат 09.00-ден бастап 19.00-ге дейін, түскі үзіліс сағат 13.00-ден бастап 15.00-ге дейін</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8(726-37) 2-28-57</w:t>
            </w: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2013 жылғы 30 қаңтардағы</w:t>
            </w:r>
            <w:r>
              <w:br/>
            </w:r>
            <w:r>
              <w:rPr>
                <w:rFonts w:ascii="Times New Roman"/>
                <w:b w:val="false"/>
                <w:i w:val="false"/>
                <w:color w:val="000000"/>
                <w:sz w:val="20"/>
              </w:rPr>
              <w:t>№ 33 қаулысымен бекітілген</w:t>
            </w:r>
          </w:p>
        </w:tc>
      </w:tr>
    </w:tbl>
    <w:bookmarkStart w:name="z140" w:id="5"/>
    <w:p>
      <w:pPr>
        <w:spacing w:after="0"/>
        <w:ind w:left="0"/>
        <w:jc w:val="left"/>
      </w:pPr>
      <w:r>
        <w:rPr>
          <w:rFonts w:ascii="Times New Roman"/>
          <w:b/>
          <w:i w:val="false"/>
          <w:color w:val="000000"/>
        </w:rPr>
        <w:t xml:space="preserve"> "Спорт құрылыстарына санаттар беру" мемлекеттік қызмет көрсету регламенті</w:t>
      </w:r>
      <w:r>
        <w:br/>
      </w:r>
      <w:r>
        <w:rPr>
          <w:rFonts w:ascii="Times New Roman"/>
          <w:b/>
          <w:i w:val="false"/>
          <w:color w:val="000000"/>
        </w:rPr>
        <w:t>1. Жалпы ережелер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Мемлекеттік қызмет көрсету регламенті "Спорт ғимараттарына санаттар беру" (бұдан әрі – регламент) Қазақстан Республикасының 2000 жылғы 27 қарашадағы "Әкімшілік рәсімдер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 Үкіметінің 2012 жылғы 27 шілдедегі  </w:t>
      </w:r>
      <w:r>
        <w:rPr>
          <w:rFonts w:ascii="Times New Roman"/>
          <w:b w:val="false"/>
          <w:i w:val="false"/>
          <w:color w:val="000000"/>
          <w:sz w:val="28"/>
        </w:rPr>
        <w:t>№ 981</w:t>
      </w:r>
      <w:r>
        <w:rPr>
          <w:rFonts w:ascii="Times New Roman"/>
          <w:b w:val="false"/>
          <w:i w:val="false"/>
          <w:color w:val="000000"/>
          <w:sz w:val="28"/>
        </w:rPr>
        <w:t xml:space="preserve">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Қаулысымен бекітілген "Спорт құрылыстарына санаттар беру" мемлекеттік қызмет стандартына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2. Мемлекеттік қызмет Қазақстан Республикасының жеке және заңды тұлғаларына (бұдан әрі - мемлекеттік қызмет алушысы) көрсетіледі.</w:t>
      </w:r>
      <w:r>
        <w:br/>
      </w:r>
      <w:r>
        <w:rPr>
          <w:rFonts w:ascii="Times New Roman"/>
          <w:b w:val="false"/>
          <w:i w:val="false"/>
          <w:color w:val="000000"/>
          <w:sz w:val="28"/>
        </w:rPr>
        <w:t>
      </w:t>
      </w:r>
      <w:r>
        <w:rPr>
          <w:rFonts w:ascii="Times New Roman"/>
          <w:b w:val="false"/>
          <w:i w:val="false"/>
          <w:color w:val="000000"/>
          <w:sz w:val="28"/>
        </w:rPr>
        <w:t xml:space="preserve">3. "Спорт құрылыстарына санаттар беру" мемлекеттік қызметі Жамбыл облысы әкімдігінің туризм, дене шынықтыру және спорт басқармасымен (бұдан әрі – атқарушы орган) халыққа қызмет көрсету орталығы (бұдан әрі – орталық) арқылы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бойынша көрсетіледі.</w:t>
      </w:r>
      <w:r>
        <w:br/>
      </w:r>
      <w:r>
        <w:rPr>
          <w:rFonts w:ascii="Times New Roman"/>
          <w:b w:val="false"/>
          <w:i w:val="false"/>
          <w:color w:val="000000"/>
          <w:sz w:val="28"/>
        </w:rPr>
        <w:t>
      </w:t>
      </w:r>
      <w:r>
        <w:rPr>
          <w:rFonts w:ascii="Times New Roman"/>
          <w:b w:val="false"/>
          <w:i w:val="false"/>
          <w:color w:val="000000"/>
          <w:sz w:val="28"/>
        </w:rPr>
        <w:t>4. Мемлекеттік қызмет көрсету формасы: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5. "Спорт құрылыстарына санаттар беру" мемлекеттік қызметі "Дене шынықтыру және спорт туралы" Қазақстан Республикасының 1999 жылғы 2 желтоқсандағы Заңының 23-бабының </w:t>
      </w:r>
      <w:r>
        <w:rPr>
          <w:rFonts w:ascii="Times New Roman"/>
          <w:b w:val="false"/>
          <w:i w:val="false"/>
          <w:color w:val="000000"/>
          <w:sz w:val="28"/>
        </w:rPr>
        <w:t>17) тармақшасының</w:t>
      </w:r>
      <w:r>
        <w:rPr>
          <w:rFonts w:ascii="Times New Roman"/>
          <w:b w:val="false"/>
          <w:i w:val="false"/>
          <w:color w:val="000000"/>
          <w:sz w:val="28"/>
        </w:rPr>
        <w:t xml:space="preserve">, "Әкiмшiлiк рәсiмдер туралы" Қазақстан Республикасының 2000 жылғы 27 қарашадағы Заңының </w:t>
      </w:r>
      <w:r>
        <w:rPr>
          <w:rFonts w:ascii="Times New Roman"/>
          <w:b w:val="false"/>
          <w:i w:val="false"/>
          <w:color w:val="000000"/>
          <w:sz w:val="28"/>
        </w:rPr>
        <w:t>15-2-бабының</w:t>
      </w:r>
      <w:r>
        <w:rPr>
          <w:rFonts w:ascii="Times New Roman"/>
          <w:b w:val="false"/>
          <w:i w:val="false"/>
          <w:color w:val="000000"/>
          <w:sz w:val="28"/>
        </w:rPr>
        <w:t xml:space="preserve">,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xml:space="preserve"> және "Спорт ғимараттарын пайдалану ережелерiн бекiту туралы" Қазақстан Республикасы Туризм және спорт министрлiгiнiң 2011 жылғы 14 сәуiрдегi № 02-02-18/59 (Қазақстан Республикасының Әділет министрлігінде 2011 жылы 13 мамырда </w:t>
      </w:r>
      <w:r>
        <w:rPr>
          <w:rFonts w:ascii="Times New Roman"/>
          <w:b w:val="false"/>
          <w:i w:val="false"/>
          <w:color w:val="000000"/>
          <w:sz w:val="28"/>
        </w:rPr>
        <w:t>№ 6953</w:t>
      </w:r>
      <w:r>
        <w:rPr>
          <w:rFonts w:ascii="Times New Roman"/>
          <w:b w:val="false"/>
          <w:i w:val="false"/>
          <w:color w:val="000000"/>
          <w:sz w:val="28"/>
        </w:rPr>
        <w:t xml:space="preserve"> тіркелді) бұйрығының негiзiнде көрсетiледi.</w:t>
      </w:r>
      <w:r>
        <w:br/>
      </w:r>
      <w:r>
        <w:rPr>
          <w:rFonts w:ascii="Times New Roman"/>
          <w:b w:val="false"/>
          <w:i w:val="false"/>
          <w:color w:val="000000"/>
          <w:sz w:val="28"/>
        </w:rPr>
        <w:t>
      </w:t>
      </w:r>
      <w:r>
        <w:rPr>
          <w:rFonts w:ascii="Times New Roman"/>
          <w:b w:val="false"/>
          <w:i w:val="false"/>
          <w:color w:val="000000"/>
          <w:sz w:val="28"/>
        </w:rPr>
        <w:t xml:space="preserve">6. Көрсетілетін мемлекеттік қызмет нәтижесі қағаз жеткізгіште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спорт ғимаратына паспорттың үлгілік нысанында көрсетілген санатты беру не болмаса мемлекеттік қызмет көрсетуден бас тарту туралы электрондық құжат нысандағы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7. Мемлекеттiк қызмет тегiн көрсетiледi.</w:t>
      </w:r>
      <w:r>
        <w:br/>
      </w:r>
      <w:r>
        <w:rPr>
          <w:rFonts w:ascii="Times New Roman"/>
          <w:b w:val="false"/>
          <w:i w:val="false"/>
          <w:color w:val="000000"/>
          <w:sz w:val="28"/>
        </w:rPr>
        <w:t>
</w:t>
      </w:r>
    </w:p>
    <w:bookmarkStart w:name="z148" w:id="6"/>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6"/>
    <w:p>
      <w:pPr>
        <w:spacing w:after="0"/>
        <w:ind w:left="0"/>
        <w:jc w:val="left"/>
      </w:pPr>
      <w:r>
        <w:rPr>
          <w:rFonts w:ascii="Times New Roman"/>
          <w:b w:val="false"/>
          <w:i w:val="false"/>
          <w:color w:val="000000"/>
          <w:sz w:val="28"/>
        </w:rPr>
        <w:t>      8. Жамбыл облысы әкімдігінің туризм, дене шынықтыру және спорт басқармасында жұмыс уақтысы белгіленеді демалыс және мереке күндерін алып тастағанда сағат 9.00-ден 19.00-ге дейін, түскі үзіліс сағат 13.00-ден 15.00-ге дейін, мекенжайы 080008, Тараз қаласы, Желтоқсан көшесі 72.</w:t>
      </w:r>
      <w:r>
        <w:br/>
      </w:r>
      <w:r>
        <w:rPr>
          <w:rFonts w:ascii="Times New Roman"/>
          <w:b w:val="false"/>
          <w:i w:val="false"/>
          <w:color w:val="000000"/>
          <w:sz w:val="28"/>
        </w:rPr>
        <w:t xml:space="preserve">
      Құжаттарды қабылдау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орталықтардың тізімі бойынша "электрондық" кезек тәртібімен алдын-ала жазылусыз және жедел қызмет көрсетусіз, жексенбі және мереке күндерін алып тастағанда аптаның алты күнінде, белгіленген жұмыс кестесі бойынша түскі үзіліссіз сағат 9.00-ден 20.00-ге дейін іске асырылады.</w:t>
      </w:r>
      <w:r>
        <w:br/>
      </w:r>
      <w:r>
        <w:rPr>
          <w:rFonts w:ascii="Times New Roman"/>
          <w:b w:val="false"/>
          <w:i w:val="false"/>
          <w:color w:val="000000"/>
          <w:sz w:val="28"/>
        </w:rPr>
        <w:t>
      </w:t>
      </w:r>
      <w:r>
        <w:rPr>
          <w:rFonts w:ascii="Times New Roman"/>
          <w:b w:val="false"/>
          <w:i w:val="false"/>
          <w:color w:val="000000"/>
          <w:sz w:val="28"/>
        </w:rPr>
        <w:t xml:space="preserve">9. Мемлекеттік қызмет көрсету тәртібі және қажетті құжаттар туралы толық мәліметтер, бланктерді толтыру үлгісі, стандарттың 1 және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 атқарушы органның және орталықтың стендісінде, сондай-ақ Жамбыл облысы әкімдігінің туризм, дене шынықтыру және спорт басқармасының www.sport.zhambyl.gov.kz интернет-ресурсында орналасқан.</w:t>
      </w:r>
      <w:r>
        <w:br/>
      </w:r>
      <w:r>
        <w:rPr>
          <w:rFonts w:ascii="Times New Roman"/>
          <w:b w:val="false"/>
          <w:i w:val="false"/>
          <w:color w:val="000000"/>
          <w:sz w:val="28"/>
        </w:rPr>
        <w:t>
      </w:t>
      </w:r>
      <w:r>
        <w:rPr>
          <w:rFonts w:ascii="Times New Roman"/>
          <w:b w:val="false"/>
          <w:i w:val="false"/>
          <w:color w:val="000000"/>
          <w:sz w:val="28"/>
        </w:rPr>
        <w:t>10. Мемлекеттік қызмет алушысы мемлекеттiк қызметтi алу үшiн орталыққа мынадай құжаттар тiзбесiн ұсынады:</w:t>
      </w:r>
      <w:r>
        <w:br/>
      </w:r>
      <w:r>
        <w:rPr>
          <w:rFonts w:ascii="Times New Roman"/>
          <w:b w:val="false"/>
          <w:i w:val="false"/>
          <w:color w:val="000000"/>
          <w:sz w:val="28"/>
        </w:rPr>
        <w:t>
      </w:t>
      </w:r>
      <w:r>
        <w:rPr>
          <w:rFonts w:ascii="Times New Roman"/>
          <w:b w:val="false"/>
          <w:i w:val="false"/>
          <w:color w:val="000000"/>
          <w:sz w:val="28"/>
        </w:rPr>
        <w:t>1) спорттық құрылысқа санат беру туралы еркiн нысандағы өтiнiш;</w:t>
      </w:r>
      <w:r>
        <w:br/>
      </w:r>
      <w:r>
        <w:rPr>
          <w:rFonts w:ascii="Times New Roman"/>
          <w:b w:val="false"/>
          <w:i w:val="false"/>
          <w:color w:val="000000"/>
          <w:sz w:val="28"/>
        </w:rPr>
        <w:t>
      </w:t>
      </w:r>
      <w:r>
        <w:rPr>
          <w:rFonts w:ascii="Times New Roman"/>
          <w:b w:val="false"/>
          <w:i w:val="false"/>
          <w:color w:val="000000"/>
          <w:sz w:val="28"/>
        </w:rPr>
        <w:t>2) спорт құрылысы паспортының толтырылған үлгiлiк нысаны;</w:t>
      </w:r>
      <w:r>
        <w:br/>
      </w:r>
      <w:r>
        <w:rPr>
          <w:rFonts w:ascii="Times New Roman"/>
          <w:b w:val="false"/>
          <w:i w:val="false"/>
          <w:color w:val="000000"/>
          <w:sz w:val="28"/>
        </w:rPr>
        <w:t>
      </w:t>
      </w:r>
      <w:r>
        <w:rPr>
          <w:rFonts w:ascii="Times New Roman"/>
          <w:b w:val="false"/>
          <w:i w:val="false"/>
          <w:color w:val="000000"/>
          <w:sz w:val="28"/>
        </w:rPr>
        <w:t>3) спорт құрылысының пайдалануға берiктiгi, құрылыс конструкцияларының орнықтылығы және қауiпсiздiктiң қажеттi дәрежесiн қамтамасыз ету бөлiгiнде техникалық тексеру актiсiнiң көшiрмесi.</w:t>
      </w:r>
      <w:r>
        <w:br/>
      </w:r>
      <w:r>
        <w:rPr>
          <w:rFonts w:ascii="Times New Roman"/>
          <w:b w:val="false"/>
          <w:i w:val="false"/>
          <w:color w:val="000000"/>
          <w:sz w:val="28"/>
        </w:rPr>
        <w:t>
      Орталық қызметкерi түпнұсқаларды құжаттардың көшiрмелерiмен және мемлекеттiк органдардың мемлекеттiк ақпараттық жүйелерiнен алынған мәлiметтермен салыстырып тексередi, содан кейiн түпнұсқаларды мемлекеттiк қызметтi алушыға қайтарады.</w:t>
      </w:r>
      <w:r>
        <w:br/>
      </w:r>
      <w:r>
        <w:rPr>
          <w:rFonts w:ascii="Times New Roman"/>
          <w:b w:val="false"/>
          <w:i w:val="false"/>
          <w:color w:val="000000"/>
          <w:sz w:val="28"/>
        </w:rPr>
        <w:t>
      </w:t>
      </w:r>
      <w:r>
        <w:rPr>
          <w:rFonts w:ascii="Times New Roman"/>
          <w:b w:val="false"/>
          <w:i w:val="false"/>
          <w:color w:val="000000"/>
          <w:sz w:val="28"/>
        </w:rPr>
        <w:t>11. Мемлекеттiк қызмет көрсету мерзiмi:</w:t>
      </w:r>
      <w:r>
        <w:br/>
      </w:r>
      <w:r>
        <w:rPr>
          <w:rFonts w:ascii="Times New Roman"/>
          <w:b w:val="false"/>
          <w:i w:val="false"/>
          <w:color w:val="000000"/>
          <w:sz w:val="28"/>
        </w:rPr>
        <w:t>
      </w:t>
      </w:r>
      <w:r>
        <w:rPr>
          <w:rFonts w:ascii="Times New Roman"/>
          <w:b w:val="false"/>
          <w:i w:val="false"/>
          <w:color w:val="000000"/>
          <w:sz w:val="28"/>
        </w:rPr>
        <w:t>1) мемлекеттiк қызмет көрсету мерзiмi мемлекеттік қызмет алушысы орталыққа жүгiнген сәттен бастап 7 жұмыс күнi (құжаттарды қабылдау күнi және беру күнi мемлекеттiк қызмет көрсету мерзiмiне кiрмейдi, бұл ретте уәкiлеттi мемлекеттiк орган, атқарушы орган мемлекеттiк қызмет көрсету нәтижесiн жол берiлетiн қызмет көрсету мерзiмi аяқталғанға дейiн бiр күн қалғанда ұсынады);</w:t>
      </w:r>
      <w:r>
        <w:br/>
      </w:r>
      <w:r>
        <w:rPr>
          <w:rFonts w:ascii="Times New Roman"/>
          <w:b w:val="false"/>
          <w:i w:val="false"/>
          <w:color w:val="000000"/>
          <w:sz w:val="28"/>
        </w:rPr>
        <w:t>
      </w:t>
      </w:r>
      <w:r>
        <w:rPr>
          <w:rFonts w:ascii="Times New Roman"/>
          <w:b w:val="false"/>
          <w:i w:val="false"/>
          <w:color w:val="000000"/>
          <w:sz w:val="28"/>
        </w:rPr>
        <w:t>2) мемлекеттік қызметті алуға дейінгі күтудің жол берілетін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3) мемлекеттік қызмет алушысына жүгінген күнінде қызмет көрсетудің жол берілетін ең көп уақыты 20 минуттан аспайды.</w:t>
      </w:r>
      <w:r>
        <w:br/>
      </w:r>
      <w:r>
        <w:rPr>
          <w:rFonts w:ascii="Times New Roman"/>
          <w:b w:val="false"/>
          <w:i w:val="false"/>
          <w:color w:val="000000"/>
          <w:sz w:val="28"/>
        </w:rPr>
        <w:t xml:space="preserve">
      12. Атқарушы органның уәкілетті қызметшілерінің әрекеттеріне (әрекетсіздігіне) шағым беру тәртібін түсіндіру және шағым беруге көмек көрсету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мекенжай бойынша жүзеге асырылады.</w:t>
      </w:r>
      <w:r>
        <w:br/>
      </w:r>
      <w:r>
        <w:rPr>
          <w:rFonts w:ascii="Times New Roman"/>
          <w:b w:val="false"/>
          <w:i w:val="false"/>
          <w:color w:val="000000"/>
          <w:sz w:val="28"/>
        </w:rPr>
        <w:t>
      Орталықтың қызметкерi дұрыс қызмет көрсетпеген жағдайда шағым орталық басшысының атына берiледi.</w:t>
      </w:r>
      <w:r>
        <w:br/>
      </w:r>
      <w:r>
        <w:rPr>
          <w:rFonts w:ascii="Times New Roman"/>
          <w:b w:val="false"/>
          <w:i w:val="false"/>
          <w:color w:val="000000"/>
          <w:sz w:val="28"/>
        </w:rPr>
        <w:t>
      </w:t>
      </w:r>
      <w:r>
        <w:rPr>
          <w:rFonts w:ascii="Times New Roman"/>
          <w:b w:val="false"/>
          <w:i w:val="false"/>
          <w:color w:val="000000"/>
          <w:sz w:val="28"/>
        </w:rPr>
        <w:t>13. Атқарушы орган аталған мемлекеттiк қызмет көрсетуден мынадай негiздемелер бойынша бас тартады:</w:t>
      </w:r>
      <w:r>
        <w:br/>
      </w:r>
      <w:r>
        <w:rPr>
          <w:rFonts w:ascii="Times New Roman"/>
          <w:b w:val="false"/>
          <w:i w:val="false"/>
          <w:color w:val="000000"/>
          <w:sz w:val="28"/>
        </w:rPr>
        <w:t>
      </w:t>
      </w:r>
      <w:r>
        <w:rPr>
          <w:rFonts w:ascii="Times New Roman"/>
          <w:b w:val="false"/>
          <w:i w:val="false"/>
          <w:color w:val="000000"/>
          <w:sz w:val="28"/>
        </w:rPr>
        <w:t>1) осы регламенттің 10 тармағында көрсетiлген құжаттардың толық тiзбесi ұсынылмаса;</w:t>
      </w:r>
      <w:r>
        <w:br/>
      </w:r>
      <w:r>
        <w:rPr>
          <w:rFonts w:ascii="Times New Roman"/>
          <w:b w:val="false"/>
          <w:i w:val="false"/>
          <w:color w:val="000000"/>
          <w:sz w:val="28"/>
        </w:rPr>
        <w:t>
      </w:t>
      </w:r>
      <w:r>
        <w:rPr>
          <w:rFonts w:ascii="Times New Roman"/>
          <w:b w:val="false"/>
          <w:i w:val="false"/>
          <w:color w:val="000000"/>
          <w:sz w:val="28"/>
        </w:rPr>
        <w:t>2) ұсынылған құжаттарда жалған немесе бұрмаланған деректер анықталса.</w:t>
      </w:r>
      <w:r>
        <w:br/>
      </w:r>
      <w:r>
        <w:rPr>
          <w:rFonts w:ascii="Times New Roman"/>
          <w:b w:val="false"/>
          <w:i w:val="false"/>
          <w:color w:val="000000"/>
          <w:sz w:val="28"/>
        </w:rPr>
        <w:t xml:space="preserve">
      Мемлекеттік қызмет алушы осы регламенттің </w:t>
      </w:r>
      <w:r>
        <w:rPr>
          <w:rFonts w:ascii="Times New Roman"/>
          <w:b w:val="false"/>
          <w:i w:val="false"/>
          <w:color w:val="000000"/>
          <w:sz w:val="28"/>
        </w:rPr>
        <w:t>10 тармағында</w:t>
      </w:r>
      <w:r>
        <w:rPr>
          <w:rFonts w:ascii="Times New Roman"/>
          <w:b w:val="false"/>
          <w:i w:val="false"/>
          <w:color w:val="000000"/>
          <w:sz w:val="28"/>
        </w:rPr>
        <w:t xml:space="preserve"> көрсетiлген құжаттарды тапсырмаған жағдайда, орталық құжаттарды қабылдаудан бас тартады.</w:t>
      </w:r>
      <w:r>
        <w:br/>
      </w:r>
      <w:r>
        <w:rPr>
          <w:rFonts w:ascii="Times New Roman"/>
          <w:b w:val="false"/>
          <w:i w:val="false"/>
          <w:color w:val="000000"/>
          <w:sz w:val="28"/>
        </w:rPr>
        <w:t>
      Құжаттар қабылдаудан бас тартқан кезде орталықтың қызметкерi мемлекеттік қызмет алушысына жетiспейтiн құжаттарды көрсете отырып қолхат бередi.Өтiнiштi қараудан бас тарту туралы дәлелдi жауап, құжаттар толық ұсынылмаған не мемлекеттiк қызмет көрсету үшiн белгiленген мерзiмде ұсынылмаған жағдайда мемлекеттік қызмет алушысына екi күндiк мерзiмде берiледi.</w:t>
      </w:r>
      <w:r>
        <w:br/>
      </w:r>
      <w:r>
        <w:rPr>
          <w:rFonts w:ascii="Times New Roman"/>
          <w:b w:val="false"/>
          <w:i w:val="false"/>
          <w:color w:val="000000"/>
          <w:sz w:val="28"/>
        </w:rPr>
        <w:t>
</w:t>
      </w:r>
    </w:p>
    <w:bookmarkStart w:name="z161" w:id="7"/>
    <w:p>
      <w:pPr>
        <w:spacing w:after="0"/>
        <w:ind w:left="0"/>
        <w:jc w:val="left"/>
      </w:pPr>
      <w:r>
        <w:rPr>
          <w:rFonts w:ascii="Times New Roman"/>
          <w:b/>
          <w:i w:val="false"/>
          <w:color w:val="000000"/>
        </w:rPr>
        <w:t xml:space="preserve"> 3.Мемлекеттік қызмет көрсету процесіндегі іс-қимыл (қарым-қатынас) тәртібінің сипаты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14. Орталықта құжаттар қабылдауды операциялық залда "кедергісіз" қызмет көрсету арқылы орталықтың қызметкерлері жүзеге асырады.</w:t>
      </w:r>
      <w:r>
        <w:br/>
      </w:r>
      <w:r>
        <w:rPr>
          <w:rFonts w:ascii="Times New Roman"/>
          <w:b w:val="false"/>
          <w:i w:val="false"/>
          <w:color w:val="000000"/>
          <w:sz w:val="28"/>
        </w:rPr>
        <w:t>
      Орталыққа құжаттарды өткізген соң, мемлекеттік қызмет алушысына құжаттарды қабылдап алғаны туралы қолхат беріледі:</w:t>
      </w:r>
      <w:r>
        <w:br/>
      </w:r>
      <w:r>
        <w:rPr>
          <w:rFonts w:ascii="Times New Roman"/>
          <w:b w:val="false"/>
          <w:i w:val="false"/>
          <w:color w:val="000000"/>
          <w:sz w:val="28"/>
        </w:rPr>
        <w:t>
      </w:t>
      </w:r>
      <w:r>
        <w:rPr>
          <w:rFonts w:ascii="Times New Roman"/>
          <w:b w:val="false"/>
          <w:i w:val="false"/>
          <w:color w:val="000000"/>
          <w:sz w:val="28"/>
        </w:rPr>
        <w:t>1) сұрауды қабылдау күнi мен нөмiрi;</w:t>
      </w:r>
      <w:r>
        <w:br/>
      </w:r>
      <w:r>
        <w:rPr>
          <w:rFonts w:ascii="Times New Roman"/>
          <w:b w:val="false"/>
          <w:i w:val="false"/>
          <w:color w:val="000000"/>
          <w:sz w:val="28"/>
        </w:rPr>
        <w:t>
      </w:t>
      </w:r>
      <w:r>
        <w:rPr>
          <w:rFonts w:ascii="Times New Roman"/>
          <w:b w:val="false"/>
          <w:i w:val="false"/>
          <w:color w:val="000000"/>
          <w:sz w:val="28"/>
        </w:rPr>
        <w:t>2) сұрау жасалған мемлекеттiк қызмет түрi;</w:t>
      </w:r>
      <w:r>
        <w:br/>
      </w:r>
      <w:r>
        <w:rPr>
          <w:rFonts w:ascii="Times New Roman"/>
          <w:b w:val="false"/>
          <w:i w:val="false"/>
          <w:color w:val="000000"/>
          <w:sz w:val="28"/>
        </w:rPr>
        <w:t>
      </w:t>
      </w:r>
      <w:r>
        <w:rPr>
          <w:rFonts w:ascii="Times New Roman"/>
          <w:b w:val="false"/>
          <w:i w:val="false"/>
          <w:color w:val="000000"/>
          <w:sz w:val="28"/>
        </w:rPr>
        <w:t>3) қоса берiлген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4) құжаттарды беру күнi (уақыты) мен орны;</w:t>
      </w:r>
      <w:r>
        <w:br/>
      </w:r>
      <w:r>
        <w:rPr>
          <w:rFonts w:ascii="Times New Roman"/>
          <w:b w:val="false"/>
          <w:i w:val="false"/>
          <w:color w:val="000000"/>
          <w:sz w:val="28"/>
        </w:rPr>
        <w:t>
      </w:t>
      </w:r>
      <w:r>
        <w:rPr>
          <w:rFonts w:ascii="Times New Roman"/>
          <w:b w:val="false"/>
          <w:i w:val="false"/>
          <w:color w:val="000000"/>
          <w:sz w:val="28"/>
        </w:rPr>
        <w:t>5) құжаттарды ресiмдеуге өтiнiштi қабылдаған орталық қызметкерiнiң тегi, аты, әкесiнiң аты;</w:t>
      </w:r>
      <w:r>
        <w:br/>
      </w:r>
      <w:r>
        <w:rPr>
          <w:rFonts w:ascii="Times New Roman"/>
          <w:b w:val="false"/>
          <w:i w:val="false"/>
          <w:color w:val="000000"/>
          <w:sz w:val="28"/>
        </w:rPr>
        <w:t>
      </w:t>
      </w:r>
      <w:r>
        <w:rPr>
          <w:rFonts w:ascii="Times New Roman"/>
          <w:b w:val="false"/>
          <w:i w:val="false"/>
          <w:color w:val="000000"/>
          <w:sz w:val="28"/>
        </w:rPr>
        <w:t>6) мемлекеттік қызмет алушысының тегi, аты, әкесiнiң аты, уәкiлеттi өкiлдiң тегi, аты, әкесiнiң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15. Орталықта дайын құжаттарды мемлекеттік қызмет алушысына берудi орталықтың қызметкерi қолхаттың негiзiнде онда көрсетiлген мерзiмде күн сайын "терезе" арқылы жүзеге асырады.</w:t>
      </w:r>
      <w:r>
        <w:br/>
      </w:r>
      <w:r>
        <w:rPr>
          <w:rFonts w:ascii="Times New Roman"/>
          <w:b w:val="false"/>
          <w:i w:val="false"/>
          <w:color w:val="000000"/>
          <w:sz w:val="28"/>
        </w:rPr>
        <w:t>
      Егер мемлекеттік қызмет алушысы көрсетiлген мерзiмде қызметтiң нәтижесiн алуға келмесе, орталық оның бiр ай бойы сақталуын қамтамасыз етедi, содан кейiн уәкiлеттi органға, жергiлiктi атқарушы органға бередi.</w:t>
      </w:r>
      <w:r>
        <w:br/>
      </w:r>
      <w:r>
        <w:rPr>
          <w:rFonts w:ascii="Times New Roman"/>
          <w:b w:val="false"/>
          <w:i w:val="false"/>
          <w:color w:val="000000"/>
          <w:sz w:val="28"/>
        </w:rPr>
        <w:t>
      </w:t>
      </w:r>
      <w:r>
        <w:rPr>
          <w:rFonts w:ascii="Times New Roman"/>
          <w:b w:val="false"/>
          <w:i w:val="false"/>
          <w:color w:val="000000"/>
          <w:sz w:val="28"/>
        </w:rPr>
        <w:t>16. Атқарушы органның қызметi мынадай қағидаттарға негiзделедi:</w:t>
      </w:r>
      <w:r>
        <w:br/>
      </w:r>
      <w:r>
        <w:rPr>
          <w:rFonts w:ascii="Times New Roman"/>
          <w:b w:val="false"/>
          <w:i w:val="false"/>
          <w:color w:val="000000"/>
          <w:sz w:val="28"/>
        </w:rPr>
        <w:t>
      </w:t>
      </w:r>
      <w:r>
        <w:rPr>
          <w:rFonts w:ascii="Times New Roman"/>
          <w:b w:val="false"/>
          <w:i w:val="false"/>
          <w:color w:val="000000"/>
          <w:sz w:val="28"/>
        </w:rPr>
        <w:t>1) заңдылық;</w:t>
      </w:r>
      <w:r>
        <w:br/>
      </w:r>
      <w:r>
        <w:rPr>
          <w:rFonts w:ascii="Times New Roman"/>
          <w:b w:val="false"/>
          <w:i w:val="false"/>
          <w:color w:val="000000"/>
          <w:sz w:val="28"/>
        </w:rPr>
        <w:t>
      </w:t>
      </w:r>
      <w:r>
        <w:rPr>
          <w:rFonts w:ascii="Times New Roman"/>
          <w:b w:val="false"/>
          <w:i w:val="false"/>
          <w:color w:val="000000"/>
          <w:sz w:val="28"/>
        </w:rPr>
        <w:t xml:space="preserve">2) адамның және азаматтың конституциялық құқықтары мен бостандықтарын, Қазақстан Республикасының мемлекеттiк қызметшiлерiнiң  </w:t>
      </w:r>
      <w:r>
        <w:rPr>
          <w:rFonts w:ascii="Times New Roman"/>
          <w:b w:val="false"/>
          <w:i w:val="false"/>
          <w:color w:val="000000"/>
          <w:sz w:val="28"/>
        </w:rPr>
        <w:t>ар-намыс кодексiн</w:t>
      </w:r>
      <w:r>
        <w:rPr>
          <w:rFonts w:ascii="Times New Roman"/>
          <w:b w:val="false"/>
          <w:i w:val="false"/>
          <w:color w:val="000000"/>
          <w:sz w:val="28"/>
        </w:rPr>
        <w:t xml:space="preserve"> сақтау;</w:t>
      </w:r>
      <w:r>
        <w:br/>
      </w:r>
      <w:r>
        <w:rPr>
          <w:rFonts w:ascii="Times New Roman"/>
          <w:b w:val="false"/>
          <w:i w:val="false"/>
          <w:color w:val="000000"/>
          <w:sz w:val="28"/>
        </w:rPr>
        <w:t>
      </w:t>
      </w:r>
      <w:r>
        <w:rPr>
          <w:rFonts w:ascii="Times New Roman"/>
          <w:b w:val="false"/>
          <w:i w:val="false"/>
          <w:color w:val="000000"/>
          <w:sz w:val="28"/>
        </w:rPr>
        <w:t>3) сыбайлас жемқорлық көрiнiстерiне қарсы тұру;</w:t>
      </w:r>
      <w:r>
        <w:br/>
      </w:r>
      <w:r>
        <w:rPr>
          <w:rFonts w:ascii="Times New Roman"/>
          <w:b w:val="false"/>
          <w:i w:val="false"/>
          <w:color w:val="000000"/>
          <w:sz w:val="28"/>
        </w:rPr>
        <w:t>
      </w:t>
      </w:r>
      <w:r>
        <w:rPr>
          <w:rFonts w:ascii="Times New Roman"/>
          <w:b w:val="false"/>
          <w:i w:val="false"/>
          <w:color w:val="000000"/>
          <w:sz w:val="28"/>
        </w:rPr>
        <w:t>4) мемлекеттiк қызметшiлер үшiн заңнамада белгiленген тыйымдар мен шектеулердi қатаң сақтау;</w:t>
      </w:r>
      <w:r>
        <w:br/>
      </w:r>
      <w:r>
        <w:rPr>
          <w:rFonts w:ascii="Times New Roman"/>
          <w:b w:val="false"/>
          <w:i w:val="false"/>
          <w:color w:val="000000"/>
          <w:sz w:val="28"/>
        </w:rPr>
        <w:t>
      </w:t>
      </w:r>
      <w:r>
        <w:rPr>
          <w:rFonts w:ascii="Times New Roman"/>
          <w:b w:val="false"/>
          <w:i w:val="false"/>
          <w:color w:val="000000"/>
          <w:sz w:val="28"/>
        </w:rPr>
        <w:t>5) заң мен сот алдында баршаның теңдiгi;</w:t>
      </w:r>
      <w:r>
        <w:br/>
      </w:r>
      <w:r>
        <w:rPr>
          <w:rFonts w:ascii="Times New Roman"/>
          <w:b w:val="false"/>
          <w:i w:val="false"/>
          <w:color w:val="000000"/>
          <w:sz w:val="28"/>
        </w:rPr>
        <w:t>
      </w:t>
      </w:r>
      <w:r>
        <w:rPr>
          <w:rFonts w:ascii="Times New Roman"/>
          <w:b w:val="false"/>
          <w:i w:val="false"/>
          <w:color w:val="000000"/>
          <w:sz w:val="28"/>
        </w:rPr>
        <w:t>6) азаматтардың құқықтары мен бостандықтарының басымдығы;</w:t>
      </w:r>
      <w:r>
        <w:br/>
      </w:r>
      <w:r>
        <w:rPr>
          <w:rFonts w:ascii="Times New Roman"/>
          <w:b w:val="false"/>
          <w:i w:val="false"/>
          <w:color w:val="000000"/>
          <w:sz w:val="28"/>
        </w:rPr>
        <w:t>
      </w:t>
      </w:r>
      <w:r>
        <w:rPr>
          <w:rFonts w:ascii="Times New Roman"/>
          <w:b w:val="false"/>
          <w:i w:val="false"/>
          <w:color w:val="000000"/>
          <w:sz w:val="28"/>
        </w:rPr>
        <w:t>7) сапа және азаматтар мен ұйымдардың өтiнiштерiн қарау кезiнде төрешiлiк пен сөзбұйдалық көрiнiстерiне жол бермеу;</w:t>
      </w:r>
      <w:r>
        <w:br/>
      </w:r>
      <w:r>
        <w:rPr>
          <w:rFonts w:ascii="Times New Roman"/>
          <w:b w:val="false"/>
          <w:i w:val="false"/>
          <w:color w:val="000000"/>
          <w:sz w:val="28"/>
        </w:rPr>
        <w:t>
      </w:t>
      </w:r>
      <w:r>
        <w:rPr>
          <w:rFonts w:ascii="Times New Roman"/>
          <w:b w:val="false"/>
          <w:i w:val="false"/>
          <w:color w:val="000000"/>
          <w:sz w:val="28"/>
        </w:rPr>
        <w:t>8) жеке адамның, қоғам мен мемлекеттiң өзара жауапкершiлiгi мен мүдделерiнiң теңдiгi;</w:t>
      </w:r>
      <w:r>
        <w:br/>
      </w:r>
      <w:r>
        <w:rPr>
          <w:rFonts w:ascii="Times New Roman"/>
          <w:b w:val="false"/>
          <w:i w:val="false"/>
          <w:color w:val="000000"/>
          <w:sz w:val="28"/>
        </w:rPr>
        <w:t>
      </w:t>
      </w:r>
      <w:r>
        <w:rPr>
          <w:rFonts w:ascii="Times New Roman"/>
          <w:b w:val="false"/>
          <w:i w:val="false"/>
          <w:color w:val="000000"/>
          <w:sz w:val="28"/>
        </w:rPr>
        <w:t>9) мемлекеттiк құпиялар және заңмен қорғалатын өзге де құпия туралы заңнаманы қатаң сақтай отырып, қоғамдық пiкiр мен жариялылықты ескеру;</w:t>
      </w:r>
      <w:r>
        <w:br/>
      </w:r>
      <w:r>
        <w:rPr>
          <w:rFonts w:ascii="Times New Roman"/>
          <w:b w:val="false"/>
          <w:i w:val="false"/>
          <w:color w:val="000000"/>
          <w:sz w:val="28"/>
        </w:rPr>
        <w:t>
      </w:t>
      </w:r>
      <w:r>
        <w:rPr>
          <w:rFonts w:ascii="Times New Roman"/>
          <w:b w:val="false"/>
          <w:i w:val="false"/>
          <w:color w:val="000000"/>
          <w:sz w:val="28"/>
        </w:rPr>
        <w:t>10) көрсетiлетiн мемлекеттiк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11) мемлекеттік қызмет алушысы келмеген жағдайда құжаттарды алу үшiн оларды сақтау;</w:t>
      </w:r>
      <w:r>
        <w:br/>
      </w:r>
      <w:r>
        <w:rPr>
          <w:rFonts w:ascii="Times New Roman"/>
          <w:b w:val="false"/>
          <w:i w:val="false"/>
          <w:color w:val="000000"/>
          <w:sz w:val="28"/>
        </w:rPr>
        <w:t>
      </w:t>
      </w:r>
      <w:r>
        <w:rPr>
          <w:rFonts w:ascii="Times New Roman"/>
          <w:b w:val="false"/>
          <w:i w:val="false"/>
          <w:color w:val="000000"/>
          <w:sz w:val="28"/>
        </w:rPr>
        <w:t>12) ақпараттардың сақталуын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13) тиiмдiлiк;</w:t>
      </w:r>
      <w:r>
        <w:br/>
      </w:r>
      <w:r>
        <w:rPr>
          <w:rFonts w:ascii="Times New Roman"/>
          <w:b w:val="false"/>
          <w:i w:val="false"/>
          <w:color w:val="000000"/>
          <w:sz w:val="28"/>
        </w:rPr>
        <w:t>
      </w:t>
      </w:r>
      <w:r>
        <w:rPr>
          <w:rFonts w:ascii="Times New Roman"/>
          <w:b w:val="false"/>
          <w:i w:val="false"/>
          <w:color w:val="000000"/>
          <w:sz w:val="28"/>
        </w:rPr>
        <w:t>14) сыпайылық.</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2013 жылғы 30 қаңтардағы</w:t>
            </w:r>
            <w:r>
              <w:br/>
            </w:r>
            <w:r>
              <w:rPr>
                <w:rFonts w:ascii="Times New Roman"/>
                <w:b w:val="false"/>
                <w:i w:val="false"/>
                <w:color w:val="000000"/>
                <w:sz w:val="20"/>
              </w:rPr>
              <w:t>№ 33 қаулысымен бекітілген</w:t>
            </w:r>
          </w:p>
        </w:tc>
      </w:tr>
    </w:tbl>
    <w:p>
      <w:pPr>
        <w:spacing w:after="0"/>
        <w:ind w:left="0"/>
        <w:jc w:val="left"/>
      </w:pPr>
      <w:r>
        <w:rPr>
          <w:rFonts w:ascii="Times New Roman"/>
          <w:b/>
          <w:i w:val="false"/>
          <w:color w:val="000000"/>
        </w:rPr>
        <w:t xml:space="preserve"> "Туристік ақпарат, оның ішінде туристік әлеует, туризм объектілері және туристік қызметті жүзеге асыратын тұлғалар туралы ақпарат беру" мемлекеттік қызмет көрсету регламенті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"Туристік ақпарат, оның ішінде туристік әлеует, туризм объектілері және туристік қызметті жүзеге асыратын тұлғалар туралы ақпарат беру" мемлекеттік қызмет көрсету регламенті (бұдан әрі – регламент) 2000 жылғы 27 қарашадағы "Әкімшілік ресімдер туралы" Қазақстан Республикасы Занының 9-1 бабының </w:t>
      </w:r>
      <w:r>
        <w:rPr>
          <w:rFonts w:ascii="Times New Roman"/>
          <w:b w:val="false"/>
          <w:i w:val="false"/>
          <w:color w:val="000000"/>
          <w:sz w:val="28"/>
        </w:rPr>
        <w:t>4 тармағына</w:t>
      </w:r>
      <w:r>
        <w:rPr>
          <w:rFonts w:ascii="Times New Roman"/>
          <w:b w:val="false"/>
          <w:i w:val="false"/>
          <w:color w:val="000000"/>
          <w:sz w:val="28"/>
        </w:rPr>
        <w:t xml:space="preserve"> және </w:t>
      </w:r>
      <w:r>
        <w:rPr>
          <w:rFonts w:ascii="Times New Roman"/>
          <w:b w:val="false"/>
          <w:i w:val="false"/>
          <w:color w:val="000000"/>
          <w:sz w:val="28"/>
        </w:rPr>
        <w:t>15-2 бабына</w:t>
      </w:r>
      <w:r>
        <w:rPr>
          <w:rFonts w:ascii="Times New Roman"/>
          <w:b w:val="false"/>
          <w:i w:val="false"/>
          <w:color w:val="000000"/>
          <w:sz w:val="28"/>
        </w:rPr>
        <w:t xml:space="preserve">, Қазақстан Республикасы Үкіметінің 2012 жылғы 29 тамыздағы </w:t>
      </w:r>
      <w:r>
        <w:rPr>
          <w:rFonts w:ascii="Times New Roman"/>
          <w:b w:val="false"/>
          <w:i w:val="false"/>
          <w:color w:val="000000"/>
          <w:sz w:val="28"/>
        </w:rPr>
        <w:t>№ 1099</w:t>
      </w:r>
      <w:r>
        <w:rPr>
          <w:rFonts w:ascii="Times New Roman"/>
          <w:b w:val="false"/>
          <w:i w:val="false"/>
          <w:color w:val="000000"/>
          <w:sz w:val="28"/>
        </w:rPr>
        <w:t xml:space="preserve"> "Туризм саласындағы мемлекеттік қызметтердің стандарттарын бекіту туралы" Қаулысымен бекітілген "Туристік ақпарат, оның ішінде туристік әлеует, туризм объектілері және туристік қызметті жүзеге асыратын тұлғалар туралы ақпарат беру" мемлекеттік қызмет стандартына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2. Мемлекеттік қызмет жеке және заңды тұлғаларға (бұдан әрі – мемлекеттік қызмет алушысы) көрсетіледі.</w:t>
      </w:r>
      <w:r>
        <w:br/>
      </w:r>
      <w:r>
        <w:rPr>
          <w:rFonts w:ascii="Times New Roman"/>
          <w:b w:val="false"/>
          <w:i w:val="false"/>
          <w:color w:val="000000"/>
          <w:sz w:val="28"/>
        </w:rPr>
        <w:t>
      </w:t>
      </w:r>
      <w:r>
        <w:rPr>
          <w:rFonts w:ascii="Times New Roman"/>
          <w:b w:val="false"/>
          <w:i w:val="false"/>
          <w:color w:val="000000"/>
          <w:sz w:val="28"/>
        </w:rPr>
        <w:t xml:space="preserve">3. "Туристік ақпарат, оның ішінде туристік әлеует, туризм объектілері және туристік қызметті жүзеге асыратын тұлғалар туралы ақпарат беру" (бұдан әрі – мемлекеттік қызмет) мемлекеттік қызметі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мекенжай бойынша Жамбыл облысы әкімдігінің туризм, дене шынықтыру және спорт басқармасымен (бұдан әрі – атқарушы орган) көрсетіледі.</w:t>
      </w:r>
      <w:r>
        <w:br/>
      </w:r>
      <w:r>
        <w:rPr>
          <w:rFonts w:ascii="Times New Roman"/>
          <w:b w:val="false"/>
          <w:i w:val="false"/>
          <w:color w:val="000000"/>
          <w:sz w:val="28"/>
        </w:rPr>
        <w:t>
      </w:t>
      </w:r>
      <w:r>
        <w:rPr>
          <w:rFonts w:ascii="Times New Roman"/>
          <w:b w:val="false"/>
          <w:i w:val="false"/>
          <w:color w:val="000000"/>
          <w:sz w:val="28"/>
        </w:rPr>
        <w:t>4. Көрсетілетін мемлекеттік қызмет нысаны:</w:t>
      </w:r>
      <w:r>
        <w:br/>
      </w:r>
      <w:r>
        <w:rPr>
          <w:rFonts w:ascii="Times New Roman"/>
          <w:b w:val="false"/>
          <w:i w:val="false"/>
          <w:color w:val="000000"/>
          <w:sz w:val="28"/>
        </w:rPr>
        <w:t>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5. Мемлекеттік қызмет "Қазақстан Республикасындағы туристік қызмет туралы" Қазақстан Республикасының 2001 жылғы 13 маусымдағы Заңының 12-бабы </w:t>
      </w:r>
      <w:r>
        <w:rPr>
          <w:rFonts w:ascii="Times New Roman"/>
          <w:b w:val="false"/>
          <w:i w:val="false"/>
          <w:color w:val="000000"/>
          <w:sz w:val="28"/>
        </w:rPr>
        <w:t>12) тармақшасының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6.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1) бес жұмыс күнінен аспайды;</w:t>
      </w:r>
      <w:r>
        <w:br/>
      </w:r>
      <w:r>
        <w:rPr>
          <w:rFonts w:ascii="Times New Roman"/>
          <w:b w:val="false"/>
          <w:i w:val="false"/>
          <w:color w:val="000000"/>
          <w:sz w:val="28"/>
        </w:rPr>
        <w:t>
      </w:t>
      </w:r>
      <w:r>
        <w:rPr>
          <w:rFonts w:ascii="Times New Roman"/>
          <w:b w:val="false"/>
          <w:i w:val="false"/>
          <w:color w:val="000000"/>
          <w:sz w:val="28"/>
        </w:rPr>
        <w:t>2) сұрау берген кезде күтудің жол берілген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3) мемлекеттік қызмет алушыға қызмет көрсетудің жол берілген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xml:space="preserve">8. Мемлекеттік қызмет алу үшін құжаттарды қабылдау жұмыс кестесі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атқарушы орган арқылы жұмыс күндері жүзеге асырылады.</w:t>
      </w:r>
      <w:r>
        <w:br/>
      </w:r>
      <w:r>
        <w:rPr>
          <w:rFonts w:ascii="Times New Roman"/>
          <w:b w:val="false"/>
          <w:i w:val="false"/>
          <w:color w:val="000000"/>
          <w:sz w:val="28"/>
        </w:rPr>
        <w:t>
      </w:t>
      </w:r>
      <w:r>
        <w:rPr>
          <w:rFonts w:ascii="Times New Roman"/>
          <w:b w:val="false"/>
          <w:i w:val="false"/>
          <w:color w:val="000000"/>
          <w:sz w:val="28"/>
        </w:rPr>
        <w:t>9. Көрсетілетін мемлекеттік қызмет нәтижесі туристік әлеует, туризм объектілері және туристік қызметті жүзеге асыратын тұлғалар туралы қағаз тасығыштағы туристтік ақпарат болып табылады.</w:t>
      </w:r>
      <w:r>
        <w:br/>
      </w:r>
      <w:r>
        <w:rPr>
          <w:rFonts w:ascii="Times New Roman"/>
          <w:b w:val="false"/>
          <w:i w:val="false"/>
          <w:color w:val="000000"/>
          <w:sz w:val="28"/>
        </w:rPr>
        <w:t>
      </w:t>
      </w:r>
      <w:r>
        <w:rPr>
          <w:rFonts w:ascii="Times New Roman"/>
          <w:b w:val="false"/>
          <w:i w:val="false"/>
          <w:color w:val="000000"/>
          <w:sz w:val="28"/>
        </w:rPr>
        <w:t>10. Мемлекеттік қызмет тиісті басқарманың ғимаратында көрсетіледі. Ғимарат мүмкіндігі шектеулі адамдардың кіруіне арналған пандуспен жабдықталған.</w:t>
      </w:r>
      <w:r>
        <w:br/>
      </w:r>
      <w:r>
        <w:rPr>
          <w:rFonts w:ascii="Times New Roman"/>
          <w:b w:val="false"/>
          <w:i w:val="false"/>
          <w:color w:val="000000"/>
          <w:sz w:val="28"/>
        </w:rPr>
        <w:t>
      Мемлекеттік қызмет көрсету кезінде кезектіліктің болмауына байланысты күту залы көзделмеген.</w:t>
      </w:r>
      <w:r>
        <w:br/>
      </w:r>
      <w:r>
        <w:rPr>
          <w:rFonts w:ascii="Times New Roman"/>
          <w:b w:val="false"/>
          <w:i w:val="false"/>
          <w:color w:val="000000"/>
          <w:sz w:val="28"/>
        </w:rPr>
        <w:t>
</w:t>
      </w:r>
    </w:p>
    <w:bookmarkStart w:name="z199" w:id="8"/>
    <w:p>
      <w:pPr>
        <w:spacing w:after="0"/>
        <w:ind w:left="0"/>
        <w:jc w:val="left"/>
      </w:pPr>
      <w:r>
        <w:rPr>
          <w:rFonts w:ascii="Times New Roman"/>
          <w:b/>
          <w:i w:val="false"/>
          <w:color w:val="000000"/>
        </w:rPr>
        <w:t xml:space="preserve"> 2. Мемлекеттік қызмет көрсету тәртібі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11. Мемлекеттік қызмет алу үшін мемлекеттік қызмет алушысы атқарушы органға жазбаша сұраумен жүгінеді.</w:t>
      </w:r>
      <w:r>
        <w:br/>
      </w:r>
      <w:r>
        <w:rPr>
          <w:rFonts w:ascii="Times New Roman"/>
          <w:b w:val="false"/>
          <w:i w:val="false"/>
          <w:color w:val="000000"/>
          <w:sz w:val="28"/>
        </w:rPr>
        <w:t>
      </w:t>
      </w:r>
      <w:r>
        <w:rPr>
          <w:rFonts w:ascii="Times New Roman"/>
          <w:b w:val="false"/>
          <w:i w:val="false"/>
          <w:color w:val="000000"/>
          <w:sz w:val="28"/>
        </w:rPr>
        <w:t>12. Өтініш еркін нысанда қалыптастырылады.</w:t>
      </w:r>
      <w:r>
        <w:br/>
      </w:r>
      <w:r>
        <w:rPr>
          <w:rFonts w:ascii="Times New Roman"/>
          <w:b w:val="false"/>
          <w:i w:val="false"/>
          <w:color w:val="000000"/>
          <w:sz w:val="28"/>
        </w:rPr>
        <w:t>
      </w:t>
      </w:r>
      <w:r>
        <w:rPr>
          <w:rFonts w:ascii="Times New Roman"/>
          <w:b w:val="false"/>
          <w:i w:val="false"/>
          <w:color w:val="000000"/>
          <w:sz w:val="28"/>
        </w:rPr>
        <w:t>13. Құжаттарды қабылдау атқарушы органның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14. Құжаттардың тапсырылғанын растау тіркеу (мөртабан және кіріс нөмірі, күні) болып табылады. Өтініш беруші үшін қабылданғаны туралы белгі қойылған көшірме беріледі.</w:t>
      </w:r>
      <w:r>
        <w:br/>
      </w:r>
      <w:r>
        <w:rPr>
          <w:rFonts w:ascii="Times New Roman"/>
          <w:b w:val="false"/>
          <w:i w:val="false"/>
          <w:color w:val="000000"/>
          <w:sz w:val="28"/>
        </w:rPr>
        <w:t>
      </w:t>
      </w:r>
      <w:r>
        <w:rPr>
          <w:rFonts w:ascii="Times New Roman"/>
          <w:b w:val="false"/>
          <w:i w:val="false"/>
          <w:color w:val="000000"/>
          <w:sz w:val="28"/>
        </w:rPr>
        <w:t>15. Қабылдау алдын-ала жазылусыз және жылдам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16. Қызмет көрсету нәтижесін жеткізу тәсілі – жеке бару не пошта арқылы.</w:t>
      </w:r>
      <w:r>
        <w:br/>
      </w:r>
      <w:r>
        <w:rPr>
          <w:rFonts w:ascii="Times New Roman"/>
          <w:b w:val="false"/>
          <w:i w:val="false"/>
          <w:color w:val="000000"/>
          <w:sz w:val="28"/>
        </w:rPr>
        <w:t>
      </w:t>
      </w:r>
      <w:r>
        <w:rPr>
          <w:rFonts w:ascii="Times New Roman"/>
          <w:b w:val="false"/>
          <w:i w:val="false"/>
          <w:color w:val="000000"/>
          <w:sz w:val="28"/>
        </w:rPr>
        <w:t>17. Мемлекеттік қызмет көрсетуді тоқтата тұру немесе мемлекеттік қызметті көрсетуден бас тарту үшін негіздер жоқ.</w:t>
      </w:r>
      <w:r>
        <w:br/>
      </w:r>
      <w:r>
        <w:rPr>
          <w:rFonts w:ascii="Times New Roman"/>
          <w:b w:val="false"/>
          <w:i w:val="false"/>
          <w:color w:val="000000"/>
          <w:sz w:val="28"/>
        </w:rPr>
        <w:t>
</w:t>
      </w:r>
    </w:p>
    <w:bookmarkStart w:name="z207" w:id="9"/>
    <w:p>
      <w:pPr>
        <w:spacing w:after="0"/>
        <w:ind w:left="0"/>
        <w:jc w:val="left"/>
      </w:pPr>
      <w:r>
        <w:rPr>
          <w:rFonts w:ascii="Times New Roman"/>
          <w:b/>
          <w:i w:val="false"/>
          <w:color w:val="000000"/>
        </w:rPr>
        <w:t xml:space="preserve"> 3. Жұмыс қағидаттары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18. Атқарушы органның қызметі мындай қағидаттарға негізделеді:</w:t>
      </w:r>
      <w:r>
        <w:br/>
      </w:r>
      <w:r>
        <w:rPr>
          <w:rFonts w:ascii="Times New Roman"/>
          <w:b w:val="false"/>
          <w:i w:val="false"/>
          <w:color w:val="000000"/>
          <w:sz w:val="28"/>
        </w:rPr>
        <w:t>
      </w:t>
      </w:r>
      <w:r>
        <w:rPr>
          <w:rFonts w:ascii="Times New Roman"/>
          <w:b w:val="false"/>
          <w:i w:val="false"/>
          <w:color w:val="000000"/>
          <w:sz w:val="28"/>
        </w:rPr>
        <w:t>1) заңдылық;</w:t>
      </w:r>
      <w:r>
        <w:br/>
      </w:r>
      <w:r>
        <w:rPr>
          <w:rFonts w:ascii="Times New Roman"/>
          <w:b w:val="false"/>
          <w:i w:val="false"/>
          <w:color w:val="000000"/>
          <w:sz w:val="28"/>
        </w:rPr>
        <w:t>
      </w:t>
      </w:r>
      <w:r>
        <w:rPr>
          <w:rFonts w:ascii="Times New Roman"/>
          <w:b w:val="false"/>
          <w:i w:val="false"/>
          <w:color w:val="000000"/>
          <w:sz w:val="28"/>
        </w:rPr>
        <w:t xml:space="preserve">2) адамның және азаматтың конституциялық құқықтары мен бостандықтарын, Қазақстан Республикасының Мемлекеттік қызметшілерінің  </w:t>
      </w:r>
      <w:r>
        <w:rPr>
          <w:rFonts w:ascii="Times New Roman"/>
          <w:b w:val="false"/>
          <w:i w:val="false"/>
          <w:color w:val="000000"/>
          <w:sz w:val="28"/>
        </w:rPr>
        <w:t>ар-намыс кодексін</w:t>
      </w:r>
      <w:r>
        <w:rPr>
          <w:rFonts w:ascii="Times New Roman"/>
          <w:b w:val="false"/>
          <w:i w:val="false"/>
          <w:color w:val="000000"/>
          <w:sz w:val="28"/>
        </w:rPr>
        <w:t xml:space="preserve"> сақтау;</w:t>
      </w:r>
      <w:r>
        <w:br/>
      </w:r>
      <w:r>
        <w:rPr>
          <w:rFonts w:ascii="Times New Roman"/>
          <w:b w:val="false"/>
          <w:i w:val="false"/>
          <w:color w:val="000000"/>
          <w:sz w:val="28"/>
        </w:rPr>
        <w:t>
      </w:t>
      </w:r>
      <w:r>
        <w:rPr>
          <w:rFonts w:ascii="Times New Roman"/>
          <w:b w:val="false"/>
          <w:i w:val="false"/>
          <w:color w:val="000000"/>
          <w:sz w:val="28"/>
        </w:rPr>
        <w:t>3) сыбайлас жемқорлық көріністеріне қарсы тұру;</w:t>
      </w:r>
      <w:r>
        <w:br/>
      </w:r>
      <w:r>
        <w:rPr>
          <w:rFonts w:ascii="Times New Roman"/>
          <w:b w:val="false"/>
          <w:i w:val="false"/>
          <w:color w:val="000000"/>
          <w:sz w:val="28"/>
        </w:rPr>
        <w:t>
      </w:t>
      </w:r>
      <w:r>
        <w:rPr>
          <w:rFonts w:ascii="Times New Roman"/>
          <w:b w:val="false"/>
          <w:i w:val="false"/>
          <w:color w:val="000000"/>
          <w:sz w:val="28"/>
        </w:rPr>
        <w:t>4) мемлекеттік қызметшілер үшін заңнамада белгіленген тыйымдар мен шектеулерді қатаң сақтау;</w:t>
      </w:r>
      <w:r>
        <w:br/>
      </w:r>
      <w:r>
        <w:rPr>
          <w:rFonts w:ascii="Times New Roman"/>
          <w:b w:val="false"/>
          <w:i w:val="false"/>
          <w:color w:val="000000"/>
          <w:sz w:val="28"/>
        </w:rPr>
        <w:t>
      </w:t>
      </w:r>
      <w:r>
        <w:rPr>
          <w:rFonts w:ascii="Times New Roman"/>
          <w:b w:val="false"/>
          <w:i w:val="false"/>
          <w:color w:val="000000"/>
          <w:sz w:val="28"/>
        </w:rPr>
        <w:t>5) заң мен сот алдында баршаның теңдiгi;</w:t>
      </w:r>
      <w:r>
        <w:br/>
      </w:r>
      <w:r>
        <w:rPr>
          <w:rFonts w:ascii="Times New Roman"/>
          <w:b w:val="false"/>
          <w:i w:val="false"/>
          <w:color w:val="000000"/>
          <w:sz w:val="28"/>
        </w:rPr>
        <w:t>
      </w:t>
      </w:r>
      <w:r>
        <w:rPr>
          <w:rFonts w:ascii="Times New Roman"/>
          <w:b w:val="false"/>
          <w:i w:val="false"/>
          <w:color w:val="000000"/>
          <w:sz w:val="28"/>
        </w:rPr>
        <w:t>6) азаматтардың құқықтары мен бостандықтарының басымдығы;</w:t>
      </w:r>
      <w:r>
        <w:br/>
      </w:r>
      <w:r>
        <w:rPr>
          <w:rFonts w:ascii="Times New Roman"/>
          <w:b w:val="false"/>
          <w:i w:val="false"/>
          <w:color w:val="000000"/>
          <w:sz w:val="28"/>
        </w:rPr>
        <w:t>
      </w:t>
      </w:r>
      <w:r>
        <w:rPr>
          <w:rFonts w:ascii="Times New Roman"/>
          <w:b w:val="false"/>
          <w:i w:val="false"/>
          <w:color w:val="000000"/>
          <w:sz w:val="28"/>
        </w:rPr>
        <w:t>7) сапа және азаматтар мен ұйымдардың өтініштерін қарау кезінде төрешілік пен сөзбұйдалық көріністеріне жол бермеу;</w:t>
      </w:r>
      <w:r>
        <w:br/>
      </w:r>
      <w:r>
        <w:rPr>
          <w:rFonts w:ascii="Times New Roman"/>
          <w:b w:val="false"/>
          <w:i w:val="false"/>
          <w:color w:val="000000"/>
          <w:sz w:val="28"/>
        </w:rPr>
        <w:t>
      </w:t>
      </w:r>
      <w:r>
        <w:rPr>
          <w:rFonts w:ascii="Times New Roman"/>
          <w:b w:val="false"/>
          <w:i w:val="false"/>
          <w:color w:val="000000"/>
          <w:sz w:val="28"/>
        </w:rPr>
        <w:t>8) жеке адамның, қоғам мен мемлекеттің өзара жауапкершілігі мен мүдделерінің теңбе-тең болуы;</w:t>
      </w:r>
      <w:r>
        <w:br/>
      </w:r>
      <w:r>
        <w:rPr>
          <w:rFonts w:ascii="Times New Roman"/>
          <w:b w:val="false"/>
          <w:i w:val="false"/>
          <w:color w:val="000000"/>
          <w:sz w:val="28"/>
        </w:rPr>
        <w:t>
      </w:t>
      </w:r>
      <w:r>
        <w:rPr>
          <w:rFonts w:ascii="Times New Roman"/>
          <w:b w:val="false"/>
          <w:i w:val="false"/>
          <w:color w:val="000000"/>
          <w:sz w:val="28"/>
        </w:rPr>
        <w:t>9) мемлекеттік құпиялар және заңмен қорғалатын өзге де құпия туралы заңнаманы қатаң сақтай отырып, қоғамдық пiкiр мен жариялылықты ескеру;</w:t>
      </w:r>
      <w:r>
        <w:br/>
      </w:r>
      <w:r>
        <w:rPr>
          <w:rFonts w:ascii="Times New Roman"/>
          <w:b w:val="false"/>
          <w:i w:val="false"/>
          <w:color w:val="000000"/>
          <w:sz w:val="28"/>
        </w:rPr>
        <w:t>
      </w:t>
      </w:r>
      <w:r>
        <w:rPr>
          <w:rFonts w:ascii="Times New Roman"/>
          <w:b w:val="false"/>
          <w:i w:val="false"/>
          <w:color w:val="000000"/>
          <w:sz w:val="28"/>
        </w:rPr>
        <w:t>10) көрсетілетін мемлекеттік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11) өтінім беруші құжаттарды алуға келмеген жағдайда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12) ақпараттардың сақталуын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13) тиімділік;</w:t>
      </w:r>
      <w:r>
        <w:br/>
      </w:r>
      <w:r>
        <w:rPr>
          <w:rFonts w:ascii="Times New Roman"/>
          <w:b w:val="false"/>
          <w:i w:val="false"/>
          <w:color w:val="000000"/>
          <w:sz w:val="28"/>
        </w:rPr>
        <w:t>
      </w:t>
      </w:r>
      <w:r>
        <w:rPr>
          <w:rFonts w:ascii="Times New Roman"/>
          <w:b w:val="false"/>
          <w:i w:val="false"/>
          <w:color w:val="000000"/>
          <w:sz w:val="28"/>
        </w:rPr>
        <w:t>14) сыпайылық.</w:t>
      </w:r>
      <w:r>
        <w:br/>
      </w:r>
      <w:r>
        <w:rPr>
          <w:rFonts w:ascii="Times New Roman"/>
          <w:b w:val="false"/>
          <w:i w:val="false"/>
          <w:color w:val="000000"/>
          <w:sz w:val="28"/>
        </w:rPr>
        <w:t>
</w:t>
      </w:r>
    </w:p>
    <w:bookmarkStart w:name="z223" w:id="10"/>
    <w:p>
      <w:pPr>
        <w:spacing w:after="0"/>
        <w:ind w:left="0"/>
        <w:jc w:val="left"/>
      </w:pPr>
      <w:r>
        <w:rPr>
          <w:rFonts w:ascii="Times New Roman"/>
          <w:b/>
          <w:i w:val="false"/>
          <w:color w:val="000000"/>
        </w:rPr>
        <w:t xml:space="preserve"> 4. Шағымдану тәртібі</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19. Атқарушы органның қызметкерінің әрекетіне (әрекетсіздігіне) шағымдану тәртібін түсіндіруді және өтініш дайындауға жәрдем көрсетуді атқарушы орган 080008, Тараз қаласы, Желтоқсан көшесі 72, 826 кабинет мекенжайы бойынша жүзеге асырады.</w:t>
      </w:r>
      <w:r>
        <w:br/>
      </w:r>
      <w:r>
        <w:rPr>
          <w:rFonts w:ascii="Times New Roman"/>
          <w:b w:val="false"/>
          <w:i w:val="false"/>
          <w:color w:val="000000"/>
          <w:sz w:val="28"/>
        </w:rPr>
        <w:t>
      </w:t>
      </w:r>
      <w:r>
        <w:rPr>
          <w:rFonts w:ascii="Times New Roman"/>
          <w:b w:val="false"/>
          <w:i w:val="false"/>
          <w:color w:val="000000"/>
          <w:sz w:val="28"/>
        </w:rPr>
        <w:t>20. Көрсетілген мемлекеттік қызмет нәтижелерімен келіспеген жағдайда шағым мемлекеттік қызмет алушысының таңдауы бойынша мыналарға жолданады:</w:t>
      </w:r>
      <w:r>
        <w:br/>
      </w:r>
      <w:r>
        <w:rPr>
          <w:rFonts w:ascii="Times New Roman"/>
          <w:b w:val="false"/>
          <w:i w:val="false"/>
          <w:color w:val="000000"/>
          <w:sz w:val="28"/>
        </w:rPr>
        <w:t>
      </w:t>
      </w:r>
      <w:r>
        <w:rPr>
          <w:rFonts w:ascii="Times New Roman"/>
          <w:b w:val="false"/>
          <w:i w:val="false"/>
          <w:color w:val="000000"/>
          <w:sz w:val="28"/>
        </w:rPr>
        <w:t>1) атқарушы орган басшысына оның азаматтарды қабылдау кестесі атқарушы органның ғимаратының стендісінде орналастырылған;</w:t>
      </w:r>
      <w:r>
        <w:br/>
      </w:r>
      <w:r>
        <w:rPr>
          <w:rFonts w:ascii="Times New Roman"/>
          <w:b w:val="false"/>
          <w:i w:val="false"/>
          <w:color w:val="000000"/>
          <w:sz w:val="28"/>
        </w:rPr>
        <w:t>
      </w:t>
      </w:r>
      <w:r>
        <w:rPr>
          <w:rFonts w:ascii="Times New Roman"/>
          <w:b w:val="false"/>
          <w:i w:val="false"/>
          <w:color w:val="000000"/>
          <w:sz w:val="28"/>
        </w:rPr>
        <w:t>2) атқарушы органның "сенім телефонына" 8 (7262) 43-00-69;</w:t>
      </w:r>
      <w:r>
        <w:br/>
      </w:r>
      <w:r>
        <w:rPr>
          <w:rFonts w:ascii="Times New Roman"/>
          <w:b w:val="false"/>
          <w:i w:val="false"/>
          <w:color w:val="000000"/>
          <w:sz w:val="28"/>
        </w:rPr>
        <w:t>
      </w:t>
      </w:r>
      <w:r>
        <w:rPr>
          <w:rFonts w:ascii="Times New Roman"/>
          <w:b w:val="false"/>
          <w:i w:val="false"/>
          <w:color w:val="000000"/>
          <w:sz w:val="28"/>
        </w:rPr>
        <w:t>3) атқарушы органның 080008, Тараз қаласы, Желтоқсан 72, мекенжайы бойынша орналасқан шағымдар мен ұсыныстарға арналған жәшігі арқылы;</w:t>
      </w:r>
      <w:r>
        <w:br/>
      </w:r>
      <w:r>
        <w:rPr>
          <w:rFonts w:ascii="Times New Roman"/>
          <w:b w:val="false"/>
          <w:i w:val="false"/>
          <w:color w:val="000000"/>
          <w:sz w:val="28"/>
        </w:rPr>
        <w:t>
      </w:t>
      </w:r>
      <w:r>
        <w:rPr>
          <w:rFonts w:ascii="Times New Roman"/>
          <w:b w:val="false"/>
          <w:i w:val="false"/>
          <w:color w:val="000000"/>
          <w:sz w:val="28"/>
        </w:rPr>
        <w:t>4) 080008, Тараз қаласы, Желтоқсан көшесі 72, 826 кабинет мекенжайы бойынша атқарушы органның кеңсесіне жазбаша шағыммен.</w:t>
      </w:r>
      <w:r>
        <w:br/>
      </w:r>
      <w:r>
        <w:rPr>
          <w:rFonts w:ascii="Times New Roman"/>
          <w:b w:val="false"/>
          <w:i w:val="false"/>
          <w:color w:val="000000"/>
          <w:sz w:val="28"/>
        </w:rPr>
        <w:t>
      </w:t>
      </w:r>
      <w:r>
        <w:rPr>
          <w:rFonts w:ascii="Times New Roman"/>
          <w:b w:val="false"/>
          <w:i w:val="false"/>
          <w:color w:val="000000"/>
          <w:sz w:val="28"/>
        </w:rPr>
        <w:t>21. Көрсетілген мемлекеттік қызмет нәтижелерімен келіспеген жағдайда мемлекеттік қызмет алушысы заңнамада белгіленген тәртіппен сотқа шағымдануға құқылы.</w:t>
      </w:r>
      <w:r>
        <w:br/>
      </w:r>
      <w:r>
        <w:rPr>
          <w:rFonts w:ascii="Times New Roman"/>
          <w:b w:val="false"/>
          <w:i w:val="false"/>
          <w:color w:val="000000"/>
          <w:sz w:val="28"/>
        </w:rPr>
        <w:t xml:space="preserve">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және мерзімдерде жүзеге асырылады.</w:t>
      </w:r>
      <w:r>
        <w:br/>
      </w:r>
      <w:r>
        <w:rPr>
          <w:rFonts w:ascii="Times New Roman"/>
          <w:b w:val="false"/>
          <w:i w:val="false"/>
          <w:color w:val="000000"/>
          <w:sz w:val="28"/>
        </w:rPr>
        <w:t>
      </w:t>
      </w:r>
      <w:r>
        <w:rPr>
          <w:rFonts w:ascii="Times New Roman"/>
          <w:b w:val="false"/>
          <w:i w:val="false"/>
          <w:color w:val="000000"/>
          <w:sz w:val="28"/>
        </w:rPr>
        <w:t>22. Шағымның қабылданғанын растау оны тіркеу (мөртабан, кіріс нөмірі) болып табылады. Өтініш беруші үшін қабылданғаны туралы белгі қойылған көшірме беріледі.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