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b6df" w14:textId="7adb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4 наурыздағы № 49 қаулысы. Жамбыл облысының Әділет департаментінде 2013 жылғы 12 сәуірде № 1916 болып тіркелді. Күші жойылды - Жамбыл облысы әкімдігінің 2015 жылғы 28 желтоқсандағы № 319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28.12.2015 </w:t>
      </w:r>
      <w:r>
        <w:rPr>
          <w:rFonts w:ascii="Times New Roman"/>
          <w:b w:val="false"/>
          <w:i w:val="false"/>
          <w:color w:val="ff0000"/>
          <w:sz w:val="28"/>
        </w:rPr>
        <w:t>№ 319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"Бірегей, элиталық тұқым, бірінші, екінші және үшінші репродукциядағы тұқым өндірушілерді және тұқым өткізушілерді аттестаттау"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"Жеке қосалқы шаруашылықтың болуы туралы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"Ветеринариялық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"Жануарға ветеринариялық паспорт беру"</w:t>
      </w:r>
      <w:r>
        <w:rPr>
          <w:rFonts w:ascii="Times New Roman"/>
          <w:b w:val="false"/>
          <w:i w:val="false"/>
          <w:color w:val="000000"/>
          <w:sz w:val="28"/>
        </w:rPr>
        <w:t xml:space="preserve">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Мұратбай Сматайұлы Жолдасбаевқа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Бозымбаев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"04" наурыздағы</w:t>
            </w:r>
            <w:r>
              <w:br/>
            </w:r>
            <w:r>
              <w:rPr>
                <w:rFonts w:ascii="Times New Roman"/>
                <w:b w:val="false"/>
                <w:i w:val="false"/>
                <w:color w:val="000000"/>
                <w:sz w:val="20"/>
              </w:rPr>
              <w:t>№ 49 қаулысымен бекітілген</w:t>
            </w:r>
          </w:p>
        </w:tc>
      </w:tr>
    </w:tbl>
    <w:bookmarkStart w:name="z11" w:id="0"/>
    <w:p>
      <w:pPr>
        <w:spacing w:after="0"/>
        <w:ind w:left="0"/>
        <w:jc w:val="left"/>
      </w:pPr>
      <w:r>
        <w:rPr>
          <w:rFonts w:ascii="Times New Roman"/>
          <w:b/>
          <w:i w:val="false"/>
          <w:color w:val="000000"/>
        </w:rPr>
        <w:t xml:space="preserve"> "Ауылдық елдi мекендерге жұмыс iстеуге және тұруға келген</w:t>
      </w:r>
      <w:r>
        <w:br/>
      </w:r>
      <w:r>
        <w:rPr>
          <w:rFonts w:ascii="Times New Roman"/>
          <w:b/>
          <w:i w:val="false"/>
          <w:color w:val="000000"/>
        </w:rPr>
        <w:t>денсаулық сақтау, бiлiм беру, әлеуметтiк қамсыздандыру,</w:t>
      </w:r>
      <w:r>
        <w:br/>
      </w:r>
      <w:r>
        <w:rPr>
          <w:rFonts w:ascii="Times New Roman"/>
          <w:b/>
          <w:i w:val="false"/>
          <w:color w:val="000000"/>
        </w:rPr>
        <w:t>мәдениет, спорт және ветеринария мамандарына әлеуметтiк қолдау</w:t>
      </w:r>
      <w:r>
        <w:br/>
      </w:r>
      <w:r>
        <w:rPr>
          <w:rFonts w:ascii="Times New Roman"/>
          <w:b/>
          <w:i w:val="false"/>
          <w:color w:val="000000"/>
        </w:rPr>
        <w:t>шараларын ұсыну" мемлекеттiк қызмет көрсету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Мемлекеттiк қызметтi тiзбесi мен мекенжайлары осы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регламентіне (бұдан әрi – регламент) </w:t>
      </w:r>
      <w:r>
        <w:rPr>
          <w:rFonts w:ascii="Times New Roman"/>
          <w:b w:val="false"/>
          <w:i w:val="false"/>
          <w:color w:val="000000"/>
          <w:sz w:val="28"/>
        </w:rPr>
        <w:t>қосымшада</w:t>
      </w:r>
      <w:r>
        <w:rPr>
          <w:rFonts w:ascii="Times New Roman"/>
          <w:b w:val="false"/>
          <w:i w:val="false"/>
          <w:color w:val="000000"/>
          <w:sz w:val="28"/>
        </w:rPr>
        <w:t xml:space="preserve"> көрсетiлген ауылдық аумақтарды дамыту жөнiндегi аудандық (облыстық маңызды қаланың) уәкiлеттi органы (бұдан әрi - уәкiлеттi орган) ұсынады.</w:t>
      </w:r>
      <w:r>
        <w:br/>
      </w:r>
      <w:r>
        <w:rPr>
          <w:rFonts w:ascii="Times New Roman"/>
          <w:b w:val="false"/>
          <w:i w:val="false"/>
          <w:color w:val="000000"/>
          <w:sz w:val="28"/>
        </w:rPr>
        <w:t>
      </w:t>
      </w:r>
      <w:r>
        <w:rPr>
          <w:rFonts w:ascii="Times New Roman"/>
          <w:b w:val="false"/>
          <w:i w:val="false"/>
          <w:color w:val="000000"/>
          <w:sz w:val="28"/>
        </w:rPr>
        <w:t>2.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3. Мемлекеттiк қызмет:</w:t>
      </w:r>
      <w:r>
        <w:br/>
      </w:r>
      <w:r>
        <w:rPr>
          <w:rFonts w:ascii="Times New Roman"/>
          <w:b w:val="false"/>
          <w:i w:val="false"/>
          <w:color w:val="000000"/>
          <w:sz w:val="28"/>
        </w:rPr>
        <w:t>
      </w:t>
      </w:r>
      <w:r>
        <w:rPr>
          <w:rFonts w:ascii="Times New Roman"/>
          <w:b w:val="false"/>
          <w:i w:val="false"/>
          <w:color w:val="000000"/>
          <w:sz w:val="28"/>
        </w:rPr>
        <w:t xml:space="preserve">1) "Агроөнеркәсiптiк кешендi және ауылдық аумақтарды дамытуды мемлекеттiк реттеу туралы" 2005 жылғы 8 шiлдедегi Қазақстан Республикасының Заңы 18-бабының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мөлшерiн және ережесiн бекiту туралы" Қазақстан Республикасы Үкiметiнiң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w:t>
      </w:r>
      <w:r>
        <w:br/>
      </w:r>
      <w:r>
        <w:rPr>
          <w:rFonts w:ascii="Times New Roman"/>
          <w:b w:val="false"/>
          <w:i w:val="false"/>
          <w:color w:val="000000"/>
          <w:sz w:val="28"/>
        </w:rPr>
        <w:t>
      </w:t>
      </w:r>
      <w:r>
        <w:rPr>
          <w:rFonts w:ascii="Times New Roman"/>
          <w:b w:val="false"/>
          <w:i w:val="false"/>
          <w:color w:val="000000"/>
          <w:sz w:val="28"/>
        </w:rPr>
        <w:t xml:space="preserve">3)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w:t>
      </w:r>
      <w:r>
        <w:rPr>
          <w:rFonts w:ascii="Times New Roman"/>
          <w:b w:val="false"/>
          <w:i w:val="false"/>
          <w:color w:val="000000"/>
          <w:sz w:val="28"/>
        </w:rPr>
        <w:t>№ 51</w:t>
      </w:r>
      <w:r>
        <w:rPr>
          <w:rFonts w:ascii="Times New Roman"/>
          <w:b w:val="false"/>
          <w:i w:val="false"/>
          <w:color w:val="000000"/>
          <w:sz w:val="28"/>
        </w:rPr>
        <w:t xml:space="preserve"> Қаулысы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xml:space="preserve">4. Мемлекеттiк қызметтi көрсету тәртiбi және қажеттi құжаттар туралы толық мәлiметтердi, сондай-ақ оларды толтыру үлгiлерiн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мекенжайлардан, Қазақстан Республикасы Ауыл шаруашылығы министрлiгiнiң интернет-ресурсындағы www.minagri.gov.kz.веб-сайтының "Дипломмен ауылға" бөлiмiнен, мемлекеттiк қызмет көрсетiлетiн жердегi уәкiлеттi органының стендiлерiнен алуға болады.</w:t>
      </w:r>
      <w:r>
        <w:br/>
      </w:r>
      <w:r>
        <w:rPr>
          <w:rFonts w:ascii="Times New Roman"/>
          <w:b w:val="false"/>
          <w:i w:val="false"/>
          <w:color w:val="000000"/>
          <w:sz w:val="28"/>
        </w:rPr>
        <w:t>
      </w:t>
      </w:r>
      <w:r>
        <w:rPr>
          <w:rFonts w:ascii="Times New Roman"/>
          <w:b w:val="false"/>
          <w:i w:val="false"/>
          <w:color w:val="000000"/>
          <w:sz w:val="28"/>
        </w:rPr>
        <w:t>5. Көтерме жәрдемақы және бюджеттiк кредит түрiндегi әлеуметтiк қолдау шаралары не қызмет көрсетуден бас тарту туралы дәлелдi жауап көрсетiлетiн мемлекеттiк қызметтiң нәтижесi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w:t>
      </w:r>
      <w:r>
        <w:br/>
      </w:r>
      <w:r>
        <w:rPr>
          <w:rFonts w:ascii="Times New Roman"/>
          <w:b w:val="false"/>
          <w:i w:val="false"/>
          <w:color w:val="000000"/>
          <w:sz w:val="28"/>
        </w:rPr>
        <w:t>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 білімнен кейiнгi, техникалық және кәсiптiк, орта білімнен кейiнгi бiлiм беру ұйымдарының түлектерiне, сондай-ақ көрсетiлген бiлiмi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7. Мемлекеттiк қызмет мынадай мерзiмде ұсынылады:</w:t>
      </w:r>
      <w:r>
        <w:br/>
      </w:r>
      <w:r>
        <w:rPr>
          <w:rFonts w:ascii="Times New Roman"/>
          <w:b w:val="false"/>
          <w:i w:val="false"/>
          <w:color w:val="000000"/>
          <w:sz w:val="28"/>
        </w:rPr>
        <w:t>
      </w:t>
      </w:r>
      <w:r>
        <w:rPr>
          <w:rFonts w:ascii="Times New Roman"/>
          <w:b w:val="false"/>
          <w:i w:val="false"/>
          <w:color w:val="000000"/>
          <w:sz w:val="28"/>
        </w:rPr>
        <w:t xml:space="preserve">1)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белгiленген қажеттi құжаттарды тапсырған сәттен бастап:</w:t>
      </w:r>
      <w:r>
        <w:br/>
      </w:r>
      <w:r>
        <w:rPr>
          <w:rFonts w:ascii="Times New Roman"/>
          <w:b w:val="false"/>
          <w:i w:val="false"/>
          <w:color w:val="000000"/>
          <w:sz w:val="28"/>
        </w:rPr>
        <w:t>
      күнтiзбелiк отыз тоғыз күн iшiнде көтерме жәрдемақы төленедi;</w:t>
      </w:r>
      <w:r>
        <w:br/>
      </w:r>
      <w:r>
        <w:rPr>
          <w:rFonts w:ascii="Times New Roman"/>
          <w:b w:val="false"/>
          <w:i w:val="false"/>
          <w:color w:val="000000"/>
          <w:sz w:val="28"/>
        </w:rPr>
        <w:t xml:space="preserve">
      күнтiзбелiк отыз екi күн iшiнде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w:t>
      </w:r>
      <w:r>
        <w:rPr>
          <w:rFonts w:ascii="Times New Roman"/>
          <w:b w:val="false"/>
          <w:i w:val="false"/>
          <w:color w:val="000000"/>
          <w:sz w:val="28"/>
        </w:rPr>
        <w:t>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w:t>
      </w:r>
      <w:r>
        <w:rPr>
          <w:rFonts w:ascii="Times New Roman"/>
          <w:b w:val="false"/>
          <w:i w:val="false"/>
          <w:color w:val="000000"/>
          <w:sz w:val="28"/>
        </w:rPr>
        <w:t>3)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9. Мемлекеттiк қызмет демалыс және мереке күндерiн қоспағанда, жұмыс күндерi, кезек күту тәртiбiмен, алдын ала жазылусыз және жеделдетiлген қызмет көрсетусiз, 13-00-ден 14-30 сағатқа дейiнгi түскi үзiлiспен, 9-00-ден 18-30 сағатқа дейiн көрсетiледi.</w:t>
      </w:r>
      <w:r>
        <w:br/>
      </w:r>
      <w:r>
        <w:rPr>
          <w:rFonts w:ascii="Times New Roman"/>
          <w:b w:val="false"/>
          <w:i w:val="false"/>
          <w:color w:val="000000"/>
          <w:sz w:val="28"/>
        </w:rPr>
        <w:t>
      </w:t>
      </w:r>
      <w:r>
        <w:rPr>
          <w:rFonts w:ascii="Times New Roman"/>
          <w:b w:val="false"/>
          <w:i w:val="false"/>
          <w:color w:val="000000"/>
          <w:sz w:val="28"/>
        </w:rPr>
        <w:t>10. Мемлекеттiк қызмет көрсету орындары мүмкiндiгi шектеулi тұтынушыларға қызмет көрсету үшін пандус қарастылады, күту залы ақпараттық стендiлермен, құжаттарды толтыру үлгiлерi бар тағандармен жабдықталады және ғимараттың бiрiншi қабатында орналасады.</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Мемлекеттiк қызметтi көрсету тәртiбi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Мемлекеттiк қызметтi алу үшiн тұтынушы уәкiлеттi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1)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w:t>
      </w:r>
      <w:r>
        <w:rPr>
          <w:rFonts w:ascii="Times New Roman"/>
          <w:b w:val="false"/>
          <w:i w:val="false"/>
          <w:color w:val="000000"/>
          <w:sz w:val="28"/>
        </w:rPr>
        <w:t>2)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3) жаңа жұмыс орны бойынша кадр қызметi куәландырған еңбек кiтапшасының көшiрмесi;</w:t>
      </w:r>
      <w:r>
        <w:br/>
      </w:r>
      <w:r>
        <w:rPr>
          <w:rFonts w:ascii="Times New Roman"/>
          <w:b w:val="false"/>
          <w:i w:val="false"/>
          <w:color w:val="000000"/>
          <w:sz w:val="28"/>
        </w:rPr>
        <w:t>
      </w:t>
      </w:r>
      <w:r>
        <w:rPr>
          <w:rFonts w:ascii="Times New Roman"/>
          <w:b w:val="false"/>
          <w:i w:val="false"/>
          <w:color w:val="000000"/>
          <w:sz w:val="28"/>
        </w:rPr>
        <w:t>4) тиiстi елдi мекенде тұратынын растайтын анықтаманың көшiрмесi;</w:t>
      </w:r>
      <w:r>
        <w:br/>
      </w:r>
      <w:r>
        <w:rPr>
          <w:rFonts w:ascii="Times New Roman"/>
          <w:b w:val="false"/>
          <w:i w:val="false"/>
          <w:color w:val="000000"/>
          <w:sz w:val="28"/>
        </w:rPr>
        <w:t>
      </w:t>
      </w:r>
      <w:r>
        <w:rPr>
          <w:rFonts w:ascii="Times New Roman"/>
          <w:b w:val="false"/>
          <w:i w:val="false"/>
          <w:color w:val="000000"/>
          <w:sz w:val="28"/>
        </w:rPr>
        <w:t>5) бiлiмi туралы дипломының көшiрмесi;</w:t>
      </w:r>
      <w:r>
        <w:br/>
      </w:r>
      <w:r>
        <w:rPr>
          <w:rFonts w:ascii="Times New Roman"/>
          <w:b w:val="false"/>
          <w:i w:val="false"/>
          <w:color w:val="000000"/>
          <w:sz w:val="28"/>
        </w:rPr>
        <w:t>
      </w:t>
      </w:r>
      <w:r>
        <w:rPr>
          <w:rFonts w:ascii="Times New Roman"/>
          <w:b w:val="false"/>
          <w:i w:val="false"/>
          <w:color w:val="000000"/>
          <w:sz w:val="28"/>
        </w:rPr>
        <w:t>6) жылжымайтын мүлiктi бағалау актiсi (бюджеттiк кредит алу үшiн);</w:t>
      </w:r>
      <w:r>
        <w:br/>
      </w:r>
      <w:r>
        <w:rPr>
          <w:rFonts w:ascii="Times New Roman"/>
          <w:b w:val="false"/>
          <w:i w:val="false"/>
          <w:color w:val="000000"/>
          <w:sz w:val="28"/>
        </w:rPr>
        <w:t>
      </w:t>
      </w:r>
      <w:r>
        <w:rPr>
          <w:rFonts w:ascii="Times New Roman"/>
          <w:b w:val="false"/>
          <w:i w:val="false"/>
          <w:color w:val="000000"/>
          <w:sz w:val="28"/>
        </w:rPr>
        <w:t>7) тұрғын үй салу үшiн берiлген жер учаскесiн пайдалану құқығына актi.</w:t>
      </w:r>
      <w:r>
        <w:br/>
      </w:r>
      <w:r>
        <w:rPr>
          <w:rFonts w:ascii="Times New Roman"/>
          <w:b w:val="false"/>
          <w:i w:val="false"/>
          <w:color w:val="000000"/>
          <w:sz w:val="28"/>
        </w:rPr>
        <w:t>
      Құжаттар салыстыру үшiн түпнұсқада және көшiрме түрiнде ұсынылады, содан кейiн құжаттардың түпнұсқасы өтiнiш берген күнi тұтынушыға қайтарылады.</w:t>
      </w:r>
      <w:r>
        <w:br/>
      </w:r>
      <w:r>
        <w:rPr>
          <w:rFonts w:ascii="Times New Roman"/>
          <w:b w:val="false"/>
          <w:i w:val="false"/>
          <w:color w:val="000000"/>
          <w:sz w:val="28"/>
        </w:rPr>
        <w:t>
      </w:t>
      </w:r>
      <w:r>
        <w:rPr>
          <w:rFonts w:ascii="Times New Roman"/>
          <w:b w:val="false"/>
          <w:i w:val="false"/>
          <w:color w:val="000000"/>
          <w:sz w:val="28"/>
        </w:rPr>
        <w:t>12. Өтiнiштiң бланкiсiн уәкiлеттi органның кеңсесiндегi лауазымды адам бередi.</w:t>
      </w:r>
      <w:r>
        <w:br/>
      </w:r>
      <w:r>
        <w:rPr>
          <w:rFonts w:ascii="Times New Roman"/>
          <w:b w:val="false"/>
          <w:i w:val="false"/>
          <w:color w:val="000000"/>
          <w:sz w:val="28"/>
        </w:rPr>
        <w:t>
      </w:t>
      </w:r>
      <w:r>
        <w:rPr>
          <w:rFonts w:ascii="Times New Roman"/>
          <w:b w:val="false"/>
          <w:i w:val="false"/>
          <w:color w:val="000000"/>
          <w:sz w:val="28"/>
        </w:rPr>
        <w:t xml:space="preserve">13. Тұтынушы толтырған өтiнiш пен мемлекеттiк қызметтi алу үшiн талап етiлетiн, оған қоса берiлетiн құжаттар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мекенжайлар бойынша уәкiлеттi органның кеңсесiне тапсырылады.</w:t>
      </w:r>
      <w:r>
        <w:br/>
      </w:r>
      <w:r>
        <w:rPr>
          <w:rFonts w:ascii="Times New Roman"/>
          <w:b w:val="false"/>
          <w:i w:val="false"/>
          <w:color w:val="000000"/>
          <w:sz w:val="28"/>
        </w:rPr>
        <w:t>
      </w:t>
      </w:r>
      <w:r>
        <w:rPr>
          <w:rFonts w:ascii="Times New Roman"/>
          <w:b w:val="false"/>
          <w:i w:val="false"/>
          <w:color w:val="000000"/>
          <w:sz w:val="28"/>
        </w:rPr>
        <w:t>14. Тұтынушыға мемлекеттiк қызметтi алу үшiн барлық қажеттi құжаттарды тапсырғанын растайтын қолхат берiледi және оның әлеуметтiк қолдау шараларын алатын күнi көрсетiледi.</w:t>
      </w:r>
      <w:r>
        <w:br/>
      </w:r>
      <w:r>
        <w:rPr>
          <w:rFonts w:ascii="Times New Roman"/>
          <w:b w:val="false"/>
          <w:i w:val="false"/>
          <w:color w:val="000000"/>
          <w:sz w:val="28"/>
        </w:rPr>
        <w:t>
      </w:t>
      </w:r>
      <w:r>
        <w:rPr>
          <w:rFonts w:ascii="Times New Roman"/>
          <w:b w:val="false"/>
          <w:i w:val="false"/>
          <w:color w:val="000000"/>
          <w:sz w:val="28"/>
        </w:rPr>
        <w:t>15. Мемлекеттiк қызметтi көрсету нәтижесi туралы тұтынушыға байланыс телефоны бойынша не уәкiлеттi органға жеке өзi келген кезде хабарланады.</w:t>
      </w:r>
      <w:r>
        <w:br/>
      </w:r>
      <w:r>
        <w:rPr>
          <w:rFonts w:ascii="Times New Roman"/>
          <w:b w:val="false"/>
          <w:i w:val="false"/>
          <w:color w:val="000000"/>
          <w:sz w:val="28"/>
        </w:rPr>
        <w:t>
      </w:t>
      </w:r>
      <w:r>
        <w:rPr>
          <w:rFonts w:ascii="Times New Roman"/>
          <w:b w:val="false"/>
          <w:i w:val="false"/>
          <w:color w:val="000000"/>
          <w:sz w:val="28"/>
        </w:rPr>
        <w:t xml:space="preserve">16.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дәйексiз құжаттарды ұсыну фактiсi бас тарту үшiн негiз болып табылады.</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Жұмыс қағидаттары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Уәкiлеттi органының қызметi адамның конституциялық құқықтарын, қызметтiк борышын атқару кезiнде заңдылықты сақтау, барынша толық ақпарат беру, оның сақталуын, қорғалуын және құпиялылығын қамтамасыз ету қағидаттарына негiзделедi. Мемлекеттiк қызметтi көрсету барысында уәкiлеттi органның лауазымды адамдары:</w:t>
      </w:r>
      <w:r>
        <w:br/>
      </w:r>
      <w:r>
        <w:rPr>
          <w:rFonts w:ascii="Times New Roman"/>
          <w:b w:val="false"/>
          <w:i w:val="false"/>
          <w:color w:val="000000"/>
          <w:sz w:val="28"/>
        </w:rPr>
        <w:t>
      </w:t>
      </w:r>
      <w:r>
        <w:rPr>
          <w:rFonts w:ascii="Times New Roman"/>
          <w:b w:val="false"/>
          <w:i w:val="false"/>
          <w:color w:val="000000"/>
          <w:sz w:val="28"/>
        </w:rPr>
        <w:t>1) ізетті және сыпайы болуы;</w:t>
      </w:r>
      <w:r>
        <w:br/>
      </w:r>
      <w:r>
        <w:rPr>
          <w:rFonts w:ascii="Times New Roman"/>
          <w:b w:val="false"/>
          <w:i w:val="false"/>
          <w:color w:val="000000"/>
          <w:sz w:val="28"/>
        </w:rPr>
        <w:t>
      </w:t>
      </w:r>
      <w:r>
        <w:rPr>
          <w:rFonts w:ascii="Times New Roman"/>
          <w:b w:val="false"/>
          <w:i w:val="false"/>
          <w:color w:val="000000"/>
          <w:sz w:val="28"/>
        </w:rPr>
        <w:t>2) алғашқы талап ету бойынша көрсетiлетiн мемлекеттiк қызмет туралы барынша толық ақпарат беруi;</w:t>
      </w:r>
      <w:r>
        <w:br/>
      </w:r>
      <w:r>
        <w:rPr>
          <w:rFonts w:ascii="Times New Roman"/>
          <w:b w:val="false"/>
          <w:i w:val="false"/>
          <w:color w:val="000000"/>
          <w:sz w:val="28"/>
        </w:rPr>
        <w:t>
      </w:t>
      </w:r>
      <w:r>
        <w:rPr>
          <w:rFonts w:ascii="Times New Roman"/>
          <w:b w:val="false"/>
          <w:i w:val="false"/>
          <w:color w:val="000000"/>
          <w:sz w:val="28"/>
        </w:rPr>
        <w:t>3) тұтынушылардың құжаттарын ресiмдеу және қарастыру барысында қағазбастылық және салғырттық көрiнiстерiне жол бермеуi керек.</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4. Шағымдану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Уәкiлеттi органның лауазымды адамының әрекетiне (әрекетсiздiгiне) шағымдану тәртiбiн түсiндiрудi байланыс мәлiметтерi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уәкiлеттi органның заң қызметiнiң мамандары жүзеге асырады.</w:t>
      </w:r>
      <w:r>
        <w:br/>
      </w:r>
      <w:r>
        <w:rPr>
          <w:rFonts w:ascii="Times New Roman"/>
          <w:b w:val="false"/>
          <w:i w:val="false"/>
          <w:color w:val="000000"/>
          <w:sz w:val="28"/>
        </w:rPr>
        <w:t>
      </w:t>
      </w:r>
      <w:r>
        <w:rPr>
          <w:rFonts w:ascii="Times New Roman"/>
          <w:b w:val="false"/>
          <w:i w:val="false"/>
          <w:color w:val="000000"/>
          <w:sz w:val="28"/>
        </w:rPr>
        <w:t>19. Көрсетiлген мемлекеттiк қызмет нәтижесiмен келiспеушiлiк болған жағдайда, осы мемлекеттiк қызметтi көрсетудi ұйымдастыруға жауапты жоғары тұрған уәкiлеттi орган басшысының атына жолданады.</w:t>
      </w:r>
      <w:r>
        <w:br/>
      </w:r>
      <w:r>
        <w:rPr>
          <w:rFonts w:ascii="Times New Roman"/>
          <w:b w:val="false"/>
          <w:i w:val="false"/>
          <w:color w:val="000000"/>
          <w:sz w:val="28"/>
        </w:rPr>
        <w:t>
      </w:t>
      </w:r>
      <w:r>
        <w:rPr>
          <w:rFonts w:ascii="Times New Roman"/>
          <w:b w:val="false"/>
          <w:i w:val="false"/>
          <w:color w:val="000000"/>
          <w:sz w:val="28"/>
        </w:rPr>
        <w:t xml:space="preserve">20. Дөрекi қызмет көрсетiлген жағдайда шағым уәкiлеттi орган басшысының атына жолданады, уәкiлеттi органның жұмыс кестесi және электрондық поштасының мекенжайы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21. Көрсетiлген мемлекеттiк қызмет нәтижелерiмен келiспеген жағдайда тұтынушы заңнамада белгiленген тәртiппен сотқа шағымдануға құқылы.</w:t>
      </w:r>
      <w:r>
        <w:br/>
      </w:r>
      <w:r>
        <w:rPr>
          <w:rFonts w:ascii="Times New Roman"/>
          <w:b w:val="false"/>
          <w:i w:val="false"/>
          <w:color w:val="000000"/>
          <w:sz w:val="28"/>
        </w:rPr>
        <w:t>
      </w:t>
      </w:r>
      <w:r>
        <w:rPr>
          <w:rFonts w:ascii="Times New Roman"/>
          <w:b w:val="false"/>
          <w:i w:val="false"/>
          <w:color w:val="000000"/>
          <w:sz w:val="28"/>
        </w:rPr>
        <w:t>22. Шағым жазбаша нысанда рәсiмделедi.</w:t>
      </w:r>
      <w:r>
        <w:br/>
      </w:r>
      <w:r>
        <w:rPr>
          <w:rFonts w:ascii="Times New Roman"/>
          <w:b w:val="false"/>
          <w:i w:val="false"/>
          <w:color w:val="000000"/>
          <w:sz w:val="28"/>
        </w:rPr>
        <w:t>
      </w:t>
      </w:r>
      <w:r>
        <w:rPr>
          <w:rFonts w:ascii="Times New Roman"/>
          <w:b w:val="false"/>
          <w:i w:val="false"/>
          <w:color w:val="000000"/>
          <w:sz w:val="28"/>
        </w:rPr>
        <w:t>23. Өтiнiш берушiге оның шағымын қабылдағаны туралы растау үшiн шағымның көшiрмесiне кiрiс нөмiрi, күнi, шағымды қабылдаған адамның аты-жөнi, тиiстi кеңсенiң байланыс телефоны көрсетiлген мөртабан қойылады.</w:t>
      </w:r>
      <w:r>
        <w:br/>
      </w:r>
      <w:r>
        <w:rPr>
          <w:rFonts w:ascii="Times New Roman"/>
          <w:b w:val="false"/>
          <w:i w:val="false"/>
          <w:color w:val="000000"/>
          <w:sz w:val="28"/>
        </w:rPr>
        <w:t>
      </w:t>
      </w:r>
      <w:r>
        <w:rPr>
          <w:rFonts w:ascii="Times New Roman"/>
          <w:b w:val="false"/>
          <w:i w:val="false"/>
          <w:color w:val="000000"/>
          <w:sz w:val="28"/>
        </w:rPr>
        <w:t xml:space="preserve">24. Шағым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xml:space="preserve"> 2007 жылғы 12 қаңтардағы Қазақстан Республикасының Заңында белгiленген мерзiмде және тәртiппен қаралады.</w:t>
      </w:r>
      <w:r>
        <w:br/>
      </w:r>
      <w:r>
        <w:rPr>
          <w:rFonts w:ascii="Times New Roman"/>
          <w:b w:val="false"/>
          <w:i w:val="false"/>
          <w:color w:val="000000"/>
          <w:sz w:val="28"/>
        </w:rPr>
        <w:t>
      </w:t>
      </w:r>
      <w:r>
        <w:rPr>
          <w:rFonts w:ascii="Times New Roman"/>
          <w:b w:val="false"/>
          <w:i w:val="false"/>
          <w:color w:val="000000"/>
          <w:sz w:val="28"/>
        </w:rPr>
        <w:t xml:space="preserve">25. Уәкiлеттi органның байланыс мәлiметтерi осы регламенттің </w:t>
      </w:r>
      <w:r>
        <w:rPr>
          <w:rFonts w:ascii="Times New Roman"/>
          <w:b w:val="false"/>
          <w:i w:val="false"/>
          <w:color w:val="000000"/>
          <w:sz w:val="28"/>
        </w:rPr>
        <w:t>қосымшсында</w:t>
      </w:r>
      <w:r>
        <w:rPr>
          <w:rFonts w:ascii="Times New Roman"/>
          <w:b w:val="false"/>
          <w:i w:val="false"/>
          <w:color w:val="000000"/>
          <w:sz w:val="28"/>
        </w:rPr>
        <w:t>, сондай-ақ ресми ақпарат көздерiнде және уәкiлеттi органның үй-жайында орналасқан стендiлерде көрсетiлген.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 жұмыс iстеуге</w:t>
            </w:r>
            <w:r>
              <w:br/>
            </w:r>
            <w:r>
              <w:rPr>
                <w:rFonts w:ascii="Times New Roman"/>
                <w:b w:val="false"/>
                <w:i w:val="false"/>
                <w:color w:val="000000"/>
                <w:sz w:val="20"/>
              </w:rPr>
              <w:t>және тұруға келген денсаулық сақтау,</w:t>
            </w:r>
            <w:r>
              <w:br/>
            </w:r>
            <w:r>
              <w:rPr>
                <w:rFonts w:ascii="Times New Roman"/>
                <w:b w:val="false"/>
                <w:i w:val="false"/>
                <w:color w:val="000000"/>
                <w:sz w:val="20"/>
              </w:rPr>
              <w:t>бiлiм беру, әлеуметтiк қамсыздандыру,</w:t>
            </w:r>
            <w:r>
              <w:br/>
            </w:r>
            <w:r>
              <w:rPr>
                <w:rFonts w:ascii="Times New Roman"/>
                <w:b w:val="false"/>
                <w:i w:val="false"/>
                <w:color w:val="000000"/>
                <w:sz w:val="20"/>
              </w:rPr>
              <w:t>мәдениет және спорт мамандарына</w:t>
            </w:r>
            <w:r>
              <w:br/>
            </w:r>
            <w:r>
              <w:rPr>
                <w:rFonts w:ascii="Times New Roman"/>
                <w:b w:val="false"/>
                <w:i w:val="false"/>
                <w:color w:val="000000"/>
                <w:sz w:val="20"/>
              </w:rPr>
              <w:t>әлеуметтiк қолдау шараларын ұсыну"</w:t>
            </w:r>
            <w:r>
              <w:br/>
            </w:r>
            <w:r>
              <w:rPr>
                <w:rFonts w:ascii="Times New Roman"/>
                <w:b w:val="false"/>
                <w:i w:val="false"/>
                <w:color w:val="000000"/>
                <w:sz w:val="20"/>
              </w:rPr>
              <w:t>мемлекеттiк қызмет регламентіне қосымша</w:t>
            </w:r>
          </w:p>
        </w:tc>
      </w:tr>
    </w:tbl>
    <w:bookmarkStart w:name="z58" w:id="4"/>
    <w:p>
      <w:pPr>
        <w:spacing w:after="0"/>
        <w:ind w:left="0"/>
        <w:jc w:val="left"/>
      </w:pPr>
      <w:r>
        <w:rPr>
          <w:rFonts w:ascii="Times New Roman"/>
          <w:b/>
          <w:i w:val="false"/>
          <w:color w:val="000000"/>
        </w:rPr>
        <w:t xml:space="preserve"> Ауылдық елдi мекендерге жұмыс iстеуге және тұруға келген</w:t>
      </w:r>
      <w:r>
        <w:br/>
      </w:r>
      <w:r>
        <w:rPr>
          <w:rFonts w:ascii="Times New Roman"/>
          <w:b/>
          <w:i w:val="false"/>
          <w:color w:val="000000"/>
        </w:rPr>
        <w:t>денсаулық сақтау, бiлiм беру, әлеуметтiк қамсыздандыру,</w:t>
      </w:r>
      <w:r>
        <w:br/>
      </w:r>
      <w:r>
        <w:rPr>
          <w:rFonts w:ascii="Times New Roman"/>
          <w:b/>
          <w:i w:val="false"/>
          <w:color w:val="000000"/>
        </w:rPr>
        <w:t>мәдениет, спорт және ветеринария мамандарына әлеуметтiк қолдау</w:t>
      </w:r>
      <w:r>
        <w:br/>
      </w:r>
      <w:r>
        <w:rPr>
          <w:rFonts w:ascii="Times New Roman"/>
          <w:b/>
          <w:i w:val="false"/>
          <w:color w:val="000000"/>
        </w:rPr>
        <w:t>шараларын ұсыну бойынша уәкiлеттi органдардың тiзiмi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81"/>
        <w:gridCol w:w="3706"/>
        <w:gridCol w:w="3045"/>
        <w:gridCol w:w="3981"/>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атауы</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орналасқан заңды мекенжайы (қала, аудан, көшесi, үйдiң №, электронды пошта мекенжайы)</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коды және телефон нөмiрi</w:t>
            </w: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кестесi</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ауыл шаруашылығы басқармасы" коммуналдық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Абай көшесi, № 119 ush_taraz@mail.ru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45-42-30, ф. 45-27-57</w:t>
            </w:r>
            <w:r>
              <w:br/>
            </w:r>
            <w:r>
              <w:rPr>
                <w:rFonts w:ascii="Times New Roman"/>
                <w:b w:val="false"/>
                <w:i w:val="false"/>
                <w:color w:val="000000"/>
                <w:sz w:val="20"/>
              </w:rPr>
              <w:t>
</w:t>
            </w:r>
          </w:p>
        </w:tc>
        <w:tc>
          <w:tcPr>
            <w:tcW w:w="3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Сарыкемер ауылы, Сыздықбаев көшесi, № 1 bekzat_76@mail.ru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8(72637)2-21-32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Аса ауылы, Абай көшесi, № 123 rshu_asa@mail.ru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(72633) 2-15-51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Б.Момышұлы ауылы, Рысбек батыр көшесi, № 56/3</w:t>
            </w:r>
            <w:r>
              <w:rPr>
                <w:rFonts w:ascii="Times New Roman"/>
                <w:b w:val="false"/>
                <w:i w:val="false"/>
                <w:color w:val="000000"/>
                <w:sz w:val="20"/>
                <w:u w:val="single"/>
              </w:rPr>
              <w:t>selxoz_pred@mail.ru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(72635) 2-15-83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Қордай ауданы, Қордай ауылы, Төле би көшесi, № 58 </w:t>
            </w:r>
            <w:r>
              <w:rPr>
                <w:rFonts w:ascii="Times New Roman"/>
                <w:b w:val="false"/>
                <w:i w:val="false"/>
                <w:color w:val="000000"/>
                <w:sz w:val="20"/>
                <w:u w:val="single"/>
              </w:rPr>
              <w:t>moldabekov@mail.ru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(72636) 2-11-47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Мерке ауылы, Исмаилов көшесi, № 169 merke_sh@mail.ru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(72632) 2-28-80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Мойынқұм ауданы, Мойынқұм ауылы, Аманкелдi көшесi, № 147 </w:t>
            </w:r>
            <w:r>
              <w:rPr>
                <w:rFonts w:ascii="Times New Roman"/>
                <w:b w:val="false"/>
                <w:i w:val="false"/>
                <w:color w:val="000000"/>
                <w:sz w:val="20"/>
                <w:u w:val="single"/>
              </w:rPr>
              <w:t>moinkum_rsxu@mail.ru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2-42-54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Құлан ауылы, Жiбек жолы көшесi, № 175 biba-37@mail.ru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(72631) 2-14-94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Бейбiтшiлiк көшесi, № 25. rshu2011@mail.ru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(72634) 6-26-33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Талас ауданы, Қаратау қаласы, Достық алаңы, № 1 </w:t>
            </w:r>
            <w:r>
              <w:rPr>
                <w:rFonts w:ascii="Times New Roman"/>
                <w:b w:val="false"/>
                <w:i w:val="false"/>
                <w:color w:val="000000"/>
                <w:sz w:val="20"/>
                <w:u w:val="single"/>
              </w:rPr>
              <w:t>akim_talas@mail.ru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(72644) 6-17-77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ауылы, Төле би көшесi, № 240. shu.selhoz@mail.ru</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(72638) 3-18-22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"04" наурыздағы</w:t>
            </w:r>
            <w:r>
              <w:br/>
            </w:r>
            <w:r>
              <w:rPr>
                <w:rFonts w:ascii="Times New Roman"/>
                <w:b w:val="false"/>
                <w:i w:val="false"/>
                <w:color w:val="000000"/>
                <w:sz w:val="20"/>
              </w:rPr>
              <w:t>№ 49 қаулысымен бекiтiлген</w:t>
            </w:r>
          </w:p>
        </w:tc>
      </w:tr>
    </w:tbl>
    <w:bookmarkStart w:name="z60" w:id="5"/>
    <w:p>
      <w:pPr>
        <w:spacing w:after="0"/>
        <w:ind w:left="0"/>
        <w:jc w:val="left"/>
      </w:pPr>
      <w:r>
        <w:rPr>
          <w:rFonts w:ascii="Times New Roman"/>
          <w:b/>
          <w:i w:val="false"/>
          <w:color w:val="000000"/>
        </w:rPr>
        <w:t xml:space="preserve"> "Бiрегей, элиталық тұқым, бiрiншi, екiншi және үшiншi</w:t>
      </w:r>
      <w:r>
        <w:br/>
      </w:r>
      <w:r>
        <w:rPr>
          <w:rFonts w:ascii="Times New Roman"/>
          <w:b/>
          <w:i w:val="false"/>
          <w:color w:val="000000"/>
        </w:rPr>
        <w:t>репродукциядағы тұқым өндiрушiлердi және тұқым өткiзушiлердi</w:t>
      </w:r>
      <w:r>
        <w:br/>
      </w:r>
      <w:r>
        <w:rPr>
          <w:rFonts w:ascii="Times New Roman"/>
          <w:b/>
          <w:i w:val="false"/>
          <w:color w:val="000000"/>
        </w:rPr>
        <w:t>аттестаттау" мемлекеттiк қызмет көрсету регламенті</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"Бiрегей, элиталық тұқым, бiрiншi, екiншi және үшiншi репродукциядағы тұқым өндiрушiлердi және тұқым өткiзушiлердi аттестаттау" мемлекеттiк қызметiн (бұдан әрi - мемлекеттiк қызмет) мекенжайлары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облыстың жергілікті атқарушы органдары (бұдан әрі - жергілікті атқарушы орган) көрсетеді.</w:t>
      </w:r>
      <w:r>
        <w:br/>
      </w:r>
      <w:r>
        <w:rPr>
          <w:rFonts w:ascii="Times New Roman"/>
          <w:b w:val="false"/>
          <w:i w:val="false"/>
          <w:color w:val="000000"/>
          <w:sz w:val="28"/>
        </w:rPr>
        <w:t>
      </w:t>
      </w:r>
      <w:r>
        <w:rPr>
          <w:rFonts w:ascii="Times New Roman"/>
          <w:b w:val="false"/>
          <w:i w:val="false"/>
          <w:color w:val="000000"/>
          <w:sz w:val="28"/>
        </w:rPr>
        <w:t>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3. Мемлекеттiк қызмет:</w:t>
      </w:r>
      <w:r>
        <w:br/>
      </w:r>
      <w:r>
        <w:rPr>
          <w:rFonts w:ascii="Times New Roman"/>
          <w:b w:val="false"/>
          <w:i w:val="false"/>
          <w:color w:val="000000"/>
          <w:sz w:val="28"/>
        </w:rPr>
        <w:t>
      </w:t>
      </w:r>
      <w:r>
        <w:rPr>
          <w:rFonts w:ascii="Times New Roman"/>
          <w:b w:val="false"/>
          <w:i w:val="false"/>
          <w:color w:val="000000"/>
          <w:sz w:val="28"/>
        </w:rPr>
        <w:t xml:space="preserve">1) "Тұқым шаруашылығы туралы" Қазақстан Республикасының 2003 жылғы 8 ақпандағы Заңының 6-1 бабының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"Бірегей және элиталық тұқым, бірінші, екінші және үшінші көбейтілген тұқым өндірушілерді және тұқым өткізушілерді аттестаттау қағидаларын бекiту туралы" Қазақстан Республикасы Үкiметiнiң 2011 жылғы 30 қарашадағы </w:t>
      </w:r>
      <w:r>
        <w:rPr>
          <w:rFonts w:ascii="Times New Roman"/>
          <w:b w:val="false"/>
          <w:i w:val="false"/>
          <w:color w:val="000000"/>
          <w:sz w:val="28"/>
        </w:rPr>
        <w:t>№ 1393</w:t>
      </w:r>
      <w:r>
        <w:rPr>
          <w:rFonts w:ascii="Times New Roman"/>
          <w:b w:val="false"/>
          <w:i w:val="false"/>
          <w:color w:val="000000"/>
          <w:sz w:val="28"/>
        </w:rPr>
        <w:t xml:space="preserve"> қаулысы;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2011 жылғы 5 мамырдағы </w:t>
      </w:r>
      <w:r>
        <w:rPr>
          <w:rFonts w:ascii="Times New Roman"/>
          <w:b w:val="false"/>
          <w:i w:val="false"/>
          <w:color w:val="000000"/>
          <w:sz w:val="28"/>
        </w:rPr>
        <w:t>№ 485</w:t>
      </w:r>
      <w:r>
        <w:rPr>
          <w:rFonts w:ascii="Times New Roman"/>
          <w:b w:val="false"/>
          <w:i w:val="false"/>
          <w:color w:val="000000"/>
          <w:sz w:val="28"/>
        </w:rPr>
        <w:t xml:space="preserve"> қаулысымен бекітілген "Бірегей, элиталық тұқым, бірінші, екінші және үшінші репродукциядағы тұқым өндірушілерді және тұқым өткізушілерді аттестаттау" мемлекеттік қызмет стандарты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xml:space="preserve">4. Мемлекеттiк қызметтi көрсету тәртiбi туралы толық ақпарат Қазақстан Республикасы Ауыл шаруашылығы министрлiгiнiң www.minаgri.kz интернет-ресурсында және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жергілікті атқарушы органдардың сайттарында орналастырылады.</w:t>
      </w:r>
      <w:r>
        <w:br/>
      </w:r>
      <w:r>
        <w:rPr>
          <w:rFonts w:ascii="Times New Roman"/>
          <w:b w:val="false"/>
          <w:i w:val="false"/>
          <w:color w:val="000000"/>
          <w:sz w:val="28"/>
        </w:rPr>
        <w:t>
      </w:t>
      </w:r>
      <w:r>
        <w:rPr>
          <w:rFonts w:ascii="Times New Roman"/>
          <w:b w:val="false"/>
          <w:i w:val="false"/>
          <w:color w:val="000000"/>
          <w:sz w:val="28"/>
        </w:rPr>
        <w:t xml:space="preserve">5. Көрсетiлетiн мемлекеттiк қызметтiң нәтижесi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қағаз тасығышта аттестаттау туралы куәлiк беру немесе жазбаша дәлелдi бас тарту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тұқым шаруашылығы саласында қызметiн жүзеге асырушы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7. Мемлекеттiк қызметтi көрсету мерзiмдерi:</w:t>
      </w:r>
      <w:r>
        <w:br/>
      </w:r>
      <w:r>
        <w:rPr>
          <w:rFonts w:ascii="Times New Roman"/>
          <w:b w:val="false"/>
          <w:i w:val="false"/>
          <w:color w:val="000000"/>
          <w:sz w:val="28"/>
        </w:rPr>
        <w:t>
      </w:t>
      </w:r>
      <w:r>
        <w:rPr>
          <w:rFonts w:ascii="Times New Roman"/>
          <w:b w:val="false"/>
          <w:i w:val="false"/>
          <w:color w:val="000000"/>
          <w:sz w:val="28"/>
        </w:rPr>
        <w:t xml:space="preserve">1) мемлекеттiк қызметтi көрсету мерзiмi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қажеттi құжаттарды тапсырған сәттен бастап күнтiзбелiк отыз күннен аспауы тиiс;</w:t>
      </w:r>
      <w:r>
        <w:br/>
      </w:r>
      <w:r>
        <w:rPr>
          <w:rFonts w:ascii="Times New Roman"/>
          <w:b w:val="false"/>
          <w:i w:val="false"/>
          <w:color w:val="000000"/>
          <w:sz w:val="28"/>
        </w:rPr>
        <w:t>
      </w:t>
      </w:r>
      <w:r>
        <w:rPr>
          <w:rFonts w:ascii="Times New Roman"/>
          <w:b w:val="false"/>
          <w:i w:val="false"/>
          <w:color w:val="000000"/>
          <w:sz w:val="28"/>
        </w:rPr>
        <w:t>2) тұтынушы жүгiнген күнi сол жерде көрсетiлетiн мемлекеттiк қызметтi алуға дейiнгi күтудiң рұқсат етiлген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3) құжаттарды алу кезiнде күтудiң рұқсат етiлген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xml:space="preserve">9. Мемлекеттiк қызметтi осы регламенттің </w:t>
      </w:r>
      <w:r>
        <w:rPr>
          <w:rFonts w:ascii="Times New Roman"/>
          <w:b w:val="false"/>
          <w:i w:val="false"/>
          <w:color w:val="000000"/>
          <w:sz w:val="28"/>
        </w:rPr>
        <w:t>қосымшада</w:t>
      </w:r>
      <w:r>
        <w:rPr>
          <w:rFonts w:ascii="Times New Roman"/>
          <w:b w:val="false"/>
          <w:i w:val="false"/>
          <w:color w:val="000000"/>
          <w:sz w:val="28"/>
        </w:rPr>
        <w:t xml:space="preserve"> көрсетілген жергілікті атқарушы органдар демалыс және мереке күндерiнен басқа жұмыс күндерi сағат 13.00-ден 14.30-ға дейiн түскi үзiлiспен сағат 9.00-ден 18.30-ға дейiн, алдын ала жазылусыз және жедел қызмет көрсетусiз көрсетедi.</w:t>
      </w:r>
      <w:r>
        <w:br/>
      </w:r>
      <w:r>
        <w:rPr>
          <w:rFonts w:ascii="Times New Roman"/>
          <w:b w:val="false"/>
          <w:i w:val="false"/>
          <w:color w:val="000000"/>
          <w:sz w:val="28"/>
        </w:rPr>
        <w:t>
      </w:t>
      </w:r>
      <w:r>
        <w:rPr>
          <w:rFonts w:ascii="Times New Roman"/>
          <w:b w:val="false"/>
          <w:i w:val="false"/>
          <w:color w:val="000000"/>
          <w:sz w:val="28"/>
        </w:rPr>
        <w:t>10. Мемлекеттiк қызмет жергiлiктi атқарушы органдардың ғимараттарында көрсетiледi, оларда күтуге және қажеттi құжаттарды айқындауға қолайлы жағдай жасалады (құжаттарды толтыру орындары қажеттi құжаттар тiзбесi мен оларды толтыру үлгiлерi бар стендтермен жабдықталады).</w:t>
      </w:r>
      <w:r>
        <w:br/>
      </w:r>
      <w:r>
        <w:rPr>
          <w:rFonts w:ascii="Times New Roman"/>
          <w:b w:val="false"/>
          <w:i w:val="false"/>
          <w:color w:val="000000"/>
          <w:sz w:val="28"/>
        </w:rPr>
        <w:t>
      Мүмкiндiктерi шектеулi тұтынушыларға қызмет көрсету үшiн пандустар көзделедi.</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2. Мемлекеттiк қызметтi көрсету тәртiбi</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11. Мемлекеттiк қызметтi алу үшiн тұтынушы жергiлiктi атқарушы органға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белгiленген үлгiдегi өтiнiштi (бұдан әрi - өтiнiш);</w:t>
      </w:r>
      <w:r>
        <w:br/>
      </w:r>
      <w:r>
        <w:rPr>
          <w:rFonts w:ascii="Times New Roman"/>
          <w:b w:val="false"/>
          <w:i w:val="false"/>
          <w:color w:val="000000"/>
          <w:sz w:val="28"/>
        </w:rPr>
        <w:t>
      </w:t>
      </w:r>
      <w:r>
        <w:rPr>
          <w:rFonts w:ascii="Times New Roman"/>
          <w:b w:val="false"/>
          <w:i w:val="false"/>
          <w:color w:val="000000"/>
          <w:sz w:val="28"/>
        </w:rPr>
        <w:t>2) заңды тұлғаны мемлекеттiк тiркеу (қайта тiркеу) туралы анықтаманың нотариалды куәландырылған көшiрмесiн немесе жеке тұлғаның жеке басын куәландыратын құжаттың көшiрмесiн;</w:t>
      </w:r>
      <w:r>
        <w:br/>
      </w:r>
      <w:r>
        <w:rPr>
          <w:rFonts w:ascii="Times New Roman"/>
          <w:b w:val="false"/>
          <w:i w:val="false"/>
          <w:color w:val="000000"/>
          <w:sz w:val="28"/>
        </w:rPr>
        <w:t>
      </w:t>
      </w:r>
      <w:r>
        <w:rPr>
          <w:rFonts w:ascii="Times New Roman"/>
          <w:b w:val="false"/>
          <w:i w:val="false"/>
          <w:color w:val="000000"/>
          <w:sz w:val="28"/>
        </w:rPr>
        <w:t>3) жер учаскесiне сәйкестендiру құжатының нотариалды куәландырылған көшiрмесiн (тұқым өткiзушiлер ұсынбайды). Бұл ретте жер учаскесiн жалдау шарты бойынша жалдау мерзiмi он жылдан кем болмауы тиiс.</w:t>
      </w:r>
      <w:r>
        <w:br/>
      </w:r>
      <w:r>
        <w:rPr>
          <w:rFonts w:ascii="Times New Roman"/>
          <w:b w:val="false"/>
          <w:i w:val="false"/>
          <w:color w:val="000000"/>
          <w:sz w:val="28"/>
        </w:rPr>
        <w:t>
      </w:t>
      </w:r>
      <w:r>
        <w:rPr>
          <w:rFonts w:ascii="Times New Roman"/>
          <w:b w:val="false"/>
          <w:i w:val="false"/>
          <w:color w:val="000000"/>
          <w:sz w:val="28"/>
        </w:rPr>
        <w:t>4) жарғының нотариалды куәландырылған көшiрмесiн (заңды тұлғалар үшiн);</w:t>
      </w:r>
      <w:r>
        <w:br/>
      </w:r>
      <w:r>
        <w:rPr>
          <w:rFonts w:ascii="Times New Roman"/>
          <w:b w:val="false"/>
          <w:i w:val="false"/>
          <w:color w:val="000000"/>
          <w:sz w:val="28"/>
        </w:rPr>
        <w:t>
      </w:t>
      </w:r>
      <w:r>
        <w:rPr>
          <w:rFonts w:ascii="Times New Roman"/>
          <w:b w:val="false"/>
          <w:i w:val="false"/>
          <w:color w:val="000000"/>
          <w:sz w:val="28"/>
        </w:rPr>
        <w:t xml:space="preserve">5) жеке немесе заңды тұлғаның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белгiленген бiлiктiлiк талаптарына сәйкестiгiн растайтын құжаттарды;</w:t>
      </w:r>
      <w:r>
        <w:br/>
      </w:r>
      <w:r>
        <w:rPr>
          <w:rFonts w:ascii="Times New Roman"/>
          <w:b w:val="false"/>
          <w:i w:val="false"/>
          <w:color w:val="000000"/>
          <w:sz w:val="28"/>
        </w:rPr>
        <w:t>
      </w:t>
      </w:r>
      <w:r>
        <w:rPr>
          <w:rFonts w:ascii="Times New Roman"/>
          <w:b w:val="false"/>
          <w:i w:val="false"/>
          <w:color w:val="000000"/>
          <w:sz w:val="28"/>
        </w:rPr>
        <w:t>6) тұқым өндiрумен тiкелей айналысатын мамандар туралы мәлiметтердi (тегi, аты, әкесiнiң аты, бiлiмi, жұмыс өтiлi) тапсырады.</w:t>
      </w:r>
      <w:r>
        <w:br/>
      </w:r>
      <w:r>
        <w:rPr>
          <w:rFonts w:ascii="Times New Roman"/>
          <w:b w:val="false"/>
          <w:i w:val="false"/>
          <w:color w:val="000000"/>
          <w:sz w:val="28"/>
        </w:rPr>
        <w:t>
      </w:t>
      </w:r>
      <w:r>
        <w:rPr>
          <w:rFonts w:ascii="Times New Roman"/>
          <w:b w:val="false"/>
          <w:i w:val="false"/>
          <w:color w:val="000000"/>
          <w:sz w:val="28"/>
        </w:rPr>
        <w:t xml:space="preserve">12. Өтiнiш бланкiсі жергiлiктi атқарушы органның кеңсесiнде берiледi, оның нысаны Қазақстан Республикасы Ауыл шаруашылығы министрлiгiнiң www.minagri.kz интернет-ресурсында, "нормативтiк құқықтық актiлер" бөлiмiнде, "Қазақстан Республикасы Үкiметiнiң қаулысы" кiшi бөлiмiнде және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жергілікті атқарушы органдардың сайттарында орналастырылады.</w:t>
      </w:r>
      <w:r>
        <w:br/>
      </w:r>
      <w:r>
        <w:rPr>
          <w:rFonts w:ascii="Times New Roman"/>
          <w:b w:val="false"/>
          <w:i w:val="false"/>
          <w:color w:val="000000"/>
          <w:sz w:val="28"/>
        </w:rPr>
        <w:t>
      </w:t>
      </w:r>
      <w:r>
        <w:rPr>
          <w:rFonts w:ascii="Times New Roman"/>
          <w:b w:val="false"/>
          <w:i w:val="false"/>
          <w:color w:val="000000"/>
          <w:sz w:val="28"/>
        </w:rPr>
        <w:t xml:space="preserve">13. Мемлекеттік қызметті алуға қажетті құжаттар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мекенжайлар бойынша тиісті жергілікті атқарушы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14. Тұтынушыға:</w:t>
      </w:r>
      <w:r>
        <w:br/>
      </w:r>
      <w:r>
        <w:rPr>
          <w:rFonts w:ascii="Times New Roman"/>
          <w:b w:val="false"/>
          <w:i w:val="false"/>
          <w:color w:val="000000"/>
          <w:sz w:val="28"/>
        </w:rPr>
        <w:t>
      </w:t>
      </w:r>
      <w:r>
        <w:rPr>
          <w:rFonts w:ascii="Times New Roman"/>
          <w:b w:val="false"/>
          <w:i w:val="false"/>
          <w:color w:val="000000"/>
          <w:sz w:val="28"/>
        </w:rPr>
        <w:t>1) құжаттарды қабылдау нөмiрi мен күнi;</w:t>
      </w:r>
      <w:r>
        <w:br/>
      </w:r>
      <w:r>
        <w:rPr>
          <w:rFonts w:ascii="Times New Roman"/>
          <w:b w:val="false"/>
          <w:i w:val="false"/>
          <w:color w:val="000000"/>
          <w:sz w:val="28"/>
        </w:rPr>
        <w:t>
      </w:t>
      </w:r>
      <w:r>
        <w:rPr>
          <w:rFonts w:ascii="Times New Roman"/>
          <w:b w:val="false"/>
          <w:i w:val="false"/>
          <w:color w:val="000000"/>
          <w:sz w:val="28"/>
        </w:rPr>
        <w:t>2) сұратылып отырған мемлекеттiк қызмет түрi;</w:t>
      </w:r>
      <w:r>
        <w:br/>
      </w:r>
      <w:r>
        <w:rPr>
          <w:rFonts w:ascii="Times New Roman"/>
          <w:b w:val="false"/>
          <w:i w:val="false"/>
          <w:color w:val="000000"/>
          <w:sz w:val="28"/>
        </w:rPr>
        <w:t>
      </w:t>
      </w:r>
      <w:r>
        <w:rPr>
          <w:rFonts w:ascii="Times New Roman"/>
          <w:b w:val="false"/>
          <w:i w:val="false"/>
          <w:color w:val="000000"/>
          <w:sz w:val="28"/>
        </w:rPr>
        <w:t>3) қоса берiлiп отырған құжаттардың саны мен аттары;</w:t>
      </w:r>
      <w:r>
        <w:br/>
      </w:r>
      <w:r>
        <w:rPr>
          <w:rFonts w:ascii="Times New Roman"/>
          <w:b w:val="false"/>
          <w:i w:val="false"/>
          <w:color w:val="000000"/>
          <w:sz w:val="28"/>
        </w:rPr>
        <w:t>
      </w:t>
      </w:r>
      <w:r>
        <w:rPr>
          <w:rFonts w:ascii="Times New Roman"/>
          <w:b w:val="false"/>
          <w:i w:val="false"/>
          <w:color w:val="000000"/>
          <w:sz w:val="28"/>
        </w:rPr>
        <w:t>4) мемлекеттiк қызметтi алатын күнi (уақыты) және құжаттар берiлетiн орын;</w:t>
      </w:r>
      <w:r>
        <w:br/>
      </w:r>
      <w:r>
        <w:rPr>
          <w:rFonts w:ascii="Times New Roman"/>
          <w:b w:val="false"/>
          <w:i w:val="false"/>
          <w:color w:val="000000"/>
          <w:sz w:val="28"/>
        </w:rPr>
        <w:t>
      </w:t>
      </w:r>
      <w:r>
        <w:rPr>
          <w:rFonts w:ascii="Times New Roman"/>
          <w:b w:val="false"/>
          <w:i w:val="false"/>
          <w:color w:val="000000"/>
          <w:sz w:val="28"/>
        </w:rPr>
        <w:t>5) жергiлiктi атқарушы органның құжаттарды қабылдаған жауапты лауазымды адамының тегi, аты, әкесiнiң аты көрсетiле отырып, тиiстi құжаттардың қабылданғаны туралы қолхат берiледi.</w:t>
      </w:r>
      <w:r>
        <w:br/>
      </w:r>
      <w:r>
        <w:rPr>
          <w:rFonts w:ascii="Times New Roman"/>
          <w:b w:val="false"/>
          <w:i w:val="false"/>
          <w:color w:val="000000"/>
          <w:sz w:val="28"/>
        </w:rPr>
        <w:t>
      </w:t>
      </w:r>
      <w:r>
        <w:rPr>
          <w:rFonts w:ascii="Times New Roman"/>
          <w:b w:val="false"/>
          <w:i w:val="false"/>
          <w:color w:val="000000"/>
          <w:sz w:val="28"/>
        </w:rPr>
        <w:t>15. Аттестаттау туралы куәлiк тұтынушы өзi келгенде қолма-қол тұтынушының жеке басын куәландыратын құжатты немесе оны алуға арналған сенiмхатты көрсеткенде берiледi.</w:t>
      </w:r>
      <w:r>
        <w:br/>
      </w:r>
      <w:r>
        <w:rPr>
          <w:rFonts w:ascii="Times New Roman"/>
          <w:b w:val="false"/>
          <w:i w:val="false"/>
          <w:color w:val="000000"/>
          <w:sz w:val="28"/>
        </w:rPr>
        <w:t>
      </w:t>
      </w:r>
      <w:r>
        <w:rPr>
          <w:rFonts w:ascii="Times New Roman"/>
          <w:b w:val="false"/>
          <w:i w:val="false"/>
          <w:color w:val="000000"/>
          <w:sz w:val="28"/>
        </w:rPr>
        <w:t>16. Мемлекеттiк қызметтi көрсетуден бас тартуға:</w:t>
      </w:r>
      <w:r>
        <w:br/>
      </w:r>
      <w:r>
        <w:rPr>
          <w:rFonts w:ascii="Times New Roman"/>
          <w:b w:val="false"/>
          <w:i w:val="false"/>
          <w:color w:val="000000"/>
          <w:sz w:val="28"/>
        </w:rPr>
        <w:t>
      </w:t>
      </w:r>
      <w:r>
        <w:rPr>
          <w:rFonts w:ascii="Times New Roman"/>
          <w:b w:val="false"/>
          <w:i w:val="false"/>
          <w:color w:val="000000"/>
          <w:sz w:val="28"/>
        </w:rPr>
        <w:t xml:space="preserve">1) тұтынушының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тапсырмауы;</w:t>
      </w:r>
      <w:r>
        <w:br/>
      </w:r>
      <w:r>
        <w:rPr>
          <w:rFonts w:ascii="Times New Roman"/>
          <w:b w:val="false"/>
          <w:i w:val="false"/>
          <w:color w:val="000000"/>
          <w:sz w:val="28"/>
        </w:rPr>
        <w:t>
      </w:t>
      </w:r>
      <w:r>
        <w:rPr>
          <w:rFonts w:ascii="Times New Roman"/>
          <w:b w:val="false"/>
          <w:i w:val="false"/>
          <w:color w:val="000000"/>
          <w:sz w:val="28"/>
        </w:rPr>
        <w:t xml:space="preserve">2) тұтынушы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көрсетiлген бiлiктiлiк талаптарына сай келмеуi негiз болып табылады.</w:t>
      </w:r>
      <w:r>
        <w:br/>
      </w:r>
      <w:r>
        <w:rPr>
          <w:rFonts w:ascii="Times New Roman"/>
          <w:b w:val="false"/>
          <w:i w:val="false"/>
          <w:color w:val="000000"/>
          <w:sz w:val="28"/>
        </w:rPr>
        <w:t>
</w:t>
      </w:r>
    </w:p>
    <w:bookmarkStart w:name="z98" w:id="7"/>
    <w:p>
      <w:pPr>
        <w:spacing w:after="0"/>
        <w:ind w:left="0"/>
        <w:jc w:val="left"/>
      </w:pPr>
      <w:r>
        <w:rPr>
          <w:rFonts w:ascii="Times New Roman"/>
          <w:b/>
          <w:i w:val="false"/>
          <w:color w:val="000000"/>
        </w:rPr>
        <w:t xml:space="preserve"> 3. Жұмыс қағидаттары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Мемлекеттiк қызметтi көрсету кезiнде жергiлiктi атқарушы органның жауапты уәкiлеттi лауазымды адамдары мынадай қағидаттарды басшылыққа алуы тиiс:</w:t>
      </w:r>
      <w:r>
        <w:br/>
      </w:r>
      <w:r>
        <w:rPr>
          <w:rFonts w:ascii="Times New Roman"/>
          <w:b w:val="false"/>
          <w:i w:val="false"/>
          <w:color w:val="000000"/>
          <w:sz w:val="28"/>
        </w:rPr>
        <w:t>
      </w:t>
      </w:r>
      <w:r>
        <w:rPr>
          <w:rFonts w:ascii="Times New Roman"/>
          <w:b w:val="false"/>
          <w:i w:val="false"/>
          <w:color w:val="000000"/>
          <w:sz w:val="28"/>
        </w:rPr>
        <w:t>1) кiшiпейiлдiлiк таныту, өзiнiң лауазымдық жағдайын алға тартпау және пайдаланбау;</w:t>
      </w:r>
      <w:r>
        <w:br/>
      </w:r>
      <w:r>
        <w:rPr>
          <w:rFonts w:ascii="Times New Roman"/>
          <w:b w:val="false"/>
          <w:i w:val="false"/>
          <w:color w:val="000000"/>
          <w:sz w:val="28"/>
        </w:rPr>
        <w:t>
      </w:t>
      </w:r>
      <w:r>
        <w:rPr>
          <w:rFonts w:ascii="Times New Roman"/>
          <w:b w:val="false"/>
          <w:i w:val="false"/>
          <w:color w:val="000000"/>
          <w:sz w:val="28"/>
        </w:rPr>
        <w:t>2) сыпайы және әдептi болу;</w:t>
      </w:r>
      <w:r>
        <w:br/>
      </w:r>
      <w:r>
        <w:rPr>
          <w:rFonts w:ascii="Times New Roman"/>
          <w:b w:val="false"/>
          <w:i w:val="false"/>
          <w:color w:val="000000"/>
          <w:sz w:val="28"/>
        </w:rPr>
        <w:t>
      </w:t>
      </w:r>
      <w:r>
        <w:rPr>
          <w:rFonts w:ascii="Times New Roman"/>
          <w:b w:val="false"/>
          <w:i w:val="false"/>
          <w:color w:val="000000"/>
          <w:sz w:val="28"/>
        </w:rPr>
        <w:t>3) көрсетiлетiн мемлекеттiк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4)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5) тұтынушы белгiленген мерзiмде алмаған құжаттардың сақталуын қамтамасыз ету.</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4. Шағым беру тәртiбi</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Жергiлiктi атқарушы органның әрекетiне (әрекетсiздiгiне) шағымдану тәртiбiн тұтынушыға мекенжайлары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жергілікті атқарушы органның заң қызметінің маманы түсіндіреді.</w:t>
      </w:r>
      <w:r>
        <w:br/>
      </w:r>
      <w:r>
        <w:rPr>
          <w:rFonts w:ascii="Times New Roman"/>
          <w:b w:val="false"/>
          <w:i w:val="false"/>
          <w:color w:val="000000"/>
          <w:sz w:val="28"/>
        </w:rPr>
        <w:t>
      </w:t>
      </w:r>
      <w:r>
        <w:rPr>
          <w:rFonts w:ascii="Times New Roman"/>
          <w:b w:val="false"/>
          <w:i w:val="false"/>
          <w:color w:val="000000"/>
          <w:sz w:val="28"/>
        </w:rPr>
        <w:t>21. Егер тұтынушы мемлекеттiк қызмет нәтижесiне қанағаттанбаған жағдайда, тұтынушы шағымды жазбаша түрде облыс әкiмiнiң атына жiбере алады.</w:t>
      </w:r>
      <w:r>
        <w:br/>
      </w:r>
      <w:r>
        <w:rPr>
          <w:rFonts w:ascii="Times New Roman"/>
          <w:b w:val="false"/>
          <w:i w:val="false"/>
          <w:color w:val="000000"/>
          <w:sz w:val="28"/>
        </w:rPr>
        <w:t xml:space="preserve">
      Шағымдар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мекенжайлар бойынша жергілікті атқарушы органдардың кеңселерінде жазбаша түрде пошта арқылы немесе қолма-қол қабылданады.</w:t>
      </w:r>
      <w:r>
        <w:br/>
      </w:r>
      <w:r>
        <w:rPr>
          <w:rFonts w:ascii="Times New Roman"/>
          <w:b w:val="false"/>
          <w:i w:val="false"/>
          <w:color w:val="000000"/>
          <w:sz w:val="28"/>
        </w:rPr>
        <w:t>
      </w:t>
      </w:r>
      <w:r>
        <w:rPr>
          <w:rFonts w:ascii="Times New Roman"/>
          <w:b w:val="false"/>
          <w:i w:val="false"/>
          <w:color w:val="000000"/>
          <w:sz w:val="28"/>
        </w:rPr>
        <w:t xml:space="preserve">22. Дөрекi қызмет көрсеткен жағдайда шағым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мекенжайлар бойынша жергiлiктi атқарушы орган басшысы орынбасарының атына демалыс және мереке күндерiнен басқа жұмыс күндерi сағат 13.00-ден 14.30-ға дейiн түскi үзiлiспен сағат 9.00-ден 18.30-ға дейiн берiледi.</w:t>
      </w:r>
      <w:r>
        <w:br/>
      </w:r>
      <w:r>
        <w:rPr>
          <w:rFonts w:ascii="Times New Roman"/>
          <w:b w:val="false"/>
          <w:i w:val="false"/>
          <w:color w:val="000000"/>
          <w:sz w:val="28"/>
        </w:rPr>
        <w:t>
      </w:t>
      </w:r>
      <w:r>
        <w:rPr>
          <w:rFonts w:ascii="Times New Roman"/>
          <w:b w:val="false"/>
          <w:i w:val="false"/>
          <w:color w:val="000000"/>
          <w:sz w:val="28"/>
        </w:rPr>
        <w:t>23. Көрсетiлген мемлекеттiк қызмет нәтижелерiмен келiспеген жағдайда тұтынушының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24. Шағымдар жазбаша түрде жергiлiктi атқарушы органның жазбаша дәлелдi бас тартуының көшiрмесiмен немесе өзге құжаттармен бiрге қабылданады.</w:t>
      </w:r>
      <w:r>
        <w:br/>
      </w:r>
      <w:r>
        <w:rPr>
          <w:rFonts w:ascii="Times New Roman"/>
          <w:b w:val="false"/>
          <w:i w:val="false"/>
          <w:color w:val="000000"/>
          <w:sz w:val="28"/>
        </w:rPr>
        <w:t>
      </w:t>
      </w:r>
      <w:r>
        <w:rPr>
          <w:rFonts w:ascii="Times New Roman"/>
          <w:b w:val="false"/>
          <w:i w:val="false"/>
          <w:color w:val="000000"/>
          <w:sz w:val="28"/>
        </w:rPr>
        <w:t xml:space="preserve">25. Қабылданған шағым осы регламенттің </w:t>
      </w:r>
      <w:r>
        <w:rPr>
          <w:rFonts w:ascii="Times New Roman"/>
          <w:b w:val="false"/>
          <w:i w:val="false"/>
          <w:color w:val="000000"/>
          <w:sz w:val="28"/>
        </w:rPr>
        <w:t>қосымшада</w:t>
      </w:r>
      <w:r>
        <w:rPr>
          <w:rFonts w:ascii="Times New Roman"/>
          <w:b w:val="false"/>
          <w:i w:val="false"/>
          <w:color w:val="000000"/>
          <w:sz w:val="28"/>
        </w:rPr>
        <w:t xml:space="preserve"> көрсетілген жергілікті атқарушы органдардың кеңселерінде ақпаратты есепке алу журналында тіркеледі. Шағым берген тұтынушыға тіркелген күні мен уақыты, шағымды қабылдаған адамның тегі мен аты-жөні көрсетілген талон шағымның қабылданғанын растау болып табылады.</w:t>
      </w:r>
      <w:r>
        <w:br/>
      </w:r>
      <w:r>
        <w:rPr>
          <w:rFonts w:ascii="Times New Roman"/>
          <w:b w:val="false"/>
          <w:i w:val="false"/>
          <w:color w:val="000000"/>
          <w:sz w:val="28"/>
        </w:rPr>
        <w:t xml:space="preserve">
      Шағымды қарау барысы туралы ақпаратты мекенжайлары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жергілікті атқарушы органдардың кеңселерінің қызметкерлерінен алуға болады.</w:t>
      </w:r>
      <w:r>
        <w:br/>
      </w:r>
      <w:r>
        <w:rPr>
          <w:rFonts w:ascii="Times New Roman"/>
          <w:b w:val="false"/>
          <w:i w:val="false"/>
          <w:color w:val="000000"/>
          <w:sz w:val="28"/>
        </w:rPr>
        <w:t xml:space="preserve">
      Шағымдарды қарау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xml:space="preserve"> Қазақстан Республикасының 2007 жылғы 12 қаңтардағы Заңында көзделген тәртiппен және мерзiмде жүзеге асырылады.</w:t>
      </w:r>
      <w:r>
        <w:br/>
      </w:r>
      <w:r>
        <w:rPr>
          <w:rFonts w:ascii="Times New Roman"/>
          <w:b w:val="false"/>
          <w:i w:val="false"/>
          <w:color w:val="000000"/>
          <w:sz w:val="28"/>
        </w:rPr>
        <w:t>
      </w:t>
      </w:r>
      <w:r>
        <w:rPr>
          <w:rFonts w:ascii="Times New Roman"/>
          <w:b w:val="false"/>
          <w:i w:val="false"/>
          <w:color w:val="000000"/>
          <w:sz w:val="28"/>
        </w:rPr>
        <w:t>26. Жергiлiктi атқарушы органдардың байланыс телефондары 8 (7262) 43-28-94, 45-88-31, факс 45-42-05, 45-46-28 және жергiлiктi атқарушы органдарда орналасқан стендтерде көрсетiледi.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"Бiрегей, элиталық тұқым, бiрiншi, екiншi</w:t>
            </w:r>
            <w:r>
              <w:br/>
            </w:r>
            <w:r>
              <w:rPr>
                <w:rFonts w:ascii="Times New Roman"/>
                <w:b w:val="false"/>
                <w:i w:val="false"/>
                <w:color w:val="000000"/>
                <w:sz w:val="20"/>
              </w:rPr>
              <w:t>және үшiншi репродукциядағы тұқым</w:t>
            </w:r>
            <w:r>
              <w:br/>
            </w:r>
            <w:r>
              <w:rPr>
                <w:rFonts w:ascii="Times New Roman"/>
                <w:b w:val="false"/>
                <w:i w:val="false"/>
                <w:color w:val="000000"/>
                <w:sz w:val="20"/>
              </w:rPr>
              <w:t>өндiрушiлердi және тұқым өткiзушiлердi</w:t>
            </w:r>
            <w:r>
              <w:br/>
            </w:r>
            <w:r>
              <w:rPr>
                <w:rFonts w:ascii="Times New Roman"/>
                <w:b w:val="false"/>
                <w:i w:val="false"/>
                <w:color w:val="000000"/>
                <w:sz w:val="20"/>
              </w:rPr>
              <w:t>аттестаттау" мемлекеттiк қызмет</w:t>
            </w:r>
            <w:r>
              <w:br/>
            </w:r>
            <w:r>
              <w:rPr>
                <w:rFonts w:ascii="Times New Roman"/>
                <w:b w:val="false"/>
                <w:i w:val="false"/>
                <w:color w:val="000000"/>
                <w:sz w:val="20"/>
              </w:rPr>
              <w:t>регламентіне қосымша</w:t>
            </w:r>
          </w:p>
        </w:tc>
      </w:tr>
    </w:tbl>
    <w:bookmarkStart w:name="z114" w:id="9"/>
    <w:p>
      <w:pPr>
        <w:spacing w:after="0"/>
        <w:ind w:left="0"/>
        <w:jc w:val="left"/>
      </w:pPr>
      <w:r>
        <w:rPr>
          <w:rFonts w:ascii="Times New Roman"/>
          <w:b/>
          <w:i w:val="false"/>
          <w:color w:val="000000"/>
        </w:rPr>
        <w:t xml:space="preserve"> Бiрегей, элиталық тұқым, бiрiншi, екiншi және үшiншi</w:t>
      </w:r>
      <w:r>
        <w:br/>
      </w:r>
      <w:r>
        <w:rPr>
          <w:rFonts w:ascii="Times New Roman"/>
          <w:b/>
          <w:i w:val="false"/>
          <w:color w:val="000000"/>
        </w:rPr>
        <w:t>репродукциядағы тұқым өндiрушiлердi және тұқым өткiзушiлердi</w:t>
      </w:r>
      <w:r>
        <w:br/>
      </w:r>
      <w:r>
        <w:rPr>
          <w:rFonts w:ascii="Times New Roman"/>
          <w:b/>
          <w:i w:val="false"/>
          <w:color w:val="000000"/>
        </w:rPr>
        <w:t>аттестаттау бойынша уәкiлеттi органдардың тiзiмi</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87"/>
        <w:gridCol w:w="3726"/>
        <w:gridCol w:w="2998"/>
        <w:gridCol w:w="4002"/>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атауы</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орналасқан заңды мекенжайы (қала, аудан, көшесi, үйдiң №, электронды пошта мекенжайы)</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коды және телефон нөмiрi</w:t>
            </w: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кестесi</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ауыл шаруашылығы басқармасы" коммуналдық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Абай көшесi, № 119 ush_taraz@mail.ru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45-42-30, ф.45-27-57</w:t>
            </w:r>
            <w:r>
              <w:br/>
            </w:r>
            <w:r>
              <w:rPr>
                <w:rFonts w:ascii="Times New Roman"/>
                <w:b w:val="false"/>
                <w:i w:val="false"/>
                <w:color w:val="000000"/>
                <w:sz w:val="20"/>
              </w:rPr>
              <w:t>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Сарыкемер ауылы, Сыздықбаев көшесi, № 1 bekzat_76@mail.ru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(72637) 2-21-32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Аса ауылы, Абай көшесi, № 123 rshu_asa@mail.ru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(72633) 2-15-51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Б.Момышұлы ауылы, Рысбек батыр көшесi, № 56/3</w:t>
            </w:r>
            <w:r>
              <w:rPr>
                <w:rFonts w:ascii="Times New Roman"/>
                <w:b w:val="false"/>
                <w:i w:val="false"/>
                <w:color w:val="000000"/>
                <w:sz w:val="20"/>
                <w:u w:val="single"/>
              </w:rPr>
              <w:t>selxoz_pred@mail.ru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(72635) 2-15-83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Қордай ауылы, Төле би көшесi, № 58</w:t>
            </w:r>
            <w:r>
              <w:rPr>
                <w:rFonts w:ascii="Times New Roman"/>
                <w:b w:val="false"/>
                <w:i w:val="false"/>
                <w:color w:val="000000"/>
                <w:sz w:val="20"/>
                <w:u w:val="single"/>
              </w:rPr>
              <w:t>moldabekov@mail.ru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(72636) 2-11-47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Мерке ауылы, Исмаилов көшесi, № 169 merke_sh@mail.ru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(72632) 2-28-80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Мойынқұм ауданы, Мойынқұм ауылы, Аманкелдi көшесi, № 147 </w:t>
            </w:r>
            <w:r>
              <w:rPr>
                <w:rFonts w:ascii="Times New Roman"/>
                <w:b w:val="false"/>
                <w:i w:val="false"/>
                <w:color w:val="000000"/>
                <w:sz w:val="20"/>
                <w:u w:val="single"/>
              </w:rPr>
              <w:t>moinkum_rsxu@mail.ru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2-42-54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Құлан ауылы, Жiбек жолы көшесi, № 175 biba-37@mail.ru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(72631) 2-14-94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Бейбiтшiлiк көшесi, № 25 rshu2011@mail.ru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(72634) 6-26-33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Талас ауданы, Қаратау қаласы, Достық алаңы, № 1 </w:t>
            </w:r>
            <w:r>
              <w:rPr>
                <w:rFonts w:ascii="Times New Roman"/>
                <w:b w:val="false"/>
                <w:i w:val="false"/>
                <w:color w:val="000000"/>
                <w:sz w:val="20"/>
                <w:u w:val="single"/>
              </w:rPr>
              <w:t>akim_talas@mail.ru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(72644) 6-17-77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әкімдігінің кәсiпкерлiк және ауыл шаруашылығы бөлiмi" комуналдық мемлекеттік мекемесі</w:t>
            </w: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ауылы, Төле би көшесi, № 240 shu.selhoz@mail.ru</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(72638) 3-18-22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"04" наурыздағы</w:t>
            </w:r>
            <w:r>
              <w:br/>
            </w:r>
            <w:r>
              <w:rPr>
                <w:rFonts w:ascii="Times New Roman"/>
                <w:b w:val="false"/>
                <w:i w:val="false"/>
                <w:color w:val="000000"/>
                <w:sz w:val="20"/>
              </w:rPr>
              <w:t>№ 49 қаулысымен бекiтiлген</w:t>
            </w:r>
          </w:p>
        </w:tc>
      </w:tr>
    </w:tbl>
    <w:bookmarkStart w:name="z116" w:id="10"/>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мемлекеттiк қызмет көрсету регламенті</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"Жеке қосалқы шаруашылықтың болуы туралы анықтама беру" мемлекеттiк қызметiн (бұдан әрi – мемлекеттiк қызмет) мекенжайлары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аудандық маңызы бар қала, кент, ауыл (село), ауылдық (селолық) округтер әкiмiнiң аппараттары, облыстық маңызы бар қаланың ауыл шаруашылығы бөлiмдерi, сондай-ақ баламалы негiзде халыққа қызмет көрсету орталықтары (бұдан әрi – Орталықтар) көрсетедi.</w:t>
      </w:r>
      <w:r>
        <w:br/>
      </w:r>
      <w:r>
        <w:rPr>
          <w:rFonts w:ascii="Times New Roman"/>
          <w:b w:val="false"/>
          <w:i w:val="false"/>
          <w:color w:val="000000"/>
          <w:sz w:val="28"/>
        </w:rPr>
        <w:t>
      Шалғай орналасқан елдi мекендердегi тұрғындардың мемлекеттiк қызметтерге қол жетiмдiлiгiн қамтамасыз ету мақсатында, мемлекеттiк қызметтердi Мобильдi орталықтар арқылы көрсетуге жол берiледi.</w:t>
      </w:r>
      <w:r>
        <w:br/>
      </w:r>
      <w:r>
        <w:rPr>
          <w:rFonts w:ascii="Times New Roman"/>
          <w:b w:val="false"/>
          <w:i w:val="false"/>
          <w:color w:val="000000"/>
          <w:sz w:val="28"/>
        </w:rPr>
        <w:t>
      </w:t>
      </w:r>
      <w:r>
        <w:rPr>
          <w:rFonts w:ascii="Times New Roman"/>
          <w:b w:val="false"/>
          <w:i w:val="false"/>
          <w:color w:val="000000"/>
          <w:sz w:val="28"/>
        </w:rPr>
        <w:t>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3. Мемлекеттiк қызмет:</w:t>
      </w:r>
      <w:r>
        <w:br/>
      </w:r>
      <w:r>
        <w:rPr>
          <w:rFonts w:ascii="Times New Roman"/>
          <w:b w:val="false"/>
          <w:i w:val="false"/>
          <w:color w:val="000000"/>
          <w:sz w:val="28"/>
        </w:rPr>
        <w:t>
      </w:t>
      </w:r>
      <w:r>
        <w:rPr>
          <w:rFonts w:ascii="Times New Roman"/>
          <w:b w:val="false"/>
          <w:i w:val="false"/>
          <w:color w:val="000000"/>
          <w:sz w:val="28"/>
        </w:rPr>
        <w:t xml:space="preserve">1)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""Жеке қосалқы шаруашылықтың болуы туралы анықтама беру" мемлекеттiк қызмет стандартын бекiту туралы" Қазақстан Республикасы Үкiметiнiң 2009 жылғы 31 желтоқсандағы </w:t>
      </w:r>
      <w:r>
        <w:rPr>
          <w:rFonts w:ascii="Times New Roman"/>
          <w:b w:val="false"/>
          <w:i w:val="false"/>
          <w:color w:val="000000"/>
          <w:sz w:val="28"/>
        </w:rPr>
        <w:t>№ 2318</w:t>
      </w:r>
      <w:r>
        <w:rPr>
          <w:rFonts w:ascii="Times New Roman"/>
          <w:b w:val="false"/>
          <w:i w:val="false"/>
          <w:color w:val="000000"/>
          <w:sz w:val="28"/>
        </w:rPr>
        <w:t xml:space="preserve"> Қаулысының негiзiнде көрсетiледi (бұдан әрi – стандарт).</w:t>
      </w:r>
      <w:r>
        <w:br/>
      </w:r>
      <w:r>
        <w:rPr>
          <w:rFonts w:ascii="Times New Roman"/>
          <w:b w:val="false"/>
          <w:i w:val="false"/>
          <w:color w:val="000000"/>
          <w:sz w:val="28"/>
        </w:rPr>
        <w:t>
      </w:t>
      </w:r>
      <w:r>
        <w:rPr>
          <w:rFonts w:ascii="Times New Roman"/>
          <w:b w:val="false"/>
          <w:i w:val="false"/>
          <w:color w:val="000000"/>
          <w:sz w:val="28"/>
        </w:rPr>
        <w:t>4. Мемлекеттiк қызмет туралы ақпарат көздерi:</w:t>
      </w:r>
      <w:r>
        <w:br/>
      </w:r>
      <w:r>
        <w:rPr>
          <w:rFonts w:ascii="Times New Roman"/>
          <w:b w:val="false"/>
          <w:i w:val="false"/>
          <w:color w:val="000000"/>
          <w:sz w:val="28"/>
        </w:rPr>
        <w:t xml:space="preserve">
      1)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Қазақстан Республикасы Ауыл шаруашылығы министрлiгiнiң (www.minagri.gov.kz) және жергілікті атқарушы органдардың интернет-ресурстары;</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Көлiк және коммуникация министрлiгiнiң Мемлекеттiк қызметтердi автоматтандыруды бақылау және халыққа қызмет көрсету орталықтарының қызметiн үйлестiру жөнiндегi комитетiнiң "Халыққа қызмет көрсету орталығы" республикалық мемлекеттiк кәсiпорнының интернет-ресурсы: </w:t>
      </w:r>
      <w:r>
        <w:rPr>
          <w:rFonts w:ascii="Times New Roman"/>
          <w:b w:val="false"/>
          <w:i w:val="false"/>
          <w:color w:val="000000"/>
          <w:sz w:val="28"/>
          <w:u w:val="single"/>
        </w:rPr>
        <w:t>www.con.gov.kz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"электрондық үкiметтiң" www.gov.kz веб-порталы;</w:t>
      </w:r>
      <w:r>
        <w:br/>
      </w:r>
      <w:r>
        <w:rPr>
          <w:rFonts w:ascii="Times New Roman"/>
          <w:b w:val="false"/>
          <w:i w:val="false"/>
          <w:color w:val="000000"/>
          <w:sz w:val="28"/>
        </w:rPr>
        <w:t>
      </w:t>
      </w:r>
      <w:r>
        <w:rPr>
          <w:rFonts w:ascii="Times New Roman"/>
          <w:b w:val="false"/>
          <w:i w:val="false"/>
          <w:color w:val="000000"/>
          <w:sz w:val="28"/>
        </w:rPr>
        <w:t xml:space="preserve">4) ресми ақпарат көздерi және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орталықтардың ғимараттарында орналасқан стендiлер;</w:t>
      </w:r>
      <w:r>
        <w:br/>
      </w:r>
      <w:r>
        <w:rPr>
          <w:rFonts w:ascii="Times New Roman"/>
          <w:b w:val="false"/>
          <w:i w:val="false"/>
          <w:color w:val="000000"/>
          <w:sz w:val="28"/>
        </w:rPr>
        <w:t>
      </w:t>
      </w:r>
      <w:r>
        <w:rPr>
          <w:rFonts w:ascii="Times New Roman"/>
          <w:b w:val="false"/>
          <w:i w:val="false"/>
          <w:color w:val="000000"/>
          <w:sz w:val="28"/>
        </w:rPr>
        <w:t>5) call-орталығы ақпараттық-анықтама қызметi (1414)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 көрсетудiң нәтижесi жеке қосалқы шаруашылықтың болуы туралы анықтама (қағаз жеткiзгiште) не мемлекеттiк қызмет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жеке тұлғаларға (бұдан әрi – мемлекеттiк қызметтi алушы) көрсетiледi.</w:t>
      </w:r>
      <w:r>
        <w:br/>
      </w:r>
      <w:r>
        <w:rPr>
          <w:rFonts w:ascii="Times New Roman"/>
          <w:b w:val="false"/>
          <w:i w:val="false"/>
          <w:color w:val="000000"/>
          <w:sz w:val="28"/>
        </w:rPr>
        <w:t>
      </w:t>
      </w:r>
      <w:r>
        <w:rPr>
          <w:rFonts w:ascii="Times New Roman"/>
          <w:b w:val="false"/>
          <w:i w:val="false"/>
          <w:color w:val="000000"/>
          <w:sz w:val="28"/>
        </w:rPr>
        <w:t>7. Мемлекеттiк қызмет көрсету мерзiмдерi жергілікті атқарушы органдарға өтiнiш берген кезде:</w:t>
      </w:r>
      <w:r>
        <w:br/>
      </w:r>
      <w:r>
        <w:rPr>
          <w:rFonts w:ascii="Times New Roman"/>
          <w:b w:val="false"/>
          <w:i w:val="false"/>
          <w:color w:val="000000"/>
          <w:sz w:val="28"/>
        </w:rPr>
        <w:t>
      </w:t>
      </w:r>
      <w:r>
        <w:rPr>
          <w:rFonts w:ascii="Times New Roman"/>
          <w:b w:val="false"/>
          <w:i w:val="false"/>
          <w:color w:val="000000"/>
          <w:sz w:val="28"/>
        </w:rPr>
        <w:t>1) мемлекеттiк қызмет өтiнiш берiлген сәттен бастап 2 (екi) жұмыс күнi iшiнде көрсетiледi;</w:t>
      </w:r>
      <w:r>
        <w:br/>
      </w:r>
      <w:r>
        <w:rPr>
          <w:rFonts w:ascii="Times New Roman"/>
          <w:b w:val="false"/>
          <w:i w:val="false"/>
          <w:color w:val="000000"/>
          <w:sz w:val="28"/>
        </w:rPr>
        <w:t>
      </w:t>
      </w:r>
      <w:r>
        <w:rPr>
          <w:rFonts w:ascii="Times New Roman"/>
          <w:b w:val="false"/>
          <w:i w:val="false"/>
          <w:color w:val="000000"/>
          <w:sz w:val="28"/>
        </w:rPr>
        <w:t>2) өтiнiш берушi өтiнiш берген күнi көрсетiлетiн мемлекеттiк қызметтi алғанға дейiнгi күтудiң ең жоғары шектi уақыты 10 (он) минуттан аспайды;</w:t>
      </w:r>
      <w:r>
        <w:br/>
      </w:r>
      <w:r>
        <w:rPr>
          <w:rFonts w:ascii="Times New Roman"/>
          <w:b w:val="false"/>
          <w:i w:val="false"/>
          <w:color w:val="000000"/>
          <w:sz w:val="28"/>
        </w:rPr>
        <w:t>
      </w:t>
      </w:r>
      <w:r>
        <w:rPr>
          <w:rFonts w:ascii="Times New Roman"/>
          <w:b w:val="false"/>
          <w:i w:val="false"/>
          <w:color w:val="000000"/>
          <w:sz w:val="28"/>
        </w:rPr>
        <w:t>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Орталықтарға жүгінген кезде:</w:t>
      </w:r>
      <w:r>
        <w:br/>
      </w:r>
      <w:r>
        <w:rPr>
          <w:rFonts w:ascii="Times New Roman"/>
          <w:b w:val="false"/>
          <w:i w:val="false"/>
          <w:color w:val="000000"/>
          <w:sz w:val="28"/>
        </w:rPr>
        <w:t>
      </w:t>
      </w:r>
      <w:r>
        <w:rPr>
          <w:rFonts w:ascii="Times New Roman"/>
          <w:b w:val="false"/>
          <w:i w:val="false"/>
          <w:color w:val="000000"/>
          <w:sz w:val="28"/>
        </w:rPr>
        <w:t xml:space="preserve">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тапсырған сәттен бастап мемлекеттiк қызмет көрсету мерзiмi 2 (екi) жұмыс күнiнен аспайды;</w:t>
      </w:r>
      <w:r>
        <w:br/>
      </w:r>
      <w:r>
        <w:rPr>
          <w:rFonts w:ascii="Times New Roman"/>
          <w:b w:val="false"/>
          <w:i w:val="false"/>
          <w:color w:val="000000"/>
          <w:sz w:val="28"/>
        </w:rPr>
        <w:t>
      </w:t>
      </w:r>
      <w:r>
        <w:rPr>
          <w:rFonts w:ascii="Times New Roman"/>
          <w:b w:val="false"/>
          <w:i w:val="false"/>
          <w:color w:val="000000"/>
          <w:sz w:val="28"/>
        </w:rPr>
        <w:t>2) өтiнiш берушi өтiнiш берген күнi көрсетiлетiн мемлекеттiк қызметтi алғанға дейiнгi күтудiң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9. Жұмыс кестесi:</w:t>
      </w:r>
      <w:r>
        <w:br/>
      </w:r>
      <w:r>
        <w:rPr>
          <w:rFonts w:ascii="Times New Roman"/>
          <w:b w:val="false"/>
          <w:i w:val="false"/>
          <w:color w:val="000000"/>
          <w:sz w:val="28"/>
        </w:rPr>
        <w:t>
      </w:t>
      </w:r>
      <w:r>
        <w:rPr>
          <w:rFonts w:ascii="Times New Roman"/>
          <w:b w:val="false"/>
          <w:i w:val="false"/>
          <w:color w:val="000000"/>
          <w:sz w:val="28"/>
        </w:rPr>
        <w:t>1) жергілікті атқарушы органдар: демалыс және мереке күндерiн қоспағанда, белгiленген жұмыс кестесiне сәйкес күн сайын дүйсенбi мен жұма аралығында сағат 13.00-ден 14.00-ге дейiнгi түскi үзiлiспен сағат 9.00-ден 18.00-ге дейiн.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2) Орталықтар: мемлекеттiк қызмет демалыс және мереке күндерiн қоспағанда, белгiленген жұмыс кестесiне сәйкес күн сайын дүйсенбi мен сенбi аралығында сағат 9.00-ден 20.00-ге дейiн үзiлiссiз көрсетiледi. Қабылдау тездетiлген қызмет көрсетусiз "электронды" кезек күту тәртiбiмен жүзеге асырылады.</w:t>
      </w:r>
      <w:r>
        <w:br/>
      </w:r>
      <w:r>
        <w:rPr>
          <w:rFonts w:ascii="Times New Roman"/>
          <w:b w:val="false"/>
          <w:i w:val="false"/>
          <w:color w:val="000000"/>
          <w:sz w:val="28"/>
        </w:rPr>
        <w:t>
      Мобильдi орталықтар Орталық бекiткен кестеге сәйкес, бiр елдi мекенде аптасына бiр рет алты жұмыс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10. Мемлекеттiк қызметтi көрсету үшiн күтуге және қажеттi құжаттарды дайындауға жағдайлар жасалады (күтуге арналған зал, құжаттарды толтыру орындары қажеттi құжаттар тiзбесi және оларды толтыру үлгiлерi бар стендiлермен жарақталады). Жергілікті атқарушы органдар және орталықтардың ғимараттары физикалық мүмкiндiктерi шектеулi адамдардың кiруiне арналған пандусы бар кiреберiспен жабдықталған.</w:t>
      </w:r>
      <w:r>
        <w:br/>
      </w:r>
      <w:r>
        <w:rPr>
          <w:rFonts w:ascii="Times New Roman"/>
          <w:b w:val="false"/>
          <w:i w:val="false"/>
          <w:color w:val="000000"/>
          <w:sz w:val="28"/>
        </w:rPr>
        <w:t>
</w:t>
      </w:r>
    </w:p>
    <w:bookmarkStart w:name="z143" w:id="11"/>
    <w:p>
      <w:pPr>
        <w:spacing w:after="0"/>
        <w:ind w:left="0"/>
        <w:jc w:val="left"/>
      </w:pPr>
      <w:r>
        <w:rPr>
          <w:rFonts w:ascii="Times New Roman"/>
          <w:b/>
          <w:i w:val="false"/>
          <w:color w:val="000000"/>
        </w:rPr>
        <w:t xml:space="preserve"> 2.Мемлекеттiк қызмет көрсету тәртiбi</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11. Мемлекеттiк қызметтi алу үшiн мемлекеттiк қызметтi алушы немесе оның өкiлi (нотариалды куәландырылған сенiмхат бойынша) мынадай құжаттарды ұсынады:</w:t>
      </w:r>
      <w:r>
        <w:br/>
      </w:r>
      <w:r>
        <w:rPr>
          <w:rFonts w:ascii="Times New Roman"/>
          <w:b w:val="false"/>
          <w:i w:val="false"/>
          <w:color w:val="000000"/>
          <w:sz w:val="28"/>
        </w:rPr>
        <w:t>
      </w:t>
      </w:r>
      <w:r>
        <w:rPr>
          <w:rFonts w:ascii="Times New Roman"/>
          <w:b w:val="false"/>
          <w:i w:val="false"/>
          <w:color w:val="000000"/>
          <w:sz w:val="28"/>
        </w:rPr>
        <w:t>1) жергілікті атқарушы органдарға өтiнiш жасаған кезде мемлекеттiк қызметтi алушы жеке куәлiгiнiң түпнұсқасын және оның көшiрмелерiн (салыстырып тексергеннен кейiн жеке куәлiктiң түпнұсқасы қайтарылады) ұсына отырып, ауызша нысанда жүгiнедi;</w:t>
      </w:r>
      <w:r>
        <w:br/>
      </w:r>
      <w:r>
        <w:rPr>
          <w:rFonts w:ascii="Times New Roman"/>
          <w:b w:val="false"/>
          <w:i w:val="false"/>
          <w:color w:val="000000"/>
          <w:sz w:val="28"/>
        </w:rPr>
        <w:t>
      </w:t>
      </w:r>
      <w:r>
        <w:rPr>
          <w:rFonts w:ascii="Times New Roman"/>
          <w:b w:val="false"/>
          <w:i w:val="false"/>
          <w:color w:val="000000"/>
          <w:sz w:val="28"/>
        </w:rPr>
        <w:t xml:space="preserve">2) орталықтарға өтiнiш жасаған кезде мемлекеттiк қызметтi алушы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өтiнiш және жеке куәлiгiнiң түпнұсқасын бередi.</w:t>
      </w:r>
      <w:r>
        <w:br/>
      </w:r>
      <w:r>
        <w:rPr>
          <w:rFonts w:ascii="Times New Roman"/>
          <w:b w:val="false"/>
          <w:i w:val="false"/>
          <w:color w:val="000000"/>
          <w:sz w:val="28"/>
        </w:rPr>
        <w:t>
      Мемлекеттiк ақпараттық жүйелерде қамтылған мемлекеттiк қызметтi алушының жеке басын куәландыратын құжат туралы мәлiметтi орталық қызметкерi уәкiлеттi тұлғаның электрондық цифрлық қолтаңбамен куәландырылған электрондық құжаттар нысанында Орталықтың ақпараттық жүйесi арқылы тиiстi мемлекеттiк ақпараттық жүйелерден алады.</w:t>
      </w:r>
      <w:r>
        <w:br/>
      </w:r>
      <w:r>
        <w:rPr>
          <w:rFonts w:ascii="Times New Roman"/>
          <w:b w:val="false"/>
          <w:i w:val="false"/>
          <w:color w:val="000000"/>
          <w:sz w:val="28"/>
        </w:rPr>
        <w:t xml:space="preserve">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құжаттарды қабылдаған кезде Орталықтың және уәкiлеттi органның қызметкерi мемлекеттiк қызметтi алушының жеке басын куәландыратын құжаттардың түпнұсқасының түпнұсқалығын, сенiмхаттарды мемлекеттiк органдардың тиiстi мемлекеттiк ақпараттық жүйелерiнен алынған мәлiметтермен салыстырып тексередi, осыдан кейiн тұпнұсқаларын алушыға қайтарады.</w:t>
      </w:r>
      <w:r>
        <w:br/>
      </w:r>
      <w:r>
        <w:rPr>
          <w:rFonts w:ascii="Times New Roman"/>
          <w:b w:val="false"/>
          <w:i w:val="false"/>
          <w:color w:val="000000"/>
          <w:sz w:val="28"/>
        </w:rPr>
        <w:t>
      </w:t>
      </w:r>
      <w:r>
        <w:rPr>
          <w:rFonts w:ascii="Times New Roman"/>
          <w:b w:val="false"/>
          <w:i w:val="false"/>
          <w:color w:val="000000"/>
          <w:sz w:val="28"/>
        </w:rPr>
        <w:t xml:space="preserve">12. Орталықтарда бекiтiлген нысандағы өтiнiш бланкiлерi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мекенжайлар бойынша күту залында арнайы тағандарда, сондай-ақ, "Халыққа қызмет көрсету орталығы" республикалық мемлекеттік кәсіпорнының интернет-ресурстарында орналастырылады: </w:t>
      </w:r>
      <w:r>
        <w:rPr>
          <w:rFonts w:ascii="Times New Roman"/>
          <w:b w:val="false"/>
          <w:i w:val="false"/>
          <w:color w:val="000000"/>
          <w:sz w:val="28"/>
          <w:u w:val="single"/>
        </w:rPr>
        <w:t>www.con.gov.kz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13. Мемлекеттiк қызметтi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мекенжайлар бойынша жергілікті атқарушы органдар мен Орталықтардың қызметкерлерiне тапсырады.</w:t>
      </w:r>
      <w:r>
        <w:br/>
      </w:r>
      <w:r>
        <w:rPr>
          <w:rFonts w:ascii="Times New Roman"/>
          <w:b w:val="false"/>
          <w:i w:val="false"/>
          <w:color w:val="000000"/>
          <w:sz w:val="28"/>
        </w:rPr>
        <w:t>
      Орталықтарда құжаттарды қабылдау "кедергiсiз"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14. Мемлекеттiк қызметтi алу үшiн барлық қажеттi құжаттарды тапсырған кезде мемлекеттiк қызметтi алушыға тиiстi құжаттарды қабылдағаны туралы қолхат берiледi, онда:</w:t>
      </w:r>
      <w:r>
        <w:br/>
      </w:r>
      <w:r>
        <w:rPr>
          <w:rFonts w:ascii="Times New Roman"/>
          <w:b w:val="false"/>
          <w:i w:val="false"/>
          <w:color w:val="000000"/>
          <w:sz w:val="28"/>
        </w:rPr>
        <w:t>
      </w:t>
      </w:r>
      <w:r>
        <w:rPr>
          <w:rFonts w:ascii="Times New Roman"/>
          <w:b w:val="false"/>
          <w:i w:val="false"/>
          <w:color w:val="000000"/>
          <w:sz w:val="28"/>
        </w:rPr>
        <w:t>1) сұранымды қабылдау нөмiрi және күнi;</w:t>
      </w:r>
      <w:r>
        <w:br/>
      </w:r>
      <w:r>
        <w:rPr>
          <w:rFonts w:ascii="Times New Roman"/>
          <w:b w:val="false"/>
          <w:i w:val="false"/>
          <w:color w:val="000000"/>
          <w:sz w:val="28"/>
        </w:rPr>
        <w:t>
      </w:t>
      </w:r>
      <w:r>
        <w:rPr>
          <w:rFonts w:ascii="Times New Roman"/>
          <w:b w:val="false"/>
          <w:i w:val="false"/>
          <w:color w:val="000000"/>
          <w:sz w:val="28"/>
        </w:rPr>
        <w:t>2) сұратылған мемлекеттiк қызметтiң түрi;</w:t>
      </w:r>
      <w:r>
        <w:br/>
      </w:r>
      <w:r>
        <w:rPr>
          <w:rFonts w:ascii="Times New Roman"/>
          <w:b w:val="false"/>
          <w:i w:val="false"/>
          <w:color w:val="000000"/>
          <w:sz w:val="28"/>
        </w:rPr>
        <w:t>
      </w:t>
      </w:r>
      <w:r>
        <w:rPr>
          <w:rFonts w:ascii="Times New Roman"/>
          <w:b w:val="false"/>
          <w:i w:val="false"/>
          <w:color w:val="000000"/>
          <w:sz w:val="28"/>
        </w:rPr>
        <w:t>3) қоса берiлген құжаттардың саны және атауы;</w:t>
      </w:r>
      <w:r>
        <w:br/>
      </w:r>
      <w:r>
        <w:rPr>
          <w:rFonts w:ascii="Times New Roman"/>
          <w:b w:val="false"/>
          <w:i w:val="false"/>
          <w:color w:val="000000"/>
          <w:sz w:val="28"/>
        </w:rPr>
        <w:t>
      </w:t>
      </w:r>
      <w:r>
        <w:rPr>
          <w:rFonts w:ascii="Times New Roman"/>
          <w:b w:val="false"/>
          <w:i w:val="false"/>
          <w:color w:val="000000"/>
          <w:sz w:val="28"/>
        </w:rPr>
        <w:t>4) мемлекеттiк қызметтiң нәтижелерiн беру күнi (уақыты) және орны;</w:t>
      </w:r>
      <w:r>
        <w:br/>
      </w:r>
      <w:r>
        <w:rPr>
          <w:rFonts w:ascii="Times New Roman"/>
          <w:b w:val="false"/>
          <w:i w:val="false"/>
          <w:color w:val="000000"/>
          <w:sz w:val="28"/>
        </w:rPr>
        <w:t>
      </w:t>
      </w:r>
      <w:r>
        <w:rPr>
          <w:rFonts w:ascii="Times New Roman"/>
          <w:b w:val="false"/>
          <w:i w:val="false"/>
          <w:color w:val="000000"/>
          <w:sz w:val="28"/>
        </w:rPr>
        <w:t>5) құжаттарды ресiмдеуге өтiнiштi қабылдаған қызметкердiң тегi, аты, әкесiнiң аты (болған жағдайда);</w:t>
      </w:r>
      <w:r>
        <w:br/>
      </w:r>
      <w:r>
        <w:rPr>
          <w:rFonts w:ascii="Times New Roman"/>
          <w:b w:val="false"/>
          <w:i w:val="false"/>
          <w:color w:val="000000"/>
          <w:sz w:val="28"/>
        </w:rPr>
        <w:t>
      </w:t>
      </w:r>
      <w:r>
        <w:rPr>
          <w:rFonts w:ascii="Times New Roman"/>
          <w:b w:val="false"/>
          <w:i w:val="false"/>
          <w:color w:val="000000"/>
          <w:sz w:val="28"/>
        </w:rPr>
        <w:t>6) өтiнiш берушiнiң тегi, аты, әкесiнiң аты (болған жағдайда), уәкiлеттi өкiлдiң тегi, аты, әкесiнiң аты және олардың байланыс телефондары көрсетiледi.</w:t>
      </w:r>
      <w:r>
        <w:br/>
      </w:r>
      <w:r>
        <w:rPr>
          <w:rFonts w:ascii="Times New Roman"/>
          <w:b w:val="false"/>
          <w:i w:val="false"/>
          <w:color w:val="000000"/>
          <w:sz w:val="28"/>
        </w:rPr>
        <w:t>
      </w:t>
      </w:r>
      <w:r>
        <w:rPr>
          <w:rFonts w:ascii="Times New Roman"/>
          <w:b w:val="false"/>
          <w:i w:val="false"/>
          <w:color w:val="000000"/>
          <w:sz w:val="28"/>
        </w:rPr>
        <w:t>15. Мемлекеттiк қызмет көрсету нәтижесi мемлекеттiк қызметтi алушыға немесе оның өкiлiне (нотариалды куәландырылған сенiмхат бойынша) жеке өзi келген кезде берiледi.</w:t>
      </w:r>
      <w:r>
        <w:br/>
      </w:r>
      <w:r>
        <w:rPr>
          <w:rFonts w:ascii="Times New Roman"/>
          <w:b w:val="false"/>
          <w:i w:val="false"/>
          <w:color w:val="000000"/>
          <w:sz w:val="28"/>
        </w:rPr>
        <w:t>
      Орталықта мемлекеттiк қызметтiң нәтижелерiн берудi "терезелер" арқылы Орталық қызметкерi жүзеге асырады.</w:t>
      </w:r>
      <w:r>
        <w:br/>
      </w:r>
      <w:r>
        <w:rPr>
          <w:rFonts w:ascii="Times New Roman"/>
          <w:b w:val="false"/>
          <w:i w:val="false"/>
          <w:color w:val="000000"/>
          <w:sz w:val="28"/>
        </w:rPr>
        <w:t>
      Егер мемлекеттiк қызметтi алушы қызмет нәтижесi үшiн белгiленген мерзiмде келмеген жағдайда, Орталық олардың бiр ай iшiнде сақталуын қамтамасыз етедi, одан кейiн оларды жергілікті атқарушы органдарға тапсырады.</w:t>
      </w:r>
      <w:r>
        <w:br/>
      </w:r>
      <w:r>
        <w:rPr>
          <w:rFonts w:ascii="Times New Roman"/>
          <w:b w:val="false"/>
          <w:i w:val="false"/>
          <w:color w:val="000000"/>
          <w:sz w:val="28"/>
        </w:rPr>
        <w:t>
      </w:t>
      </w:r>
      <w:r>
        <w:rPr>
          <w:rFonts w:ascii="Times New Roman"/>
          <w:b w:val="false"/>
          <w:i w:val="false"/>
          <w:color w:val="000000"/>
          <w:sz w:val="28"/>
        </w:rPr>
        <w:t>16. Мемлекеттiк қызметтi алушыға мемлекеттiк қызметтi көрсетуден мынадай жағдайларда:</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толық емес топтамасын ұсынғанда;</w:t>
      </w:r>
      <w:r>
        <w:br/>
      </w:r>
      <w:r>
        <w:rPr>
          <w:rFonts w:ascii="Times New Roman"/>
          <w:b w:val="false"/>
          <w:i w:val="false"/>
          <w:color w:val="000000"/>
          <w:sz w:val="28"/>
        </w:rPr>
        <w:t>
      </w:t>
      </w:r>
      <w:r>
        <w:rPr>
          <w:rFonts w:ascii="Times New Roman"/>
          <w:b w:val="false"/>
          <w:i w:val="false"/>
          <w:color w:val="000000"/>
          <w:sz w:val="28"/>
        </w:rPr>
        <w:t>2) жергілікті атқарушы органдарының шаруашылық кiтабында жеке қосалқы шаруашылықтың болуы туралы деректер жоқ болғанда;</w:t>
      </w:r>
      <w:r>
        <w:br/>
      </w:r>
      <w:r>
        <w:rPr>
          <w:rFonts w:ascii="Times New Roman"/>
          <w:b w:val="false"/>
          <w:i w:val="false"/>
          <w:color w:val="000000"/>
          <w:sz w:val="28"/>
        </w:rPr>
        <w:t>
      </w:t>
      </w:r>
      <w:r>
        <w:rPr>
          <w:rFonts w:ascii="Times New Roman"/>
          <w:b w:val="false"/>
          <w:i w:val="false"/>
          <w:color w:val="000000"/>
          <w:sz w:val="28"/>
        </w:rPr>
        <w:t xml:space="preserve">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негiздемелер бойынша бас тартылады.</w:t>
      </w:r>
      <w:r>
        <w:br/>
      </w:r>
      <w:r>
        <w:rPr>
          <w:rFonts w:ascii="Times New Roman"/>
          <w:b w:val="false"/>
          <w:i w:val="false"/>
          <w:color w:val="000000"/>
          <w:sz w:val="28"/>
        </w:rPr>
        <w:t>
</w:t>
      </w:r>
    </w:p>
    <w:bookmarkStart w:name="z161" w:id="12"/>
    <w:p>
      <w:pPr>
        <w:spacing w:after="0"/>
        <w:ind w:left="0"/>
        <w:jc w:val="left"/>
      </w:pPr>
      <w:r>
        <w:rPr>
          <w:rFonts w:ascii="Times New Roman"/>
          <w:b/>
          <w:i w:val="false"/>
          <w:color w:val="000000"/>
        </w:rPr>
        <w:t xml:space="preserve"> 3. Жұмыс қағидаттары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Мемлекеттiк қызмет көрсетушi жергілікті атқарушы органның және Орталықтардың лауазымды адамдары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1) қарапайымдық таныту, өзiнiң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2) сыпайы және әдептi болу;</w:t>
      </w:r>
      <w:r>
        <w:br/>
      </w:r>
      <w:r>
        <w:rPr>
          <w:rFonts w:ascii="Times New Roman"/>
          <w:b w:val="false"/>
          <w:i w:val="false"/>
          <w:color w:val="000000"/>
          <w:sz w:val="28"/>
        </w:rPr>
        <w:t>
      </w:t>
      </w:r>
      <w:r>
        <w:rPr>
          <w:rFonts w:ascii="Times New Roman"/>
          <w:b w:val="false"/>
          <w:i w:val="false"/>
          <w:color w:val="000000"/>
          <w:sz w:val="28"/>
        </w:rPr>
        <w:t>3) құжаттарды қарау кезiнде төрешiлдiк пен сөзбұйдаға салу көрiнiстерiне жол бермеу, олар бойынша белгiленген мерзiмде қажеттi шаралар қабылдау;</w:t>
      </w:r>
      <w:r>
        <w:br/>
      </w:r>
      <w:r>
        <w:rPr>
          <w:rFonts w:ascii="Times New Roman"/>
          <w:b w:val="false"/>
          <w:i w:val="false"/>
          <w:color w:val="000000"/>
          <w:sz w:val="28"/>
        </w:rPr>
        <w:t>
      </w:t>
      </w:r>
      <w:r>
        <w:rPr>
          <w:rFonts w:ascii="Times New Roman"/>
          <w:b w:val="false"/>
          <w:i w:val="false"/>
          <w:color w:val="000000"/>
          <w:sz w:val="28"/>
        </w:rPr>
        <w:t>4) мемлекеттiк қызметтi алушы құжаттарының сақталуын, қорғалуын және мазмұны туралы ақпараттың құпиялығын қамтамасыз ету.</w:t>
      </w:r>
      <w:r>
        <w:br/>
      </w:r>
      <w:r>
        <w:rPr>
          <w:rFonts w:ascii="Times New Roman"/>
          <w:b w:val="false"/>
          <w:i w:val="false"/>
          <w:color w:val="000000"/>
          <w:sz w:val="28"/>
        </w:rPr>
        <w:t>
</w:t>
      </w:r>
    </w:p>
    <w:bookmarkStart w:name="z167" w:id="13"/>
    <w:p>
      <w:pPr>
        <w:spacing w:after="0"/>
        <w:ind w:left="0"/>
        <w:jc w:val="left"/>
      </w:pPr>
      <w:r>
        <w:rPr>
          <w:rFonts w:ascii="Times New Roman"/>
          <w:b/>
          <w:i w:val="false"/>
          <w:color w:val="000000"/>
        </w:rPr>
        <w:t xml:space="preserve"> 4. Шағымдану тәртiбi</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Жергілікті атқарушы органның лауазымды адамдарының әрекетiне (әрекетсiздiгiне) шағым беру тәртiбiн түсiндiрудi, сондай-ақ шағымды дайындауға көмек көрсетудi жергілікті атқарушы орган кеңсесiнiң лауазымды адамдары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жүзеге асырады.</w:t>
      </w:r>
      <w:r>
        <w:br/>
      </w:r>
      <w:r>
        <w:rPr>
          <w:rFonts w:ascii="Times New Roman"/>
          <w:b w:val="false"/>
          <w:i w:val="false"/>
          <w:color w:val="000000"/>
          <w:sz w:val="28"/>
        </w:rPr>
        <w:t xml:space="preserve">
      Орталық қызметкерiнiң әрекетiне (әрекетсiздiгiне) шағым беру тәртiбi туралы ақпаратты call-орталықтың ақпараттық-анықтама қызметiнiң (1414) телефоны бойынша немесе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xml:space="preserve">19. Жергілікті атқарушы органның мемлекеттiк қызметтi көрсету нәтижелерiмен келiспеген жағдайда шағым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аудан әкiмiнiң және облыс әкiмiнiң (тиiсiнше) атына демалыс және мереке күндерiнен басқа жұмыс күндерi, сағат 13.00-ден 14.00-ге дейiнгi түскi үзiлiспен сағат 9.00-ден 20.00-ге дейiн берiледi.</w:t>
      </w:r>
      <w:r>
        <w:br/>
      </w:r>
      <w:r>
        <w:rPr>
          <w:rFonts w:ascii="Times New Roman"/>
          <w:b w:val="false"/>
          <w:i w:val="false"/>
          <w:color w:val="000000"/>
          <w:sz w:val="28"/>
        </w:rPr>
        <w:t xml:space="preserve">
      Орталық көрсеткен мемлекеттiк қызмет нәтижелерiмен келiспеген жағдайда шағым мекенжайы мен телефоны осы регламенттің </w:t>
      </w:r>
      <w:r>
        <w:rPr>
          <w:rFonts w:ascii="Times New Roman"/>
          <w:b w:val="false"/>
          <w:i w:val="false"/>
          <w:color w:val="000000"/>
          <w:sz w:val="28"/>
        </w:rPr>
        <w:t>24-тармағында</w:t>
      </w:r>
      <w:r>
        <w:rPr>
          <w:rFonts w:ascii="Times New Roman"/>
          <w:b w:val="false"/>
          <w:i w:val="false"/>
          <w:color w:val="000000"/>
          <w:sz w:val="28"/>
        </w:rPr>
        <w:t xml:space="preserve"> көрсетiлген "Халыққа қызмет көрсету орталығы" республикалық мемлекеттік кәсіпорнына берiледi.</w:t>
      </w:r>
      <w:r>
        <w:br/>
      </w:r>
      <w:r>
        <w:rPr>
          <w:rFonts w:ascii="Times New Roman"/>
          <w:b w:val="false"/>
          <w:i w:val="false"/>
          <w:color w:val="000000"/>
          <w:sz w:val="28"/>
        </w:rPr>
        <w:t>
      </w:t>
      </w:r>
      <w:r>
        <w:rPr>
          <w:rFonts w:ascii="Times New Roman"/>
          <w:b w:val="false"/>
          <w:i w:val="false"/>
          <w:color w:val="000000"/>
          <w:sz w:val="28"/>
        </w:rPr>
        <w:t xml:space="preserve">20. Дұрыс қызмет көрсетiлмеген жағдайда шағым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мекенжайлар бойынша кент, ауыл (село), ауылдық округ әкiмiнiң, Орталықтың немесе "Халыққа қызмет көрсету орталығы" республикалық мемлекеттік кәсіпорны басшысының атына берiледi.</w:t>
      </w:r>
      <w:r>
        <w:br/>
      </w:r>
      <w:r>
        <w:rPr>
          <w:rFonts w:ascii="Times New Roman"/>
          <w:b w:val="false"/>
          <w:i w:val="false"/>
          <w:color w:val="000000"/>
          <w:sz w:val="28"/>
        </w:rPr>
        <w:t>
      </w:t>
      </w:r>
      <w:r>
        <w:rPr>
          <w:rFonts w:ascii="Times New Roman"/>
          <w:b w:val="false"/>
          <w:i w:val="false"/>
          <w:color w:val="000000"/>
          <w:sz w:val="28"/>
        </w:rPr>
        <w:t>21. Көрсетiлген мемлекеттiк қызмет нәтижелерiмен келiспеген жағдайда мемлекеттiк қызметтi алушы заңнамада белгiленген тәртiппен сотқа жүгiнуге құқылы.</w:t>
      </w:r>
      <w:r>
        <w:br/>
      </w:r>
      <w:r>
        <w:rPr>
          <w:rFonts w:ascii="Times New Roman"/>
          <w:b w:val="false"/>
          <w:i w:val="false"/>
          <w:color w:val="000000"/>
          <w:sz w:val="28"/>
        </w:rPr>
        <w:t>
      </w:t>
      </w:r>
      <w:r>
        <w:rPr>
          <w:rFonts w:ascii="Times New Roman"/>
          <w:b w:val="false"/>
          <w:i w:val="false"/>
          <w:color w:val="000000"/>
          <w:sz w:val="28"/>
        </w:rPr>
        <w:t>22. Жергілікті атқарушы органдарда, Орталықтарға немесе "Халыққа қызмет көрсету орталығы" республикалық мемлекеттік кәсіпорнына қолма-қол және поштамен келiп түскен шағымды қабылдағанын растайтын оның Орталық және "Халыққа қызмет көрсету орталығы" республикалық мемлекеттік кәсіпорны, жергілікті атқарушы органдардың кеңселерiнде (шағымның екiншi данасында немесе шағымға iлеспе хатта мөртабан, кiрiс нөмiрi және тiркелген күнi қойылады) тiркелуi болып табылады.</w:t>
      </w:r>
      <w:r>
        <w:br/>
      </w:r>
      <w:r>
        <w:rPr>
          <w:rFonts w:ascii="Times New Roman"/>
          <w:b w:val="false"/>
          <w:i w:val="false"/>
          <w:color w:val="000000"/>
          <w:sz w:val="28"/>
        </w:rPr>
        <w:t>
      Мемлекеттiк қызметтi алушыға шағымды қабылдаған адам шағымның қабылданғанын растайтын байланыс деректерi көрсетiлген талон бередi, онда нөмiрi, күнi, шағымды қабылдаған адамның тегi көрсетiледi.</w:t>
      </w:r>
      <w:r>
        <w:br/>
      </w:r>
      <w:r>
        <w:rPr>
          <w:rFonts w:ascii="Times New Roman"/>
          <w:b w:val="false"/>
          <w:i w:val="false"/>
          <w:color w:val="000000"/>
          <w:sz w:val="28"/>
        </w:rPr>
        <w:t>
      Шағымды қарау нәтижелерi туралы мемлекеттiк қызметтi алушыға тiркелгеннен кейiн 3 (үш) жұмыс күнi iшiнде жазбаша түрде хабарланады және пошта арқылы жiберiледi.</w:t>
      </w:r>
      <w:r>
        <w:br/>
      </w:r>
      <w:r>
        <w:rPr>
          <w:rFonts w:ascii="Times New Roman"/>
          <w:b w:val="false"/>
          <w:i w:val="false"/>
          <w:color w:val="000000"/>
          <w:sz w:val="28"/>
        </w:rPr>
        <w:t>
      </w:t>
      </w:r>
      <w:r>
        <w:rPr>
          <w:rFonts w:ascii="Times New Roman"/>
          <w:b w:val="false"/>
          <w:i w:val="false"/>
          <w:color w:val="000000"/>
          <w:sz w:val="28"/>
        </w:rPr>
        <w:t xml:space="preserve">23. Қосымша ақпаратты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мекенжайлар бойынша жергілікті атқарушы органдардан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24. "Халыққа қызмет көрсету орталығы" республикалық мемлекеттік кәсіпорнының мекен жайы: Астана қаласы, Республика даңғылы, 43 А үй, телефон: 8 (7172) 94-99-95, интернет-ресурс: www.con.gov.kz.</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Жеке қосалқы шаруашылықтың</w:t>
            </w:r>
            <w:r>
              <w:br/>
            </w:r>
            <w:r>
              <w:rPr>
                <w:rFonts w:ascii="Times New Roman"/>
                <w:b w:val="false"/>
                <w:i w:val="false"/>
                <w:color w:val="000000"/>
                <w:sz w:val="20"/>
              </w:rPr>
              <w:t>болуы туралы анықтама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176" w:id="14"/>
    <w:p>
      <w:pPr>
        <w:spacing w:after="0"/>
        <w:ind w:left="0"/>
        <w:jc w:val="left"/>
      </w:pPr>
      <w:r>
        <w:rPr>
          <w:rFonts w:ascii="Times New Roman"/>
          <w:b/>
          <w:i w:val="false"/>
          <w:color w:val="000000"/>
        </w:rPr>
        <w:t xml:space="preserve"> Жеке қосалқы шаруашылықтың болуы туралы анықтама</w:t>
      </w:r>
      <w:r>
        <w:br/>
      </w:r>
      <w:r>
        <w:rPr>
          <w:rFonts w:ascii="Times New Roman"/>
          <w:b/>
          <w:i w:val="false"/>
          <w:color w:val="000000"/>
        </w:rPr>
        <w:t>беру бойынша уәкiлеттi органдардың тiзiмi</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751"/>
        <w:gridCol w:w="1295"/>
        <w:gridCol w:w="9867"/>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әкімдіктерінің атаулары</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Орналасқан мекенжайы</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деректері</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әкімдігінің ауыл шаруашылығы басқармасы" коммуналдық мемлекеттік мекемесі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Тараз қаласы, Абай көшесі, 119</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 8 (7262) 45-54-86, 45-88-31, 45-42-30, 45-60-21 факс: 45-42-05, 45-46-28 Е-mail: ush_taraz@mail.ru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Байзақ ауданы, Сарыкемер ауылы, Байзақ батыр көшесі, 107</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(72637) 2-11-52, 2-11-80, 2-28-05 Е-mail: kuanishbekov.nur@mail.ru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Асы ауылы, Абай көшесі, 123</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(72633) 2-14-36, 2-19-36, 2-12-51 Е-mail: zhambyl_asa_akim@mail.ru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Бауыржан Момышұлы ауылы, Жамбыл көшесі, 12</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телефон/факс: 8 (72635) 2-13-65, 2-11-65, 2-12-69 Е-mail: </w:t>
            </w:r>
            <w:r>
              <w:rPr>
                <w:rFonts w:ascii="Times New Roman"/>
                <w:b w:val="false"/>
                <w:i w:val="false"/>
                <w:color w:val="000000"/>
                <w:sz w:val="20"/>
                <w:u w:val="single"/>
              </w:rPr>
              <w:t>Akim_jualin@mail.ru</w:t>
            </w:r>
            <w:r>
              <w:rPr>
                <w:rFonts w:ascii="Times New Roman"/>
                <w:b w:val="false"/>
                <w:i w:val="false"/>
                <w:color w:val="000000"/>
                <w:sz w:val="20"/>
              </w:rPr>
              <w:t>, nurhzan_85@mail.ru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Қордай ауылы, Төле би көшесі, 106</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(72636) 2-13-08, 2-11-47 Е-mail: oshkordai@mail.ru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Мерке ауданы, Мерке ауылы, Исмайылов көшесі, 169</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(72632) 2-12-61, 2-23-81 Е-mail: merkekense@gmail.com</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Мойынқұм ауданы, Мойынқұм ауылы, Аманкелді көшесі, 147</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(72642) 2-49-71, 2-46-53 Е-mail: moinkum_rsxy@mail.ru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Т. Рысқұлов ауданы, Құлан ауылы, Жібек жолы көшесі, 75</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(72631) 2-16-34, 2-15-36 Е-mail: aigul271258@mail.ru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Сарысу ауданы, Жаңатас қаласы, Бейбітшілік көшесі, 1</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(72634) 6-29-27, 6-19-41, 6-22-42 Е-mail: Tokaev@maіl.ru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Талас ауданы, Қаратау қаласы, Достық алаңы, 1 үй</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(72644) 6-17-77, 8 (72641) 2-12-58 Е-mail: akkul-selhoz@mail.ru</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әкімінің аппараты" коммуналдық мемлекеттік мекемесі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Шу ауданы, Төле би ауылы, Төле би көшесі, 274</w:t>
            </w: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телефон/факс: 8 (72638) 3-28-38, 3-18-22 Е-mail: b_ainura@mail.ru</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Жеке қосалқы шаруашылықтың</w:t>
            </w:r>
            <w:r>
              <w:br/>
            </w:r>
            <w:r>
              <w:rPr>
                <w:rFonts w:ascii="Times New Roman"/>
                <w:b w:val="false"/>
                <w:i w:val="false"/>
                <w:color w:val="000000"/>
                <w:sz w:val="20"/>
              </w:rPr>
              <w:t>болуы туралы анықтама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 қосымша</w:t>
            </w:r>
          </w:p>
        </w:tc>
      </w:tr>
    </w:tbl>
    <w:bookmarkStart w:name="z178" w:id="15"/>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Халыққа қызмет көрсету орталықтарының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932"/>
        <w:gridCol w:w="1715"/>
        <w:gridCol w:w="6172"/>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Бөлімдердің заңды атауы</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тұлғаның мекен-жайы</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Телефондар</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Тараз қалалық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Қолбасшы Койгелді көшесі № 158 "а"</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2) 43-84-21</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 1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Сатпаев көшесі, 1 "б"</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2) 56-90-27</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 2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Талас мөлтек ауданы, 2</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22) 6-17-78</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№3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Абай даңғылы 232</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22) 56-90-04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Байзақ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 Медеуов көшесі 33</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8(72637) 2-28-04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Жамбыл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ауылы,Абай көшесі 127</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8(72633) 2-11-99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Жуалы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Б.Момышұлы ауылы, Сауранбекұлы көшесі 49</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8(72635) 5-02-46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Қордай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ауылы, Домалак ана көшесі, 215</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36) 2-13-52</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Меркі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ауылы, Исмаилов көшесі 232</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8(726 32) 4-42-54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Мойынқұм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ауылы, Қайрат Рыскұлбеков көшесі 215</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42) 2-47-93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Сарысу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Жаңатас қаласы, Жібек жолы көшесі 1</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34) 6-33-00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Талас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 Молдағұлова көшесі 51</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44) 6-33-93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Т.Рысқұлов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ауылы, Жібек жолы көшесі 71</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31) 2-18-10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Шу аудандық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Автобазовская көшесі 1 </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43) 2-17-97</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Жамбыл облысы бойынша Гродеково селолық бөлімі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ауылы, Мир көшесі 88</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 33) 3-16-76, 8 (7262) 51-23-24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әкімгінің</w:t>
            </w:r>
            <w:r>
              <w:br/>
            </w:r>
            <w:r>
              <w:rPr>
                <w:rFonts w:ascii="Times New Roman"/>
                <w:b w:val="false"/>
                <w:i w:val="false"/>
                <w:color w:val="000000"/>
                <w:sz w:val="20"/>
              </w:rPr>
              <w:t>2013 жылғы "04" наурыздағы</w:t>
            </w:r>
            <w:r>
              <w:br/>
            </w:r>
            <w:r>
              <w:rPr>
                <w:rFonts w:ascii="Times New Roman"/>
                <w:b w:val="false"/>
                <w:i w:val="false"/>
                <w:color w:val="000000"/>
                <w:sz w:val="20"/>
              </w:rPr>
              <w:t>№ 49 қаулысымен бекiтiлген</w:t>
            </w:r>
          </w:p>
        </w:tc>
      </w:tr>
    </w:tbl>
    <w:bookmarkStart w:name="z180" w:id="16"/>
    <w:p>
      <w:pPr>
        <w:spacing w:after="0"/>
        <w:ind w:left="0"/>
        <w:jc w:val="left"/>
      </w:pPr>
      <w:r>
        <w:rPr>
          <w:rFonts w:ascii="Times New Roman"/>
          <w:b/>
          <w:i w:val="false"/>
          <w:color w:val="000000"/>
        </w:rPr>
        <w:t xml:space="preserve"> "Ветеринариялық анықтама беру" мемлекеттiк қызмет</w:t>
      </w:r>
      <w:r>
        <w:br/>
      </w:r>
      <w:r>
        <w:rPr>
          <w:rFonts w:ascii="Times New Roman"/>
          <w:b/>
          <w:i w:val="false"/>
          <w:color w:val="000000"/>
        </w:rPr>
        <w:t>көрсету регламенті</w:t>
      </w:r>
      <w:r>
        <w:br/>
      </w:r>
      <w:r>
        <w:rPr>
          <w:rFonts w:ascii="Times New Roman"/>
          <w:b/>
          <w:i w:val="false"/>
          <w:color w:val="000000"/>
        </w:rPr>
        <w:t>1. Жалпы ережелер</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"Ветеринариялық анықтама беру" мемлекеттiк қызметiн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мекенжайлар бойынша ветеринария саласындағы қызметтi жүзеге асыратын аудандық маңызы бар қаланың, кенттiң, ауылдың (селоның), ауылдық (селолық) округтың жергiлiктi атқарушы органы бөлiмшесiнiң ветеринариялық дәрiгерi ұсынады.</w:t>
      </w:r>
      <w:r>
        <w:br/>
      </w:r>
      <w:r>
        <w:rPr>
          <w:rFonts w:ascii="Times New Roman"/>
          <w:b w:val="false"/>
          <w:i w:val="false"/>
          <w:color w:val="000000"/>
          <w:sz w:val="28"/>
        </w:rPr>
        <w:t>
      </w:t>
      </w:r>
      <w:r>
        <w:rPr>
          <w:rFonts w:ascii="Times New Roman"/>
          <w:b w:val="false"/>
          <w:i w:val="false"/>
          <w:color w:val="000000"/>
          <w:sz w:val="28"/>
        </w:rPr>
        <w:t>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3. Мемлекеттiк қызмет:</w:t>
      </w:r>
      <w:r>
        <w:br/>
      </w:r>
      <w:r>
        <w:rPr>
          <w:rFonts w:ascii="Times New Roman"/>
          <w:b w:val="false"/>
          <w:i w:val="false"/>
          <w:color w:val="000000"/>
          <w:sz w:val="28"/>
        </w:rPr>
        <w:t>
      </w:t>
      </w:r>
      <w:r>
        <w:rPr>
          <w:rFonts w:ascii="Times New Roman"/>
          <w:b w:val="false"/>
          <w:i w:val="false"/>
          <w:color w:val="000000"/>
          <w:sz w:val="28"/>
        </w:rPr>
        <w:t xml:space="preserve">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Үкiметiнiң 2011 жылғы 29 сәуiрдегi </w:t>
      </w:r>
      <w:r>
        <w:rPr>
          <w:rFonts w:ascii="Times New Roman"/>
          <w:b w:val="false"/>
          <w:i w:val="false"/>
          <w:color w:val="000000"/>
          <w:sz w:val="28"/>
        </w:rPr>
        <w:t>№ 464</w:t>
      </w:r>
      <w:r>
        <w:rPr>
          <w:rFonts w:ascii="Times New Roman"/>
          <w:b w:val="false"/>
          <w:i w:val="false"/>
          <w:color w:val="000000"/>
          <w:sz w:val="28"/>
        </w:rPr>
        <w:t xml:space="preserve"> Қаулысының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4. Мемлекеттiк қызмет туралы ақпарат және мемлекеттiк қызметтi көрсету стандарты Қазақстан Республикасы Ауыл шаруашылығы министрлiгiнiң интернет-ресурсында - www.minagri.gov.kz және осы регламенттің қосымшасында көрсетiлген мекенжайлар бойынша жергілікті атқарушы органдардың интернет ресурстарында және жергілікті атқарушы органдардың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5. Көрсетiлетiн мемлекеттiк қызметтiң нәтижесi ветеринариялық анықтама (қағаз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7. Мемлекеттiк қызмет мынадай мерзiмдерде ұсынылады:</w:t>
      </w:r>
      <w:r>
        <w:br/>
      </w:r>
      <w:r>
        <w:rPr>
          <w:rFonts w:ascii="Times New Roman"/>
          <w:b w:val="false"/>
          <w:i w:val="false"/>
          <w:color w:val="000000"/>
          <w:sz w:val="28"/>
        </w:rPr>
        <w:t>
      </w:t>
      </w:r>
      <w:r>
        <w:rPr>
          <w:rFonts w:ascii="Times New Roman"/>
          <w:b w:val="false"/>
          <w:i w:val="false"/>
          <w:color w:val="000000"/>
          <w:sz w:val="28"/>
        </w:rPr>
        <w:t>1) мемлекеттiк қызмет жүгiнген күннiң iшiнде көрсетiледi;</w:t>
      </w:r>
      <w:r>
        <w:br/>
      </w:r>
      <w:r>
        <w:rPr>
          <w:rFonts w:ascii="Times New Roman"/>
          <w:b w:val="false"/>
          <w:i w:val="false"/>
          <w:color w:val="000000"/>
          <w:sz w:val="28"/>
        </w:rPr>
        <w:t>
      </w:t>
      </w:r>
      <w:r>
        <w:rPr>
          <w:rFonts w:ascii="Times New Roman"/>
          <w:b w:val="false"/>
          <w:i w:val="false"/>
          <w:color w:val="000000"/>
          <w:sz w:val="28"/>
        </w:rPr>
        <w:t>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8. Мемлекеттiк қызмет ақылы көрсетiледi (ветеринариялық анықтаманың бланкiлерiн беру). Тұтынушы екiншi деңгейдегi банктер немесе банк операцияларының жекелеген түрлерiн жүзеге асыратын ұйымдар арқылы мемлекеттiк сатып алу туралы конкурс нәтижелерi бойынша айқындалған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w:t>
      </w:r>
      <w:r>
        <w:rPr>
          <w:rFonts w:ascii="Times New Roman"/>
          <w:b w:val="false"/>
          <w:i w:val="false"/>
          <w:color w:val="000000"/>
          <w:sz w:val="28"/>
        </w:rPr>
        <w:t>1) қолма-қол ақы төлеу тәсiлi кезiнде - ақы төлеу туралы түбiртек;</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w:t>
      </w:r>
      <w:r>
        <w:rPr>
          <w:rFonts w:ascii="Times New Roman"/>
          <w:b w:val="false"/>
          <w:i w:val="false"/>
          <w:color w:val="000000"/>
          <w:sz w:val="28"/>
        </w:rPr>
        <w:t>№ 179</w:t>
      </w:r>
      <w:r>
        <w:rPr>
          <w:rFonts w:ascii="Times New Roman"/>
          <w:b w:val="false"/>
          <w:i w:val="false"/>
          <w:color w:val="000000"/>
          <w:sz w:val="28"/>
        </w:rPr>
        <w:t xml:space="preserve">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ережесiне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xml:space="preserve">9. Мемлекеттiк қызмет </w:t>
      </w:r>
      <w:r>
        <w:rPr>
          <w:rFonts w:ascii="Times New Roman"/>
          <w:b w:val="false"/>
          <w:i w:val="false"/>
          <w:color w:val="000000"/>
          <w:sz w:val="28"/>
        </w:rPr>
        <w:t>"Қазақстан Республикасындағы мерекелер туралы"</w:t>
      </w:r>
      <w:r>
        <w:rPr>
          <w:rFonts w:ascii="Times New Roman"/>
          <w:b w:val="false"/>
          <w:i w:val="false"/>
          <w:color w:val="000000"/>
          <w:sz w:val="28"/>
        </w:rPr>
        <w:t xml:space="preserve"> Қазақстан Республикасының 2001 жылғы 13 желтоқсандағы Заңында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10. Мемлекеттiк қызметтi ұсыну үшiн күтуге және қажеттi құжаттарды дайындауға жағдай жасалады (күтуге арналған креслолар, құжаттарды толтыруға арналған орындар қажеттi құжаттардың тiзбесi және оларды толтыру үлгiлерi бар стендiлермен жарақталады). Жергілікті атқарушы органданның ғимаратына физикалық мүмкiндiгi шектеулi адамдардың кiруiне арналған пандусы бар кiреберiспен жабдықталған.</w:t>
      </w:r>
      <w:r>
        <w:br/>
      </w:r>
      <w:r>
        <w:rPr>
          <w:rFonts w:ascii="Times New Roman"/>
          <w:b w:val="false"/>
          <w:i w:val="false"/>
          <w:color w:val="000000"/>
          <w:sz w:val="28"/>
        </w:rPr>
        <w:t>
</w:t>
      </w:r>
    </w:p>
    <w:bookmarkStart w:name="z200" w:id="17"/>
    <w:p>
      <w:pPr>
        <w:spacing w:after="0"/>
        <w:ind w:left="0"/>
        <w:jc w:val="left"/>
      </w:pPr>
      <w:r>
        <w:rPr>
          <w:rFonts w:ascii="Times New Roman"/>
          <w:b/>
          <w:i w:val="false"/>
          <w:color w:val="000000"/>
        </w:rPr>
        <w:t xml:space="preserve"> 2. Мемлекеттiк қызметтi көрсетудiң тәртiбi</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11. Мемлекеттiк қызметтi алуға қажеттi құжаттар және оларға қойылатын талаптар тiзбесi:</w:t>
      </w:r>
      <w:r>
        <w:br/>
      </w:r>
      <w:r>
        <w:rPr>
          <w:rFonts w:ascii="Times New Roman"/>
          <w:b w:val="false"/>
          <w:i w:val="false"/>
          <w:color w:val="000000"/>
          <w:sz w:val="28"/>
        </w:rPr>
        <w:t>
      </w:t>
      </w:r>
      <w:r>
        <w:rPr>
          <w:rFonts w:ascii="Times New Roman"/>
          <w:b w:val="false"/>
          <w:i w:val="false"/>
          <w:color w:val="000000"/>
          <w:sz w:val="28"/>
        </w:rPr>
        <w:t>1) жануарға ветеринариялық паспорт;</w:t>
      </w:r>
      <w:r>
        <w:br/>
      </w:r>
      <w:r>
        <w:rPr>
          <w:rFonts w:ascii="Times New Roman"/>
          <w:b w:val="false"/>
          <w:i w:val="false"/>
          <w:color w:val="000000"/>
          <w:sz w:val="28"/>
        </w:rPr>
        <w:t>
      </w:t>
      </w:r>
      <w:r>
        <w:rPr>
          <w:rFonts w:ascii="Times New Roman"/>
          <w:b w:val="false"/>
          <w:i w:val="false"/>
          <w:color w:val="000000"/>
          <w:sz w:val="28"/>
        </w:rPr>
        <w:t>2) терi-жүн шикiзатына, жануардың жеке нөмiрi көрсетiлген жапсырма мiндеттi түрде қажет;</w:t>
      </w:r>
      <w:r>
        <w:br/>
      </w:r>
      <w:r>
        <w:rPr>
          <w:rFonts w:ascii="Times New Roman"/>
          <w:b w:val="false"/>
          <w:i w:val="false"/>
          <w:color w:val="000000"/>
          <w:sz w:val="28"/>
        </w:rPr>
        <w:t>
      </w:t>
      </w:r>
      <w:r>
        <w:rPr>
          <w:rFonts w:ascii="Times New Roman"/>
          <w:b w:val="false"/>
          <w:i w:val="false"/>
          <w:color w:val="000000"/>
          <w:sz w:val="28"/>
        </w:rPr>
        <w:t>3) ветеринариялық анықтама бланкi құнын төлеуiн растайтын құжат.</w:t>
      </w:r>
      <w:r>
        <w:br/>
      </w:r>
      <w:r>
        <w:rPr>
          <w:rFonts w:ascii="Times New Roman"/>
          <w:b w:val="false"/>
          <w:i w:val="false"/>
          <w:color w:val="000000"/>
          <w:sz w:val="28"/>
        </w:rPr>
        <w:t>
      </w:t>
      </w:r>
      <w:r>
        <w:rPr>
          <w:rFonts w:ascii="Times New Roman"/>
          <w:b w:val="false"/>
          <w:i w:val="false"/>
          <w:color w:val="000000"/>
          <w:sz w:val="28"/>
        </w:rPr>
        <w:t>12.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xml:space="preserve">13. Мемлекеттiк қызметтi алу үшiн тұтынушы осы регламенттің </w:t>
      </w:r>
      <w:r>
        <w:rPr>
          <w:rFonts w:ascii="Times New Roman"/>
          <w:b w:val="false"/>
          <w:i w:val="false"/>
          <w:color w:val="000000"/>
          <w:sz w:val="28"/>
        </w:rPr>
        <w:t>қосымшада</w:t>
      </w:r>
      <w:r>
        <w:rPr>
          <w:rFonts w:ascii="Times New Roman"/>
          <w:b w:val="false"/>
          <w:i w:val="false"/>
          <w:color w:val="000000"/>
          <w:sz w:val="28"/>
        </w:rPr>
        <w:t xml:space="preserve"> көрсетiлген мекенжай бойынша жергілікті атқарушы органның ветеринариялық дәрiгерiне ветеринариялық паспортты, бланкi құнын төлеуiн растайтын құжат ұсынады.</w:t>
      </w:r>
      <w:r>
        <w:br/>
      </w:r>
      <w:r>
        <w:rPr>
          <w:rFonts w:ascii="Times New Roman"/>
          <w:b w:val="false"/>
          <w:i w:val="false"/>
          <w:color w:val="000000"/>
          <w:sz w:val="28"/>
        </w:rPr>
        <w:t>
      </w:t>
      </w:r>
      <w:r>
        <w:rPr>
          <w:rFonts w:ascii="Times New Roman"/>
          <w:b w:val="false"/>
          <w:i w:val="false"/>
          <w:color w:val="000000"/>
          <w:sz w:val="28"/>
        </w:rPr>
        <w:t>14. Мемлекеттiк қызмет тұтынушысының өтiнiшi жеке және заңды тұлғалардың өтiнiштерiн тiркеу журналында, тұтынушының мемлекеттiк қызметтi алатын уақыты көрсетiлiп тiркеледi.</w:t>
      </w:r>
      <w:r>
        <w:br/>
      </w:r>
      <w:r>
        <w:rPr>
          <w:rFonts w:ascii="Times New Roman"/>
          <w:b w:val="false"/>
          <w:i w:val="false"/>
          <w:color w:val="000000"/>
          <w:sz w:val="28"/>
        </w:rPr>
        <w:t>
      </w:t>
      </w:r>
      <w:r>
        <w:rPr>
          <w:rFonts w:ascii="Times New Roman"/>
          <w:b w:val="false"/>
          <w:i w:val="false"/>
          <w:color w:val="000000"/>
          <w:sz w:val="28"/>
        </w:rPr>
        <w:t>15. Ветеринариялық анықтама тұтынушыға не оның өкiлiне жеке өзi келген кезде берiледi.</w:t>
      </w:r>
      <w:r>
        <w:br/>
      </w:r>
      <w:r>
        <w:rPr>
          <w:rFonts w:ascii="Times New Roman"/>
          <w:b w:val="false"/>
          <w:i w:val="false"/>
          <w:color w:val="000000"/>
          <w:sz w:val="28"/>
        </w:rPr>
        <w:t>
      </w:t>
      </w:r>
      <w:r>
        <w:rPr>
          <w:rFonts w:ascii="Times New Roman"/>
          <w:b w:val="false"/>
          <w:i w:val="false"/>
          <w:color w:val="000000"/>
          <w:sz w:val="28"/>
        </w:rPr>
        <w:t>16. Мемлекеттiк қызметтi көрсетуден бас тарту үшiн мыналар:</w:t>
      </w:r>
      <w:r>
        <w:br/>
      </w:r>
      <w:r>
        <w:rPr>
          <w:rFonts w:ascii="Times New Roman"/>
          <w:b w:val="false"/>
          <w:i w:val="false"/>
          <w:color w:val="000000"/>
          <w:sz w:val="28"/>
        </w:rPr>
        <w:t>
      </w:t>
      </w:r>
      <w:r>
        <w:rPr>
          <w:rFonts w:ascii="Times New Roman"/>
          <w:b w:val="false"/>
          <w:i w:val="false"/>
          <w:color w:val="000000"/>
          <w:sz w:val="28"/>
        </w:rPr>
        <w:t>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w:t>
      </w:r>
      <w:r>
        <w:rPr>
          <w:rFonts w:ascii="Times New Roman"/>
          <w:b w:val="false"/>
          <w:i w:val="false"/>
          <w:color w:val="000000"/>
          <w:sz w:val="28"/>
        </w:rPr>
        <w:t>2) жұқпалы сипаттағы ауру анықталғанда;</w:t>
      </w:r>
      <w:r>
        <w:br/>
      </w:r>
      <w:r>
        <w:rPr>
          <w:rFonts w:ascii="Times New Roman"/>
          <w:b w:val="false"/>
          <w:i w:val="false"/>
          <w:color w:val="000000"/>
          <w:sz w:val="28"/>
        </w:rPr>
        <w:t>
      </w:t>
      </w:r>
      <w:r>
        <w:rPr>
          <w:rFonts w:ascii="Times New Roman"/>
          <w:b w:val="false"/>
          <w:i w:val="false"/>
          <w:color w:val="000000"/>
          <w:sz w:val="28"/>
        </w:rPr>
        <w:t>3) жануардың жеке нөмiрi болмағанда;</w:t>
      </w:r>
      <w:r>
        <w:br/>
      </w:r>
      <w:r>
        <w:rPr>
          <w:rFonts w:ascii="Times New Roman"/>
          <w:b w:val="false"/>
          <w:i w:val="false"/>
          <w:color w:val="000000"/>
          <w:sz w:val="28"/>
        </w:rPr>
        <w:t>
      </w:t>
      </w:r>
      <w:r>
        <w:rPr>
          <w:rFonts w:ascii="Times New Roman"/>
          <w:b w:val="false"/>
          <w:i w:val="false"/>
          <w:color w:val="000000"/>
          <w:sz w:val="28"/>
        </w:rPr>
        <w:t>4) орны ауыстырылатын (тасымалданатын) объектiнiң, көлiк құралының ветеринариялық-санитариялық талаптарға және қауiпсiздiк талаптарына сәйкессiздiгi негiз болып табылады.</w:t>
      </w:r>
      <w:r>
        <w:br/>
      </w:r>
      <w:r>
        <w:rPr>
          <w:rFonts w:ascii="Times New Roman"/>
          <w:b w:val="false"/>
          <w:i w:val="false"/>
          <w:color w:val="000000"/>
          <w:sz w:val="28"/>
        </w:rPr>
        <w:t>
</w:t>
      </w:r>
    </w:p>
    <w:bookmarkStart w:name="z214" w:id="18"/>
    <w:p>
      <w:pPr>
        <w:spacing w:after="0"/>
        <w:ind w:left="0"/>
        <w:jc w:val="left"/>
      </w:pPr>
      <w:r>
        <w:rPr>
          <w:rFonts w:ascii="Times New Roman"/>
          <w:b/>
          <w:i w:val="false"/>
          <w:color w:val="000000"/>
        </w:rPr>
        <w:t xml:space="preserve"> 3. Жұмыс қағидаттары</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Мемлекеттiк қызмет көрсететiн жергілікті атқарушы орган бөлiмшесiнiң лауазымды адамдары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1) қарапайымдылық таныту, өзiнiң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2) сыпайы және әдептi болу;</w:t>
      </w:r>
      <w:r>
        <w:br/>
      </w:r>
      <w:r>
        <w:rPr>
          <w:rFonts w:ascii="Times New Roman"/>
          <w:b w:val="false"/>
          <w:i w:val="false"/>
          <w:color w:val="000000"/>
          <w:sz w:val="28"/>
        </w:rPr>
        <w:t>
      </w:t>
      </w:r>
      <w:r>
        <w:rPr>
          <w:rFonts w:ascii="Times New Roman"/>
          <w:b w:val="false"/>
          <w:i w:val="false"/>
          <w:color w:val="000000"/>
          <w:sz w:val="28"/>
        </w:rPr>
        <w:t>3) құжаттарды қарау кезiнде төрешiлдiк пен сөзбұйдаға салу  өрiнiстерiне жол бермеу, олар бойынша белгiленген мерзiмде қажеттi шараларды қабылдау;</w:t>
      </w:r>
      <w:r>
        <w:br/>
      </w:r>
      <w:r>
        <w:rPr>
          <w:rFonts w:ascii="Times New Roman"/>
          <w:b w:val="false"/>
          <w:i w:val="false"/>
          <w:color w:val="000000"/>
          <w:sz w:val="28"/>
        </w:rPr>
        <w:t>
      </w:t>
      </w:r>
      <w:r>
        <w:rPr>
          <w:rFonts w:ascii="Times New Roman"/>
          <w:b w:val="false"/>
          <w:i w:val="false"/>
          <w:color w:val="000000"/>
          <w:sz w:val="28"/>
        </w:rPr>
        <w:t>4) қызметтi тұтынушы құжаттарының сақтауын, қорғалуын және мазмұны туралы ақпараттың құпиялылығын қамтамасыз ету.</w:t>
      </w:r>
      <w:r>
        <w:br/>
      </w:r>
      <w:r>
        <w:rPr>
          <w:rFonts w:ascii="Times New Roman"/>
          <w:b w:val="false"/>
          <w:i w:val="false"/>
          <w:color w:val="000000"/>
          <w:sz w:val="28"/>
        </w:rPr>
        <w:t>
</w:t>
      </w:r>
    </w:p>
    <w:bookmarkStart w:name="z220" w:id="19"/>
    <w:p>
      <w:pPr>
        <w:spacing w:after="0"/>
        <w:ind w:left="0"/>
        <w:jc w:val="left"/>
      </w:pPr>
      <w:r>
        <w:rPr>
          <w:rFonts w:ascii="Times New Roman"/>
          <w:b/>
          <w:i w:val="false"/>
          <w:color w:val="000000"/>
        </w:rPr>
        <w:t xml:space="preserve"> 4. Шағымдану тәртiбi</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Жергілікті атқарушы органның ветеринариялық дәрiгерiнiң әрекетiне (әрекетсiздiгiне) шағым беру тәртiбiн түсiндiрудi, сондай-ақ шағымды дайындауда жәрдем көрсетудi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жергілікті атқарушы орган кеңсесiнiң лауазымды адамы жүзеге асырады.</w:t>
      </w:r>
      <w:r>
        <w:br/>
      </w:r>
      <w:r>
        <w:rPr>
          <w:rFonts w:ascii="Times New Roman"/>
          <w:b w:val="false"/>
          <w:i w:val="false"/>
          <w:color w:val="000000"/>
          <w:sz w:val="28"/>
        </w:rPr>
        <w:t>
      </w:t>
      </w:r>
      <w:r>
        <w:rPr>
          <w:rFonts w:ascii="Times New Roman"/>
          <w:b w:val="false"/>
          <w:i w:val="false"/>
          <w:color w:val="000000"/>
          <w:sz w:val="28"/>
        </w:rPr>
        <w:t xml:space="preserve">19. Көрсетiлген мемлекеттiк қызметтiң нәтижелерiмен келiспеген жағдайда, шағым жергілікті атқарушы орган әкiмiнiң атына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демалыс және мереке күндерiнен басқа жұмыс күндерi, сағат 9.00-ден 18.00-ға дейiн, түскi үзiлiспен сағат 13.00-ден 14.00-ға дейiн берiледi.</w:t>
      </w:r>
      <w:r>
        <w:br/>
      </w:r>
      <w:r>
        <w:rPr>
          <w:rFonts w:ascii="Times New Roman"/>
          <w:b w:val="false"/>
          <w:i w:val="false"/>
          <w:color w:val="000000"/>
          <w:sz w:val="28"/>
        </w:rPr>
        <w:t>
      </w:t>
      </w:r>
      <w:r>
        <w:rPr>
          <w:rFonts w:ascii="Times New Roman"/>
          <w:b w:val="false"/>
          <w:i w:val="false"/>
          <w:color w:val="000000"/>
          <w:sz w:val="28"/>
        </w:rPr>
        <w:t xml:space="preserve">20. Дөрекi қызмет көрсеткен жағдайда шағым жергілікті атқарушы органның бөлiмшесi басшысының атына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демалыс және мереке күндерiнен басқа жұмыс күндерi, сағат 9.00-ден 18.00-ға дейiн түскi үзiлiспен сағат 13.00-ден 14.30-ға дейiн берiледi.</w:t>
      </w:r>
      <w:r>
        <w:br/>
      </w:r>
      <w:r>
        <w:rPr>
          <w:rFonts w:ascii="Times New Roman"/>
          <w:b w:val="false"/>
          <w:i w:val="false"/>
          <w:color w:val="000000"/>
          <w:sz w:val="28"/>
        </w:rPr>
        <w:t>
      </w:t>
      </w:r>
      <w:r>
        <w:rPr>
          <w:rFonts w:ascii="Times New Roman"/>
          <w:b w:val="false"/>
          <w:i w:val="false"/>
          <w:color w:val="000000"/>
          <w:sz w:val="28"/>
        </w:rPr>
        <w:t>21. Тұтынушы мемлекеттiк қызмет көрсету нәтижесiмен келiспеген жағдайда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22. Шағым жазба түрiнде (еркiн) нысанда (дәлелдi бас тартудың көшiрмесiмен - болған жағдайда) қоса пошта немесе қолма-қол жергілікті атқарушы органның кеңсесiнде қабылданады.</w:t>
      </w:r>
      <w:r>
        <w:br/>
      </w:r>
      <w:r>
        <w:rPr>
          <w:rFonts w:ascii="Times New Roman"/>
          <w:b w:val="false"/>
          <w:i w:val="false"/>
          <w:color w:val="000000"/>
          <w:sz w:val="28"/>
        </w:rPr>
        <w:t>
      </w:t>
      </w:r>
      <w:r>
        <w:rPr>
          <w:rFonts w:ascii="Times New Roman"/>
          <w:b w:val="false"/>
          <w:i w:val="false"/>
          <w:color w:val="000000"/>
          <w:sz w:val="28"/>
        </w:rPr>
        <w:t>23. Өтiнiш берушiге оның шағымының қабылданғаны туралы растама ретiнде берiлген шағымға жауап алатын күнi мен уақыты, мерзiмi мен орны көрсетiлген, шағымның қаралу барысы туралы бiлуге болатын лауазымды адамдардың байланыс деректерi көрсетiлген талон берiледi.</w:t>
      </w:r>
      <w:r>
        <w:br/>
      </w:r>
      <w:r>
        <w:rPr>
          <w:rFonts w:ascii="Times New Roman"/>
          <w:b w:val="false"/>
          <w:i w:val="false"/>
          <w:color w:val="000000"/>
          <w:sz w:val="28"/>
        </w:rPr>
        <w:t>
      </w:t>
      </w:r>
      <w:r>
        <w:rPr>
          <w:rFonts w:ascii="Times New Roman"/>
          <w:b w:val="false"/>
          <w:i w:val="false"/>
          <w:color w:val="000000"/>
          <w:sz w:val="28"/>
        </w:rPr>
        <w:t xml:space="preserve">24. Тұтынушы мемлекеттiк қызметтiң көрсетiлетiн түрi бойынша қосымша ақпаратты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жергілікті атқарушы органның кеңсесiнен ала 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қосымша</w:t>
            </w:r>
          </w:p>
        </w:tc>
      </w:tr>
    </w:tbl>
    <w:bookmarkStart w:name="z229" w:id="20"/>
    <w:p>
      <w:pPr>
        <w:spacing w:after="0"/>
        <w:ind w:left="0"/>
        <w:jc w:val="left"/>
      </w:pPr>
      <w:r>
        <w:rPr>
          <w:rFonts w:ascii="Times New Roman"/>
          <w:b/>
          <w:i w:val="false"/>
          <w:color w:val="000000"/>
        </w:rPr>
        <w:t xml:space="preserve"> Ветеринариялық анықтама беру бойынша</w:t>
      </w:r>
      <w:r>
        <w:br/>
      </w:r>
      <w:r>
        <w:rPr>
          <w:rFonts w:ascii="Times New Roman"/>
          <w:b/>
          <w:i w:val="false"/>
          <w:color w:val="000000"/>
        </w:rPr>
        <w:t>уәкiлеттi органдардың тiзiмi</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285"/>
        <w:gridCol w:w="3651"/>
        <w:gridCol w:w="2988"/>
        <w:gridCol w:w="3989"/>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атауы</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орналасқан заңды мекенжайы (қала, аудан, көшесi, үйдiң №, электронды пошта мекенжайы)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коды және телефон нөмiрi</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кестесi</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әкімдігінің ауыл шаруашылығы басқармасы"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Абай көшесi, 119 ush_taraz@mail.ru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45-42-30, факс 45-27-57</w:t>
            </w:r>
            <w:r>
              <w:br/>
            </w:r>
            <w:r>
              <w:rPr>
                <w:rFonts w:ascii="Times New Roman"/>
                <w:b w:val="false"/>
                <w:i w:val="false"/>
                <w:color w:val="000000"/>
                <w:sz w:val="20"/>
              </w:rPr>
              <w:t>
</w:t>
            </w:r>
          </w:p>
        </w:tc>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Аптасына бес күн, демалыс және мерекелiк күндерiн қоспағанда, 9.00-ден 19.00-ға дейiн, түскi ас 13.00-ден 15.00-ға дейiн</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Сарыкемер ауылы, Сыздықбаев көшесi, 1. bekzat_76@mail.ru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(72637) 2-21-32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Аса ауылы, Абай көшесi, 123 rshu_asa@mail.ru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(72633) 2-15-51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Бауыржан Момышұлы ауылы, Рысбек батыр көшесi, 56/3 selxoz_pred@mail.ru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(72635) 2-15-83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Қордай ауылы, Төле би көшесi, 58 moldabekov@mail.ru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(72636) 2-11-47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Мерке ауылы, Исмаилов көшесi, 169 merke_sh@mail.ru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(72632) 2-28-80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Мойынқұм ауылы, Аманкелдi көшесi, 147 moinkum_rsxu@mail.ru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2-42-54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Құлан ауылы, Жiбек жолы көшесi, 175 biba-37@mail.ru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(72631) 2-14-94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Бейбiтшiлiк көшесi, 25 rshu2011@mail.ru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(72634) 6-26-33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қаласы, Достық алаңы, 1 akim_talas@mail.ru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(72644) 6-17-77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ауылы, Төле би көшесi, 240 shu.selhoz@mail.ru</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(72638) 3-18-22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"04" наурыздағы</w:t>
            </w:r>
            <w:r>
              <w:br/>
            </w:r>
            <w:r>
              <w:rPr>
                <w:rFonts w:ascii="Times New Roman"/>
                <w:b w:val="false"/>
                <w:i w:val="false"/>
                <w:color w:val="000000"/>
                <w:sz w:val="20"/>
              </w:rPr>
              <w:t>№ 49 қаулысымен бекiтiлген</w:t>
            </w:r>
          </w:p>
        </w:tc>
      </w:tr>
    </w:tbl>
    <w:bookmarkStart w:name="z231" w:id="21"/>
    <w:p>
      <w:pPr>
        <w:spacing w:after="0"/>
        <w:ind w:left="0"/>
        <w:jc w:val="left"/>
      </w:pPr>
      <w:r>
        <w:rPr>
          <w:rFonts w:ascii="Times New Roman"/>
          <w:b/>
          <w:i w:val="false"/>
          <w:color w:val="000000"/>
        </w:rPr>
        <w:t xml:space="preserve"> "Жануарға ветеринариялық паспорт беру" мемлекеттiк</w:t>
      </w:r>
      <w:r>
        <w:br/>
      </w:r>
      <w:r>
        <w:rPr>
          <w:rFonts w:ascii="Times New Roman"/>
          <w:b/>
          <w:i w:val="false"/>
          <w:color w:val="000000"/>
        </w:rPr>
        <w:t>қызмет көрсету регламенті</w:t>
      </w:r>
      <w:r>
        <w:br/>
      </w:r>
      <w:r>
        <w:rPr>
          <w:rFonts w:ascii="Times New Roman"/>
          <w:b/>
          <w:i w:val="false"/>
          <w:color w:val="000000"/>
        </w:rPr>
        <w:t>1. Жалпы ережелер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"Жануарға ветеринариялық паспорт беру" мемлекеттiк қызметiн (бұдан әрi - мемлекеттiк қызмет)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мекенжайлар бойынша облыстың, ауданның, аудандық маңызы бар қаланың, кенттiң, ауылдың (селоның), ауылдық (селолық) округтың жергiлiктi атқарушы органы бөлiмшесiнiң ветеринариялық дәрiгерi ұсынады.</w:t>
      </w:r>
      <w:r>
        <w:br/>
      </w:r>
      <w:r>
        <w:rPr>
          <w:rFonts w:ascii="Times New Roman"/>
          <w:b w:val="false"/>
          <w:i w:val="false"/>
          <w:color w:val="000000"/>
          <w:sz w:val="28"/>
        </w:rPr>
        <w:t>
      </w:t>
      </w:r>
      <w:r>
        <w:rPr>
          <w:rFonts w:ascii="Times New Roman"/>
          <w:b w:val="false"/>
          <w:i w:val="false"/>
          <w:color w:val="000000"/>
          <w:sz w:val="28"/>
        </w:rPr>
        <w:t>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3. Мемлекеттiк қызмет:</w:t>
      </w:r>
      <w:r>
        <w:br/>
      </w:r>
      <w:r>
        <w:rPr>
          <w:rFonts w:ascii="Times New Roman"/>
          <w:b w:val="false"/>
          <w:i w:val="false"/>
          <w:color w:val="000000"/>
          <w:sz w:val="28"/>
        </w:rPr>
        <w:t>
      </w:t>
      </w:r>
      <w:r>
        <w:rPr>
          <w:rFonts w:ascii="Times New Roman"/>
          <w:b w:val="false"/>
          <w:i w:val="false"/>
          <w:color w:val="000000"/>
          <w:sz w:val="28"/>
        </w:rPr>
        <w:t xml:space="preserve">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10-1-бабының </w:t>
      </w:r>
      <w:r>
        <w:rPr>
          <w:rFonts w:ascii="Times New Roman"/>
          <w:b w:val="false"/>
          <w:i w:val="false"/>
          <w:color w:val="000000"/>
          <w:sz w:val="28"/>
        </w:rPr>
        <w:t>12)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"Ауыл шаруашылығы жануарларын бiрдейлендiру ережесiн бекiту туралы" Қазақстан Республикасы Үкiметiнiң 2009 жылғы 31 желтоқсандағы </w:t>
      </w:r>
      <w:r>
        <w:rPr>
          <w:rFonts w:ascii="Times New Roman"/>
          <w:b w:val="false"/>
          <w:i w:val="false"/>
          <w:color w:val="000000"/>
          <w:sz w:val="28"/>
        </w:rPr>
        <w:t>№ 2331</w:t>
      </w:r>
      <w:r>
        <w:rPr>
          <w:rFonts w:ascii="Times New Roman"/>
          <w:b w:val="false"/>
          <w:i w:val="false"/>
          <w:color w:val="000000"/>
          <w:sz w:val="28"/>
        </w:rPr>
        <w:t xml:space="preserve"> </w:t>
      </w:r>
      <w:r>
        <w:rPr>
          <w:rFonts w:ascii="Times New Roman"/>
          <w:b w:val="false"/>
          <w:i w:val="false"/>
          <w:color w:val="000000"/>
          <w:sz w:val="28"/>
        </w:rPr>
        <w:t>Қаулысының;</w:t>
      </w:r>
      <w:r>
        <w:br/>
      </w:r>
      <w:r>
        <w:rPr>
          <w:rFonts w:ascii="Times New Roman"/>
          <w:b w:val="false"/>
          <w:i w:val="false"/>
          <w:color w:val="000000"/>
          <w:sz w:val="28"/>
        </w:rPr>
        <w:t>
      </w:t>
      </w:r>
      <w:r>
        <w:rPr>
          <w:rFonts w:ascii="Times New Roman"/>
          <w:b w:val="false"/>
          <w:i w:val="false"/>
          <w:color w:val="000000"/>
          <w:sz w:val="28"/>
        </w:rPr>
        <w:t xml:space="preserve">3)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Үкiметiнiң 2011 жылғы 29 сәуiрдегi </w:t>
      </w:r>
      <w:r>
        <w:rPr>
          <w:rFonts w:ascii="Times New Roman"/>
          <w:b w:val="false"/>
          <w:i w:val="false"/>
          <w:color w:val="000000"/>
          <w:sz w:val="28"/>
        </w:rPr>
        <w:t>№ 464</w:t>
      </w:r>
      <w:r>
        <w:rPr>
          <w:rFonts w:ascii="Times New Roman"/>
          <w:b w:val="false"/>
          <w:i w:val="false"/>
          <w:color w:val="000000"/>
          <w:sz w:val="28"/>
        </w:rPr>
        <w:t xml:space="preserve"> Қаулысының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4. Мемлекеттiк қызмет туралы ақпарат және мемлекеттiк қызметтi көрсету стандарты Қазақстан Республикасы Ауыл шаруашылығы министрлiгiнiң интернет-ресурсында - www.minagri.gov.kz және осы регламенттің қосымшасында көрсетiлген мекенжайлар бойынша жергiлiктi атқарушы органның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5. Көрсетiлетiн мемлекеттiк қызметтiң нәтижесi - жануарға ветеринариялық паспортты (ветеринариялық паспорттың телнұсқасын, жануарға ветеринариялық паспорттың үзiндiсiн)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7. Мемлекеттiк қызмет мынадай мерзiмдерде ұсынылады:</w:t>
      </w:r>
      <w:r>
        <w:br/>
      </w:r>
      <w:r>
        <w:rPr>
          <w:rFonts w:ascii="Times New Roman"/>
          <w:b w:val="false"/>
          <w:i w:val="false"/>
          <w:color w:val="000000"/>
          <w:sz w:val="28"/>
        </w:rPr>
        <w:t>
      </w:t>
      </w:r>
      <w:r>
        <w:rPr>
          <w:rFonts w:ascii="Times New Roman"/>
          <w:b w:val="false"/>
          <w:i w:val="false"/>
          <w:color w:val="000000"/>
          <w:sz w:val="28"/>
        </w:rPr>
        <w:t>1) жануарға ветеринариялық паспортты (жануарға ветеринариялық паспортынан үзiндi) беру мерзiмi, жануарға жеке нөмiр берген сәттен бастап немесе оны беруден бас тартқанда - 3 (үш) жұмыс күні iшiнде;</w:t>
      </w:r>
      <w:r>
        <w:br/>
      </w:r>
      <w:r>
        <w:rPr>
          <w:rFonts w:ascii="Times New Roman"/>
          <w:b w:val="false"/>
          <w:i w:val="false"/>
          <w:color w:val="000000"/>
          <w:sz w:val="28"/>
        </w:rPr>
        <w:t>
      </w:t>
      </w:r>
      <w:r>
        <w:rPr>
          <w:rFonts w:ascii="Times New Roman"/>
          <w:b w:val="false"/>
          <w:i w:val="false"/>
          <w:color w:val="000000"/>
          <w:sz w:val="28"/>
        </w:rPr>
        <w:t>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күні iшiнде;</w:t>
      </w:r>
      <w:r>
        <w:br/>
      </w:r>
      <w:r>
        <w:rPr>
          <w:rFonts w:ascii="Times New Roman"/>
          <w:b w:val="false"/>
          <w:i w:val="false"/>
          <w:color w:val="000000"/>
          <w:sz w:val="28"/>
        </w:rPr>
        <w:t>
      </w:t>
      </w:r>
      <w:r>
        <w:rPr>
          <w:rFonts w:ascii="Times New Roman"/>
          <w:b w:val="false"/>
          <w:i w:val="false"/>
          <w:color w:val="000000"/>
          <w:sz w:val="28"/>
        </w:rPr>
        <w:t>3) мемлекеттiк қызметтi алушыға қызметті алғанға дейінгі күтудің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8. Мемлекеттiк қызмет ақылы жүзеге асырылады (жануарға ветеринариялық паспорттың бланкiсiн беру). Тұтынушы екiншi деңгейдегi банктер немесе банк операцияларының жекелеген түрлерiн жүзеге асыратын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w:t>
      </w:r>
      <w:r>
        <w:rPr>
          <w:rFonts w:ascii="Times New Roman"/>
          <w:b w:val="false"/>
          <w:i w:val="false"/>
          <w:color w:val="000000"/>
          <w:sz w:val="28"/>
        </w:rPr>
        <w:t xml:space="preserve">1) қолма-қол ақы төлеу тәсiлi кезiнде - ақы төлеу туралы түбiртек;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w:t>
      </w:r>
      <w:r>
        <w:rPr>
          <w:rFonts w:ascii="Times New Roman"/>
          <w:b w:val="false"/>
          <w:i w:val="false"/>
          <w:color w:val="000000"/>
          <w:sz w:val="28"/>
        </w:rPr>
        <w:t>№ 179</w:t>
      </w:r>
      <w:r>
        <w:rPr>
          <w:rFonts w:ascii="Times New Roman"/>
          <w:b w:val="false"/>
          <w:i w:val="false"/>
          <w:color w:val="000000"/>
          <w:sz w:val="28"/>
        </w:rPr>
        <w:t xml:space="preserve">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ережесiне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xml:space="preserve">9. Мемлекеттiк қызмет </w:t>
      </w:r>
      <w:r>
        <w:rPr>
          <w:rFonts w:ascii="Times New Roman"/>
          <w:b w:val="false"/>
          <w:i w:val="false"/>
          <w:color w:val="000000"/>
          <w:sz w:val="28"/>
        </w:rPr>
        <w:t>"Қазақстан Республикасындағы мерекелер туралы"</w:t>
      </w:r>
      <w:r>
        <w:rPr>
          <w:rFonts w:ascii="Times New Roman"/>
          <w:b w:val="false"/>
          <w:i w:val="false"/>
          <w:color w:val="000000"/>
          <w:sz w:val="28"/>
        </w:rPr>
        <w:t xml:space="preserve"> Қазақстан Республикасының 2001 жылғы 13 желтоқсандағы Заңында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10. Мемлекеттiк қызметтi ұсыну үшiн күтуге және қажеттi құжаттарды дайындауға жағдай жасалады (күтуге арналған креслолар, құжаттарды толтыруға арналған орындар қажеттi құжаттардың тiзбесi және оларды толтыру үлгiлерi бар стендiлермен жарақталады). Жергiлiктi атқарушы органның ғимаратына физикалық мүмкiндiгi шектеулi адамдардың кiруiне арналған пандусы бар кiреберiспен жабдықталған.</w:t>
      </w:r>
      <w:r>
        <w:br/>
      </w:r>
      <w:r>
        <w:rPr>
          <w:rFonts w:ascii="Times New Roman"/>
          <w:b w:val="false"/>
          <w:i w:val="false"/>
          <w:color w:val="000000"/>
          <w:sz w:val="28"/>
        </w:rPr>
        <w:t>
</w:t>
      </w:r>
    </w:p>
    <w:bookmarkStart w:name="z252" w:id="22"/>
    <w:p>
      <w:pPr>
        <w:spacing w:after="0"/>
        <w:ind w:left="0"/>
        <w:jc w:val="left"/>
      </w:pPr>
      <w:r>
        <w:rPr>
          <w:rFonts w:ascii="Times New Roman"/>
          <w:b/>
          <w:i w:val="false"/>
          <w:color w:val="000000"/>
        </w:rPr>
        <w:t xml:space="preserve"> 2. Мемлекеттiк қызметтi көрсетудiң тәртiбi</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11.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Жануарға ветеринариялық паспорттың телнұсқасын (ветеринариялық паспорттан үзiндi) алу үшiн тұтынушы:</w:t>
      </w:r>
      <w:r>
        <w:br/>
      </w:r>
      <w:r>
        <w:rPr>
          <w:rFonts w:ascii="Times New Roman"/>
          <w:b w:val="false"/>
          <w:i w:val="false"/>
          <w:color w:val="000000"/>
          <w:sz w:val="28"/>
        </w:rPr>
        <w:t>
      </w:t>
      </w:r>
      <w:r>
        <w:rPr>
          <w:rFonts w:ascii="Times New Roman"/>
          <w:b w:val="false"/>
          <w:i w:val="false"/>
          <w:color w:val="000000"/>
          <w:sz w:val="28"/>
        </w:rPr>
        <w:t>1) еркiн нысандағы жазбаша өтiнiш;</w:t>
      </w:r>
      <w:r>
        <w:br/>
      </w:r>
      <w:r>
        <w:rPr>
          <w:rFonts w:ascii="Times New Roman"/>
          <w:b w:val="false"/>
          <w:i w:val="false"/>
          <w:color w:val="000000"/>
          <w:sz w:val="28"/>
        </w:rPr>
        <w:t>
      </w:t>
      </w:r>
      <w:r>
        <w:rPr>
          <w:rFonts w:ascii="Times New Roman"/>
          <w:b w:val="false"/>
          <w:i w:val="false"/>
          <w:color w:val="000000"/>
          <w:sz w:val="28"/>
        </w:rPr>
        <w:t>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xml:space="preserve">12. Өтiнiш осы регламенттің </w:t>
      </w:r>
      <w:r>
        <w:rPr>
          <w:rFonts w:ascii="Times New Roman"/>
          <w:b w:val="false"/>
          <w:i w:val="false"/>
          <w:color w:val="000000"/>
          <w:sz w:val="28"/>
        </w:rPr>
        <w:t>11-тармағының</w:t>
      </w:r>
      <w:r>
        <w:rPr>
          <w:rFonts w:ascii="Times New Roman"/>
          <w:b w:val="false"/>
          <w:i w:val="false"/>
          <w:color w:val="000000"/>
          <w:sz w:val="28"/>
        </w:rPr>
        <w:t xml:space="preserve"> ережелерiн ескере отырып, еркiн нысанда толтырылады.</w:t>
      </w:r>
      <w:r>
        <w:br/>
      </w:r>
      <w:r>
        <w:rPr>
          <w:rFonts w:ascii="Times New Roman"/>
          <w:b w:val="false"/>
          <w:i w:val="false"/>
          <w:color w:val="000000"/>
          <w:sz w:val="28"/>
        </w:rPr>
        <w:t>
      </w:t>
      </w:r>
      <w:r>
        <w:rPr>
          <w:rFonts w:ascii="Times New Roman"/>
          <w:b w:val="false"/>
          <w:i w:val="false"/>
          <w:color w:val="000000"/>
          <w:sz w:val="28"/>
        </w:rPr>
        <w:t xml:space="preserve">13. Мемлекеттiк қызметтi алу үшiн тұтынушы жануарға ветеринариялық паспортты алу үшiн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мекенжайлар бойынша жергiлiктi атқарушы органның ветеринариялық дәрiгерiне жүгiнедi.</w:t>
      </w:r>
      <w:r>
        <w:br/>
      </w:r>
      <w:r>
        <w:rPr>
          <w:rFonts w:ascii="Times New Roman"/>
          <w:b w:val="false"/>
          <w:i w:val="false"/>
          <w:color w:val="000000"/>
          <w:sz w:val="28"/>
        </w:rPr>
        <w:t xml:space="preserve">
      Жануарға ветеринариялық паспорт (жануарға ветеринариялық паспорттан үзiндi) алу үшiн тұтынушы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мекенжайлар бойынша жергiлiктi атқарушы органның ветеринариялық дәрiгерiне өтiнiш жасайды.</w:t>
      </w:r>
      <w:r>
        <w:br/>
      </w:r>
      <w:r>
        <w:rPr>
          <w:rFonts w:ascii="Times New Roman"/>
          <w:b w:val="false"/>
          <w:i w:val="false"/>
          <w:color w:val="000000"/>
          <w:sz w:val="28"/>
        </w:rPr>
        <w:t>
      </w:t>
      </w:r>
      <w:r>
        <w:rPr>
          <w:rFonts w:ascii="Times New Roman"/>
          <w:b w:val="false"/>
          <w:i w:val="false"/>
          <w:color w:val="000000"/>
          <w:sz w:val="28"/>
        </w:rPr>
        <w:t>14.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15. Жануарға ветеринариялық паспорт (жануарға ветеринариялық паспорттың телнұсқасы, жануарға ветеринариялық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16.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p>
    <w:bookmarkStart w:name="z261" w:id="23"/>
    <w:p>
      <w:pPr>
        <w:spacing w:after="0"/>
        <w:ind w:left="0"/>
        <w:jc w:val="left"/>
      </w:pPr>
      <w:r>
        <w:rPr>
          <w:rFonts w:ascii="Times New Roman"/>
          <w:b/>
          <w:i w:val="false"/>
          <w:color w:val="000000"/>
        </w:rPr>
        <w:t xml:space="preserve"> 3. Жұмыс қағидаттары</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Мемлекеттiк қызмет көрсететiн жергiлiктi атқарушы органның бөлiмшесiнiң лауазымды адамдары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1) қарапайымдылықты таныту, өзiнiң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2) сыпайы және әдептi болу;</w:t>
      </w:r>
      <w:r>
        <w:br/>
      </w:r>
      <w:r>
        <w:rPr>
          <w:rFonts w:ascii="Times New Roman"/>
          <w:b w:val="false"/>
          <w:i w:val="false"/>
          <w:color w:val="000000"/>
          <w:sz w:val="28"/>
        </w:rPr>
        <w:t>
      </w:t>
      </w:r>
      <w:r>
        <w:rPr>
          <w:rFonts w:ascii="Times New Roman"/>
          <w:b w:val="false"/>
          <w:i w:val="false"/>
          <w:color w:val="000000"/>
          <w:sz w:val="28"/>
        </w:rPr>
        <w:t>3) құжаттарды қарау кезiнде төрешiлдiк пен сөзбұйдаға салу көрiнiстерiне жол бермеу, олар бойынша белгiленген мерзiмде қажеттi шараларды қабылдау;</w:t>
      </w:r>
      <w:r>
        <w:br/>
      </w:r>
      <w:r>
        <w:rPr>
          <w:rFonts w:ascii="Times New Roman"/>
          <w:b w:val="false"/>
          <w:i w:val="false"/>
          <w:color w:val="000000"/>
          <w:sz w:val="28"/>
        </w:rPr>
        <w:t>
      </w:t>
      </w:r>
      <w:r>
        <w:rPr>
          <w:rFonts w:ascii="Times New Roman"/>
          <w:b w:val="false"/>
          <w:i w:val="false"/>
          <w:color w:val="000000"/>
          <w:sz w:val="28"/>
        </w:rPr>
        <w:t>4) қызметтi тұтынушы құжаттарының сақталуын, қорғалуын және мазмұны туралы ақпараттың құпиялылығын қамтамасыз ету.</w:t>
      </w:r>
      <w:r>
        <w:br/>
      </w:r>
      <w:r>
        <w:rPr>
          <w:rFonts w:ascii="Times New Roman"/>
          <w:b w:val="false"/>
          <w:i w:val="false"/>
          <w:color w:val="000000"/>
          <w:sz w:val="28"/>
        </w:rPr>
        <w:t>
</w:t>
      </w:r>
    </w:p>
    <w:bookmarkStart w:name="z267" w:id="24"/>
    <w:p>
      <w:pPr>
        <w:spacing w:after="0"/>
        <w:ind w:left="0"/>
        <w:jc w:val="left"/>
      </w:pPr>
      <w:r>
        <w:rPr>
          <w:rFonts w:ascii="Times New Roman"/>
          <w:b/>
          <w:i w:val="false"/>
          <w:color w:val="000000"/>
        </w:rPr>
        <w:t xml:space="preserve"> 4. Шағымдану тәртiбi</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Жергiлiктi атқарушы органның ветеринариялық дәрiгерiнiң әрекетiне (әрекетсiздiгiне) шағым беру тәртiбiн түсiндiру, сондай-ақ шағымды дайындауда жәрдем көрсету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жергiлiктi атқарушы органның кеңсесiнiң лауазымды адамдарымен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19. Көрсетiлген мемлекеттiк қызметтiң нәтижелерiмен келiспеген жағдайда, шағым жергiлiктi атқарушы орган кеңсесіне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демалыс және мереке күндерiнен басқа жұмыс күндерi, сағат 9.00-ден 18.00-га дейiн, түскi үзiлiспен сағат 13.00-ден 14.00-ға дейiн берiледi.</w:t>
      </w:r>
      <w:r>
        <w:br/>
      </w:r>
      <w:r>
        <w:rPr>
          <w:rFonts w:ascii="Times New Roman"/>
          <w:b w:val="false"/>
          <w:i w:val="false"/>
          <w:color w:val="000000"/>
          <w:sz w:val="28"/>
        </w:rPr>
        <w:t>
      </w:t>
      </w:r>
      <w:r>
        <w:rPr>
          <w:rFonts w:ascii="Times New Roman"/>
          <w:b w:val="false"/>
          <w:i w:val="false"/>
          <w:color w:val="000000"/>
          <w:sz w:val="28"/>
        </w:rPr>
        <w:t xml:space="preserve">20. Дөрекi қызмет көрсеткен жағдайда шағым жергiлiктi атқарушы органның бөлiмше басшысының атына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демалыс және мереке күндерiнен басқа жұмыс күндерi, сағат 9.00-ден 18.00-ға дейiн түскi үзiлiспен сағат 13.00-ден 14.30-ға дейiн берiледi.</w:t>
      </w:r>
      <w:r>
        <w:br/>
      </w:r>
      <w:r>
        <w:rPr>
          <w:rFonts w:ascii="Times New Roman"/>
          <w:b w:val="false"/>
          <w:i w:val="false"/>
          <w:color w:val="000000"/>
          <w:sz w:val="28"/>
        </w:rPr>
        <w:t>
      </w:t>
      </w:r>
      <w:r>
        <w:rPr>
          <w:rFonts w:ascii="Times New Roman"/>
          <w:b w:val="false"/>
          <w:i w:val="false"/>
          <w:color w:val="000000"/>
          <w:sz w:val="28"/>
        </w:rPr>
        <w:t>21. Шағым жазбаша түрде (дәлелдi бас тартудың көшiрмесiмен қоса - болған жағдайда) пошта немесе қолма-қол жергiлiктi атқарушы органның кеңсесiнде қабылданады.</w:t>
      </w:r>
      <w:r>
        <w:br/>
      </w:r>
      <w:r>
        <w:rPr>
          <w:rFonts w:ascii="Times New Roman"/>
          <w:b w:val="false"/>
          <w:i w:val="false"/>
          <w:color w:val="000000"/>
          <w:sz w:val="28"/>
        </w:rPr>
        <w:t>
      </w:t>
      </w:r>
      <w:r>
        <w:rPr>
          <w:rFonts w:ascii="Times New Roman"/>
          <w:b w:val="false"/>
          <w:i w:val="false"/>
          <w:color w:val="000000"/>
          <w:sz w:val="28"/>
        </w:rPr>
        <w:t>22. Тұтынушы мемлекеттiк қызмет көрсету нәтижесiмен келiспеген жағдайда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23. Өтiнiш берушiге оның шағымының қабылданғаны туралы растама ретiнде берiлген шағымға жауап алатын күнi мен уақыты, мерзiмi мен орны көрсетiлген, шағымның каралу барысы туралы бiлуге болатын лауазымды адамдардың байланыс деректерi көрсетiлген талон берiледi.</w:t>
      </w:r>
      <w:r>
        <w:br/>
      </w:r>
      <w:r>
        <w:rPr>
          <w:rFonts w:ascii="Times New Roman"/>
          <w:b w:val="false"/>
          <w:i w:val="false"/>
          <w:color w:val="000000"/>
          <w:sz w:val="28"/>
        </w:rPr>
        <w:t>
      </w:t>
      </w:r>
      <w:r>
        <w:rPr>
          <w:rFonts w:ascii="Times New Roman"/>
          <w:b w:val="false"/>
          <w:i w:val="false"/>
          <w:color w:val="000000"/>
          <w:sz w:val="28"/>
        </w:rPr>
        <w:t xml:space="preserve">24. Тұтынушы мемлекеттiк қызметтiң көрсетiлетiн түрi бойынша қосымша ақпаратты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мекенжай бойынша жергiлiктi атқарушы органның кеңсесiнен ала 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"Жануарға ветеринарлық</w:t>
            </w:r>
            <w:r>
              <w:br/>
            </w:r>
            <w:r>
              <w:rPr>
                <w:rFonts w:ascii="Times New Roman"/>
                <w:b w:val="false"/>
                <w:i w:val="false"/>
                <w:color w:val="000000"/>
                <w:sz w:val="20"/>
              </w:rPr>
              <w:t>паспорт беру" мемлекеттік</w:t>
            </w:r>
            <w:r>
              <w:br/>
            </w:r>
            <w:r>
              <w:rPr>
                <w:rFonts w:ascii="Times New Roman"/>
                <w:b w:val="false"/>
                <w:i w:val="false"/>
                <w:color w:val="000000"/>
                <w:sz w:val="20"/>
              </w:rPr>
              <w:t>қызметінің регламентіне қосымша</w:t>
            </w:r>
          </w:p>
        </w:tc>
      </w:tr>
    </w:tbl>
    <w:bookmarkStart w:name="z276" w:id="25"/>
    <w:p>
      <w:pPr>
        <w:spacing w:after="0"/>
        <w:ind w:left="0"/>
        <w:jc w:val="left"/>
      </w:pPr>
      <w:r>
        <w:rPr>
          <w:rFonts w:ascii="Times New Roman"/>
          <w:b/>
          <w:i w:val="false"/>
          <w:color w:val="000000"/>
        </w:rPr>
        <w:t xml:space="preserve"> Жануарға ветеринарлық паспорт беру бойынша</w:t>
      </w:r>
      <w:r>
        <w:br/>
      </w:r>
      <w:r>
        <w:rPr>
          <w:rFonts w:ascii="Times New Roman"/>
          <w:b/>
          <w:i w:val="false"/>
          <w:color w:val="000000"/>
        </w:rPr>
        <w:t>уәкiлеттi органдардың тiзiмi</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299"/>
        <w:gridCol w:w="3690"/>
        <w:gridCol w:w="2893"/>
        <w:gridCol w:w="4031"/>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атауы</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орналасқан заңды мекенжайы (қала, аудан, көшесi, үйдiң №, электронды пошта мекенжайы)</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коды және телефон нөмiрi</w:t>
            </w: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кестесi</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әкімдігінің ауыл шаруашылығы басқармасы"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Абай көшесi, 119 ush_taraz@mail.ru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45-42-30факс 45-27-57</w:t>
            </w:r>
            <w:r>
              <w:br/>
            </w:r>
            <w:r>
              <w:rPr>
                <w:rFonts w:ascii="Times New Roman"/>
                <w:b w:val="false"/>
                <w:i w:val="false"/>
                <w:color w:val="000000"/>
                <w:sz w:val="20"/>
              </w:rPr>
              <w:t>
</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Аптасына бес күн, демалыс және мерекелiк күндерiн қоспағанда, 9.00-ден 19.00-ға дейiн, түскi ас 13.00-ден 15.00-ға дейiн</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Сарыкемер ауылы, Сыздықбаев көшесi, 1. bekzat_76@mail.ru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(72637) 2-21-32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Аса ауылы, Абай көшесi, 123 rshu_asa@mail.ru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(72633) 2-15-51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Бауыржан Момышұлы ауылы, Рысбек батыр көшесi, 56/3 selxoz_pred@mail.ru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(72635) 2-15-83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Қордай ауылы, Төле би көшесi, 58 moldabekov@mail.ru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(72636) 2-11-47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Мерке ауылы, Исмаилов көшесi, 169 merke_sh@mail.ru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(72632) 2-28-80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Мойынқұм ауылы, Аманкелдi көшесi, 147 moinkum_rsxu@mail.ru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2-42-54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Рысқұлов ауданы, Құлан ауылы, Жiбек жолы көшесi, 175 biba-37@mail.ru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(72631) 2-14-94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Бейбiтшiлiк көшесi, 25 rshu2011@mail.ru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(72634) 6-26-33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қаласы, Достық алаңы, 1 akim_talas@mail.ru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(72644) 6-17-77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әкімдігінің кәсiпкерлiк және ауыл шаруашылығы бөлiмi" коммуналдық мемлекеттік мекемесі</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ауылы, Төле би көшесi, 240 shu.selhoz@mail.ru</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(72638) 3-18-22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