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321e" w14:textId="2e53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аудандар бойынша субсидиялар көлемдерін белгілеу туралы" Жамбыл облысы әкімдігінің 2013 жылғы 15 сәуірдегі № 90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2013 жылғы 28 қарашадағы № 375 қаулысы. Жамбыл облысының Әділет департаментінде 2013 жылғы 20 желтоқсанда № 2076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құқықтар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1998 жылғы 24 наурыздағы Заңына, </w:t>
      </w:r>
      <w:r>
        <w:rPr>
          <w:rFonts w:ascii="Times New Roman"/>
          <w:b w:val="false"/>
          <w:i w:val="false"/>
          <w:color w:val="000000"/>
          <w:sz w:val="28"/>
        </w:rPr>
        <w:t>«Агроөнеркәсіптік кешенді және ауылдық аумақтарды дамытуды мемлекеттік реттеу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2005 жылғы 8 шілдедегі Заңына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жылға аудандар бойынша субсидиялар көлемдерін белгілеу туралы» Жамбыл облысы әкімдігінің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тізіліміне № 1942 болып тіркелген, 2013 жылдың 1 маусымында № 67-68 (17 755-17 756) «Ақ жол» және № 63 (17 779) «Знамя труда»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«Жамбыл облысы әкімдігінің ауыл шаруашылығы басқармасы» коммуналдық мемлекеттік мекемесі Қазақстан Республикасының заңнамасында белгіленген тәртіппен осы қаулының әділет органдарында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Мұратбай Сматайұлы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 Бозымбаев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375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бойынша субсидиялар көлемдері (басым дақылдардың егістік алқабының болжамды құрылымына қарай)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2224"/>
        <w:gridCol w:w="1596"/>
        <w:gridCol w:w="1213"/>
        <w:gridCol w:w="1202"/>
        <w:gridCol w:w="1202"/>
        <w:gridCol w:w="1262"/>
        <w:gridCol w:w="1403"/>
        <w:gridCol w:w="1576"/>
      </w:tblGrid>
      <w:tr>
        <w:trPr>
          <w:trHeight w:val="90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барлық егістік көлемі, (гектар)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субсидия (мың 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дақылдар бойынша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(базалық бюджеттік субсидия нормасы)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көтеріңкі норма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11 254,066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44 785,507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2 295,000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11 475,000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12 207,161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71 522,678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4 150,600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1 660,240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2 710,900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13 554,500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41 504,500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103 293,430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21 594,200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8 637,680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81 850,000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48 849,110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201 120,000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25 500,100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10 200,040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3 653,900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2 923,120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3 554,000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17 770,000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39 329,940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125 793,495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16 179,200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6 471,680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7 051,000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5 640,800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8 468,350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42 341,750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185,200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432,640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60 751,638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92 578,119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16 270,500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6 508,200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32 316,330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25 853,064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11 676,060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58 380,300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8 960,028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28 348,600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20 000,000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2 325,400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5 165,250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575,200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575,900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2 879,500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70 919,175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206 710,206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16 762,175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6 704,870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10 634,820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8 507,856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19 934,000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99 670,000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</w:tr>
      <w:tr>
        <w:trPr>
          <w:trHeight w:val="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296 286,218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879 749,925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110 254,775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44 101,910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55 852,050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44 740,840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69 584,210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347 921,050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7"/>
        <w:gridCol w:w="2015"/>
        <w:gridCol w:w="1821"/>
        <w:gridCol w:w="1735"/>
        <w:gridCol w:w="1843"/>
        <w:gridCol w:w="1795"/>
        <w:gridCol w:w="1884"/>
      </w:tblGrid>
      <w:tr>
        <w:trPr>
          <w:trHeight w:val="90" w:hRule="atLeast"/>
        </w:trPr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дақылдар бойынша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азықтық дақылдар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1 968,470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4 921,175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1 285,370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1 542,444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2 607,250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6 518,125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1 795,800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2 154,960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126,300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315,750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696,000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2 561,200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563,600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5 636,000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4 475,400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5 370,480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131,520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328,800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542,560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5 425,600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4 689,930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5 627,916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98,640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436,400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523,680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600,000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203,750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172,800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9 696,000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24 240,000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11 087,900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13 305,480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</w:tr>
      <w:tr>
        <w:trPr>
          <w:trHeight w:val="9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17 319,240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43 298,100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1 107,160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11 071,600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25 077,000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30 092,400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139"/>
        <w:gridCol w:w="1227"/>
        <w:gridCol w:w="1205"/>
        <w:gridCol w:w="1228"/>
        <w:gridCol w:w="1207"/>
        <w:gridCol w:w="1216"/>
        <w:gridCol w:w="1228"/>
        <w:gridCol w:w="1242"/>
        <w:gridCol w:w="1215"/>
        <w:gridCol w:w="1349"/>
      </w:tblGrid>
      <w:tr>
        <w:trPr>
          <w:trHeight w:val="9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дақылдар бойынша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қызылшасы, 1 тоннасына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беретін жеміс-жидек және жүзімдіктер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782,300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12 516,800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72,680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726,800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22,340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982,960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762,400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12 198,400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385,000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2 768,000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7 480,000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578,800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6 008,200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96 131,200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1 564,400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15 644,000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577,560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25 412,640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577,560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19 824,909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232,440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464,880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868,720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13 899,520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110,000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40,000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100,000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300,000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70,000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17 380,000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1 661,000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26 576,000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7 120,000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</w:tr>
      <w:tr>
        <w:trPr>
          <w:trHeight w:val="9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998,900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43 951,600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577,560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19 824,909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764,440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1 528,880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10 708,620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171 337,920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3 197,580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31 975,800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296"/>
        <w:gridCol w:w="1915"/>
        <w:gridCol w:w="1363"/>
        <w:gridCol w:w="1827"/>
        <w:gridCol w:w="1296"/>
        <w:gridCol w:w="1385"/>
        <w:gridCol w:w="1186"/>
        <w:gridCol w:w="1741"/>
      </w:tblGrid>
      <w:tr>
        <w:trPr>
          <w:trHeight w:val="90" w:hRule="atLeast"/>
        </w:trPr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дақылдар бойынша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жүгері, тамшылатып суару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бұршағы, тамшылатып суару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бақша, тамшылатып суару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3 504,000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7 953,288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13,771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33 739,293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211,400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21 309,120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16 014,000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123,510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2 964,240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245,000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851,375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68,600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3 136,000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</w:t>
            </w:r>
          </w:p>
        </w:tc>
      </w:tr>
      <w:tr>
        <w:trPr>
          <w:trHeight w:val="9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211,400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21 309,120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16 014,000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274,510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6 588,240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18,773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45 993,556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