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d3a2" w14:textId="dded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қалалық бюджет туралы" Тараз қалалық Мәслихатының 2012 жылғы 14 желтоқсандағы № 10-3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2013 жылғы 4 қыркүйектегі № 18-3
шешімі. Жамбыл облысының Әділет департаментінде 2013 жылғы 5 қыркүйекте № 2002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 сәйкес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қалалық бюджет туралы» Тараз қалалық Мәслихатының 2012 жылғы 14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1860 болып тіркелген, 2013 жылдың 2 қаңтарында № 1 «Жамбыл Тараз»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«22 668 066» сандары «23 391 372»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«5 129 391» сандары «5 278 038»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«85 278» сандары «105 297»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«606 539» сандары «1 035 646»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«16 846 858» сандары «16 972 391»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«22 949 487» сандары «23 672 793»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тіркеуге жатады, шешім алғашқы ресми жарияланған күннен бастап қолданысқа енгізіледі және 2013 жылдың 1 қаңтарында туындаған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 қалалық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Ғ. Мадимаров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4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18-3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10-3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48"/>
        <w:gridCol w:w="711"/>
        <w:gridCol w:w="9658"/>
        <w:gridCol w:w="226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23 391 372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5 278 038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1 896 955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1 896 955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1 498 718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1 498 718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1 285 477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590 070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251 790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442 107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348 716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117 352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178 468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248 172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248 172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105 297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 өткізуден түсетін ақша түсімдері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1 035 646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716 068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716 068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319 578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264 048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16 972 391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16 972 391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16 972 391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900"/>
        <w:gridCol w:w="689"/>
        <w:gridCol w:w="9280"/>
        <w:gridCol w:w="228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23 672 793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312 954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162 082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38 438</w:t>
            </w:r>
          </w:p>
        </w:tc>
      </w:tr>
      <w:tr>
        <w:trPr>
          <w:trHeight w:val="9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31 944</w:t>
            </w:r>
          </w:p>
        </w:tc>
      </w:tr>
      <w:tr>
        <w:trPr>
          <w:trHeight w:val="10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12 568 901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2 574 425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1 889 668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684 757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8 716 912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8 415 490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1 115 517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155 866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816 243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162 047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162 047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939 359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874 498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118 852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226 995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84 631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64 861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7 084 102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916 186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866 091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41 902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3 690 346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2 000 856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1 689 490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280 623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202 184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1 072 542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967 445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1 067 788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432 300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382 888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490 332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128 273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216 985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181 431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156 626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1 647 699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1 647 699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357 919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1 289 780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117 397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-281 421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900"/>
        <w:gridCol w:w="647"/>
        <w:gridCol w:w="9342"/>
        <w:gridCol w:w="228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86"/>
        <w:gridCol w:w="854"/>
        <w:gridCol w:w="9351"/>
        <w:gridCol w:w="226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