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f676a" w14:textId="41f67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жылы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әкімдігінің 2013 жылғы 4 қаңтардағы № 3 қаулысы. Жамбыл облысының әділет департаментімен 2013 жылғы 4 ақпанда № 1884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«Халықты жұмыспен қамту туралы» Қазақстан Республикасының 2001 жылғы 23 қаңтардағы Заңын іске асыру жөніндегі шаралар туралы»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«Қоғамдық жұмыстарды ұйымдастыру мен қаржыландырудың ережесіне» сәйкес, жұмыссыздар үшін қоғамдық жұмыстарды ұйымдастыру мақсатында Байзақ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ұйымдардың тізбелері, қоғамдық жұмыстардың түрлері, көлемі мен нақты жағдайлары, қатысушылардың еңбегіне төленетін ақының мөлшері және оларды қаржыландыру көздері бекітілсін, қоғамдық жұмыстарға сұраныс пен ұсыныс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«Байзақ ауданы әкімдігінің жұмыспен қамту және әлеуметтік бағдарламалар бөлімі» коммуналдық мемлекеттік мекемесі: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2013 жылғы аудан бюджетінен бөлінген қаражат есебінен қоғамдық жұмыстарды жүргізетін ұйымдардың тізбесіне сәйкес жұмыссыздарды қоғамдық жұмысқа жіберуді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қоғамдық жұмысқа жіберілген жұмыссыздардың еңбекақысын төлеуді екінші деңгейдегі банктердегі жұмыссыздардың жеке есеп шоттарына аудару арқылы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 және 2013 жылдың 1 қаңтарынан туындайтын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Мақсат Аманжолұлы Демесіновке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Аудан әкімі                                М. Шүкеев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Байзақ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4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Ұйымдардың тiзбелерi, қоғамдық жұмыстардың түрлерi, көлемi мен нақты жағдайлары, қатысушылардың еңбегiне төленетiн ақының мөлшерi және оларды қаржыландыру көздерi, қоғамдық жұмыстарға сұраныс пен ұсыныс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2533"/>
        <w:gridCol w:w="2815"/>
        <w:gridCol w:w="2577"/>
        <w:gridCol w:w="2273"/>
        <w:gridCol w:w="1599"/>
        <w:gridCol w:w="1557"/>
      </w:tblGrid>
      <w:tr>
        <w:trPr>
          <w:trHeight w:val="10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түрлерi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Көлемi мен нақты жағдайлары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Катысушылардың еңбегіне төленетін ақының мөлшері және оларды қаржыландыру көздері, теңге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«Ботамойнақ ауылдық округі әкімінің аппараты» коммуналдық мемлекеттік мекемесі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«Бурыл ауылдық округі әкімінің аппараты» коммуналдық мемлекеттік мекемесі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«Диқан ауылдық округі әкімінің аппараты» коммуналдық мемлекеттік мекемесі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«Жалғызтөбе ауылдық округі әкімінің аппараты» коммуналдық мемлекеттік мекемесі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«Жаңатұрмыс ауылдық округі әкімінің аппараты» коммуналдық мемлекеттік мекемесі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8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«Көктал ауылы әкімінің аппараты» коммуналдық мемлекеттік мекемесі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аймағын санитарлық тазалау, көркейту және көгалдандыру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8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«Көптерек ауылы әкімінің аппараты» коммуналдық мемлекеттік мекемесі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аймағын санитарлық тазалау, көркейту және көгалдандыру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«Қостөбе ауылдық округі әкімінің аппараты» коммуналдық мемлекеттік мекемесі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 жұлдыз ауылдық округі әкімінің аппараты» коммуналдық мемлекеттік мекемесі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«Мырзатай ауылдық округі әкімінің аппараты» коммуналдық мемлекеттік мекемесі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«Сазтерек ауылдық округі әкімінің аппараты» коммуналдық мемлекеттік мекемесі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«Сарыкемер ауылдық округі әкімінің аппараты» коммуналдық мемлекеттік мекемесі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«Суханбаев ауылдық округі әкімінің аппараты» коммуналдық мемлекеттік мекемесі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«Темірбек ауылдық округі әкімінің аппараты» коммуналдық мемлекеттік мекемесі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«Түймекент ауылдық округі әкімінің аппараты» коммуналдық мемлекеттік мекемесі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«Ынтымақ ауылдық округі әкімінің аппараты» коммуналдық мемлекеттік мекемесі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«Үлгілі ауылдық округі әкімінің аппараты» коммуналдық мемлекеттік мекемесі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«Байзақтазаауыл» жауапкершілгі шектеулі серіктестігі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аумағын санитарлық тазалау, көркейту және көгалдандыру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«Байзақ ауданы әкімдігінің жұмыспен қамту және әлеуметтік бағдарламалар бөлімі» коммуналдық мемлекеттік мекемесі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ресімдеуге техникалық көмек көрсету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