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deb3" w14:textId="bacd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Ынтымақ ауылдық округінің Мәдімар ауылы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Ынтымақ ауылдық округі әкімінің 2013 жылғы 2 шілдедегі № 5 шешімі. Жамбыл облысының Әділет департаментінде 2013 жылғы 22 шілдеде № 1974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Байзақ ауданының бас мемлекеттік ветеринариялық-санитариялық инспекторының 2013 жылғы 30 сәуірдегі № 140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Уақ малдардан бруцеллездің эпизоотиялық ошағының анықталуына байланысты Ынтымақ ауылдық округінің Мәдімар ауылы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Ынтымақ ауылдық округі әкімі аппаратының ветеринар бас маманы Аманов Талғат Әлімбекұлына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Ауылдық округ әкімі                        М. Ноғаев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Байзақ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Төлепбергенов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Байзақ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Байзақ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Төлтаев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