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de717" w14:textId="c4de7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Қошқарата ауылдық округінің Қошқарата ауылы аумағына шектеу іс - шараларын енгізе отырып, ветеринариялық режим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Жуалы ауданы Қошқарата ауылдық округі әкімінің 2013 жылғы 1 тамыздағы № 3 шешімі. Жамбыл облысы Әділет департаментінде 2013 жылғы 26 тамызда № 1993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>, «Ветеринария туралы» Қазақстан Республикасының 2002 жылғы 10 шілдедегі Заңының </w:t>
      </w:r>
      <w:r>
        <w:rPr>
          <w:rFonts w:ascii="Times New Roman"/>
          <w:b w:val="false"/>
          <w:i w:val="false"/>
          <w:color w:val="000000"/>
          <w:sz w:val="28"/>
        </w:rPr>
        <w:t>10-1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Жуалы ауданының бас мемлекеттік ветеринариялық-санитариялық инспекторының 2013 жылғы 2 мамырдағы № 06-02/62 ұсынысы негізінде 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Ұсақ мүйізді малдардан бруцеллездің эпизоотиялық ошағының анықталуына байланысты Қошқарата ауылдық округінің Қошқарата ауылы аумағына шектеу іс-шараларын енгізе отырып, ветеринариялық режим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Қошқарата ауылдық округі әкімі аппаратының ветеринар бас маманы Дербисалиев Мухтар Дартаевичке 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алғашқы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Ауылдық округі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Б.М. Тулендиев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«КЕЛІСІЛДІ»: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«Жамбыл облысы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Департаментінің Жуалы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ішкі істер бөлімі»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Б.А. Бүркітбаев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тамыз 2013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«Жуалы ауданы бойынша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санитарлық-эпидемиологиялық қадағалау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басқармасы»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 Искаков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тамыз 2013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министрлігі Ветеринариялық бақылау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қадағалау комитетінің Жуалы аудандық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инспекциясы» 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Е. Ошанов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тамыз 2013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