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3e29" w14:textId="b7a3e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Меркі аудандық мәслихатының 2012 жылдың 16 мамырдағы № 5-6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ауданы мәслихатының 2013 жылғы 4 сәуірдегі № 12-7 шешімі. Жамбыл облысы Әділет департаментінде 2013 жылғы 26 сәуірде № 1930 болып тіркелді. Күші жойылды - Жамбыл облысы Меркі аудандық мәслихатының 2016 жылғы 20 мамырдағы № 3-5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Меркі аудандық мәслихатының 20.05.2016 </w:t>
      </w:r>
      <w:r>
        <w:rPr>
          <w:rFonts w:ascii="Times New Roman"/>
          <w:b w:val="false"/>
          <w:i w:val="false"/>
          <w:color w:val="ff0000"/>
          <w:sz w:val="28"/>
        </w:rPr>
        <w:t>№ 3-5</w:t>
      </w:r>
      <w:r>
        <w:rPr>
          <w:rFonts w:ascii="Times New Roman"/>
          <w:b w:val="false"/>
          <w:i w:val="false"/>
          <w:color w:val="ff0000"/>
          <w:sz w:val="28"/>
        </w:rPr>
        <w:t xml:space="preserve"> шешімімен (алғаш ресми жарияланғаннан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жергілікті мемлекеттік басқару және өзін-өзі басқару туралы" Қазақстан Республикасының 2001 жылғы 23 қаңтардағы Заңының 6 бабына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Меркі аудандық мәслихатының 2012 жылдың 16 мамырдағы </w:t>
      </w:r>
      <w:r>
        <w:rPr>
          <w:rFonts w:ascii="Times New Roman"/>
          <w:b w:val="false"/>
          <w:i w:val="false"/>
          <w:color w:val="000000"/>
          <w:sz w:val="28"/>
        </w:rPr>
        <w:t>№ 5-6</w:t>
      </w:r>
      <w:r>
        <w:rPr>
          <w:rFonts w:ascii="Times New Roman"/>
          <w:b w:val="false"/>
          <w:i w:val="false"/>
          <w:color w:val="000000"/>
          <w:sz w:val="28"/>
        </w:rPr>
        <w:t xml:space="preserve"> (Нормативтік құқықтық актілерді мемлекеттік тіркеу Тізілімінде № 6-6-111 болып тіркелген, 2012 жылғы 15 маусымдағы № 74 "Меркі тынысы" газетінде жарияланған) шешіміне келесі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 xml:space="preserve"> "2 000 (екі мың)" теңге деген сан "3 000 (үш мың)" теңге деген санмен ауыстырылсын.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әлеуметтік-экономикалық, аграрлық, шағын және орта бизнесті дамыту, бюджет пен салық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Ғ. Қажығалиева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