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4da97" w14:textId="7d4da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Мойынқұм ауданы бойынша табысы аз отбасыларына (азаматтарға) тұрғын үй көмегін көрсету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Мойынқұм аудандық мәслихатының 2013 жылғы 28 мамырдағы № 13-7 шешімі. Жамбыл облысының Әділет департаментінде 2013 жылғы 18 маусымда № 1959 болып тіркелді. Күші жойылды - Жамбыл облысы Мойынқұм ауданы мәслихатының 2014 жылғы 22 қаңтардағы № 22-2 шешімімен</w:t>
      </w:r>
    </w:p>
    <w:p>
      <w:pPr>
        <w:spacing w:after="0"/>
        <w:ind w:left="0"/>
        <w:jc w:val="both"/>
      </w:pPr>
      <w:r>
        <w:rPr>
          <w:rFonts w:ascii="Times New Roman"/>
          <w:b w:val="false"/>
          <w:i w:val="false"/>
          <w:color w:val="ff0000"/>
          <w:sz w:val="28"/>
        </w:rPr>
        <w:t>       Ескерту. Күші жойылды - Жамбыл облысы Мойынқұм ауданы мәслихатының 22.01.2014 № 22-2 шешімімен.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«Тұрғын үй қатынастары туралы» Қазақстан Республикасының 1997 жылғы 16 сәуiрдегi Заңының 97-бабының </w:t>
      </w:r>
      <w:r>
        <w:rPr>
          <w:rFonts w:ascii="Times New Roman"/>
          <w:b w:val="false"/>
          <w:i w:val="false"/>
          <w:color w:val="000000"/>
          <w:sz w:val="28"/>
        </w:rPr>
        <w:t>2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Қоса беріліп отырған Мойынқұм ауданы бойынша табысы аз отбасыларына (азаматтарға) тұрғын үй көмегін көрсету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аумақтың әлеуметтік дамуы, білім, мәдениет, тілдерді дамыту, халықтың денсаулығын сақтау, адам құқықтарын қорғау, мүгедектерді қорғау, жастар, отбасы және әйелдер ісі жөніндегі тұрақты комиссиясының төрайымы Асатова Ғалия Уашқызына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мәслихаттың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Б. Исабеков                                Ш. Исабеков</w:t>
      </w:r>
    </w:p>
    <w:bookmarkEnd w:id="0"/>
    <w:bookmarkStart w:name="z5" w:id="1"/>
    <w:p>
      <w:pPr>
        <w:spacing w:after="0"/>
        <w:ind w:left="0"/>
        <w:jc w:val="both"/>
      </w:pPr>
      <w:r>
        <w:rPr>
          <w:rFonts w:ascii="Times New Roman"/>
          <w:b w:val="false"/>
          <w:i w:val="false"/>
          <w:color w:val="000000"/>
          <w:sz w:val="28"/>
        </w:rPr>
        <w:t>
Мойынқұм аудандық мәслихатының</w:t>
      </w:r>
      <w:r>
        <w:br/>
      </w:r>
      <w:r>
        <w:rPr>
          <w:rFonts w:ascii="Times New Roman"/>
          <w:b w:val="false"/>
          <w:i w:val="false"/>
          <w:color w:val="000000"/>
          <w:sz w:val="28"/>
        </w:rPr>
        <w:t>
2013 жылғы 28 мамырдағы</w:t>
      </w:r>
      <w:r>
        <w:br/>
      </w:r>
      <w:r>
        <w:rPr>
          <w:rFonts w:ascii="Times New Roman"/>
          <w:b w:val="false"/>
          <w:i w:val="false"/>
          <w:color w:val="000000"/>
          <w:sz w:val="28"/>
        </w:rPr>
        <w:t>
№ 13-7 шешiмiмен бекiтiлген</w:t>
      </w:r>
    </w:p>
    <w:bookmarkEnd w:id="1"/>
    <w:bookmarkStart w:name="z6" w:id="2"/>
    <w:p>
      <w:pPr>
        <w:spacing w:after="0"/>
        <w:ind w:left="0"/>
        <w:jc w:val="left"/>
      </w:pPr>
      <w:r>
        <w:rPr>
          <w:rFonts w:ascii="Times New Roman"/>
          <w:b/>
          <w:i w:val="false"/>
          <w:color w:val="000000"/>
        </w:rPr>
        <w:t xml:space="preserve"> 
Меркі ауданы бойынша табысы аз отбасыларына (азаматтарға)</w:t>
      </w:r>
      <w:r>
        <w:br/>
      </w:r>
      <w:r>
        <w:rPr>
          <w:rFonts w:ascii="Times New Roman"/>
          <w:b/>
          <w:i w:val="false"/>
          <w:color w:val="000000"/>
        </w:rPr>
        <w:t>
тұрғын үй көмегiн көрсету Қағидалары</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Мойынқұм ауданы бойынша табысы аз отбасыларына (азаматтарға) тұрғын үй көмегiн көрсету Қағидалары (әрi қарай - Қағида) «Тұрғын үй қатынастары туралы» Қазақстан Республикасы 1997 жылғы 16 сәуiрдегi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сәйкес әзiрленген.</w:t>
      </w:r>
      <w:r>
        <w:br/>
      </w:r>
      <w:r>
        <w:rPr>
          <w:rFonts w:ascii="Times New Roman"/>
          <w:b w:val="false"/>
          <w:i w:val="false"/>
          <w:color w:val="000000"/>
          <w:sz w:val="28"/>
        </w:rPr>
        <w:t>
</w:t>
      </w:r>
      <w:r>
        <w:rPr>
          <w:rFonts w:ascii="Times New Roman"/>
          <w:b w:val="false"/>
          <w:i w:val="false"/>
          <w:color w:val="000000"/>
          <w:sz w:val="28"/>
        </w:rPr>
        <w:t>
      2. Осы Қағидаларда келесi негiзгi ұғымдар пайдаланылады:</w:t>
      </w:r>
      <w:r>
        <w:br/>
      </w:r>
      <w:r>
        <w:rPr>
          <w:rFonts w:ascii="Times New Roman"/>
          <w:b w:val="false"/>
          <w:i w:val="false"/>
          <w:color w:val="000000"/>
          <w:sz w:val="28"/>
        </w:rPr>
        <w:t>
      коммуналдық қызметтер – тұрғын үйде (тұрғын ғимаратта) көрсетiлетiн және сумен жабдықтауды, кәрiздi, электрмен жабдықтауды, жылумен жабдықтауды, қоқысты әкету қызметiн көрсетудi қамтитын қызметтер;</w:t>
      </w:r>
      <w:r>
        <w:br/>
      </w:r>
      <w:r>
        <w:rPr>
          <w:rFonts w:ascii="Times New Roman"/>
          <w:b w:val="false"/>
          <w:i w:val="false"/>
          <w:color w:val="000000"/>
          <w:sz w:val="28"/>
        </w:rPr>
        <w:t>
      қызмет көрсетушi – коммуналдық қызметтердi көрсетумен айналысатын заңды немесе жеке тұлға;</w:t>
      </w:r>
      <w:r>
        <w:br/>
      </w:r>
      <w:r>
        <w:rPr>
          <w:rFonts w:ascii="Times New Roman"/>
          <w:b w:val="false"/>
          <w:i w:val="false"/>
          <w:color w:val="000000"/>
          <w:sz w:val="28"/>
        </w:rPr>
        <w:t>
      өтiнiш иесi (жеке тұлға) – жеке өзiнiң немесе отбасының атынан тұрғын үй көмегiн тағайындауға өтiнiш берген тұлға;</w:t>
      </w:r>
      <w:r>
        <w:br/>
      </w:r>
      <w:r>
        <w:rPr>
          <w:rFonts w:ascii="Times New Roman"/>
          <w:b w:val="false"/>
          <w:i w:val="false"/>
          <w:color w:val="000000"/>
          <w:sz w:val="28"/>
        </w:rPr>
        <w:t>
      уәкiлеттi орган – «Мойынқұм ауданы әкiмдiгiнiң жұмыспен қамту және әлеуметтiк бағдарламалар бөлiмi» коммуналдық мемлекеттiк мекемесi.</w:t>
      </w:r>
      <w:r>
        <w:br/>
      </w:r>
      <w:r>
        <w:rPr>
          <w:rFonts w:ascii="Times New Roman"/>
          <w:b w:val="false"/>
          <w:i w:val="false"/>
          <w:color w:val="000000"/>
          <w:sz w:val="28"/>
        </w:rPr>
        <w:t>
</w:t>
      </w:r>
      <w:r>
        <w:rPr>
          <w:rFonts w:ascii="Times New Roman"/>
          <w:b w:val="false"/>
          <w:i w:val="false"/>
          <w:color w:val="000000"/>
          <w:sz w:val="28"/>
        </w:rPr>
        <w:t>
      3. Тұрғын үй көмегi жергiлiктi бюджет қаражаты есебiнен Мойынқұм ауданында тұрақты тұратын аз қамтылған отбасыларға (азаматтарға):</w:t>
      </w:r>
      <w:r>
        <w:br/>
      </w:r>
      <w:r>
        <w:rPr>
          <w:rFonts w:ascii="Times New Roman"/>
          <w:b w:val="false"/>
          <w:i w:val="false"/>
          <w:color w:val="000000"/>
          <w:sz w:val="28"/>
        </w:rPr>
        <w:t>
</w:t>
      </w:r>
      <w:r>
        <w:rPr>
          <w:rFonts w:ascii="Times New Roman"/>
          <w:b w:val="false"/>
          <w:i w:val="false"/>
          <w:color w:val="000000"/>
          <w:sz w:val="28"/>
        </w:rPr>
        <w:t>
      1)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үйдi (тұрғын ғимаратты) күтiп-ұстауға жұмсалатын шығыстарға;</w:t>
      </w:r>
      <w:r>
        <w:br/>
      </w:r>
      <w:r>
        <w:rPr>
          <w:rFonts w:ascii="Times New Roman"/>
          <w:b w:val="false"/>
          <w:i w:val="false"/>
          <w:color w:val="000000"/>
          <w:sz w:val="28"/>
        </w:rPr>
        <w:t>
</w:t>
      </w:r>
      <w:r>
        <w:rPr>
          <w:rFonts w:ascii="Times New Roman"/>
          <w:b w:val="false"/>
          <w:i w:val="false"/>
          <w:color w:val="000000"/>
          <w:sz w:val="28"/>
        </w:rPr>
        <w:t>
      2) тұрғын үйдiң меншiк иелерi немесе жалдаушылары (қосымша жалдаушылар) болып табылатын отбасыларға (азаматтарға) коммуналдық қызметтердi және телекоммуникация желiсiне қосылған телефонға абоненттiк төлемақының өсуi бөлiгiнде байланыс қызметтерiн тұтынуына;</w:t>
      </w:r>
      <w:r>
        <w:br/>
      </w:r>
      <w:r>
        <w:rPr>
          <w:rFonts w:ascii="Times New Roman"/>
          <w:b w:val="false"/>
          <w:i w:val="false"/>
          <w:color w:val="000000"/>
          <w:sz w:val="28"/>
        </w:rPr>
        <w:t>
</w:t>
      </w:r>
      <w:r>
        <w:rPr>
          <w:rFonts w:ascii="Times New Roman"/>
          <w:b w:val="false"/>
          <w:i w:val="false"/>
          <w:color w:val="000000"/>
          <w:sz w:val="28"/>
        </w:rPr>
        <w:t>
      3) жергiлiктi атқарушы орган жеке тұрғын үй қорынан жалға алған тұрғын үй-жайды пайдаланғаны үшiн жалға алу төлемақысын төлеуге;</w:t>
      </w:r>
      <w:r>
        <w:br/>
      </w:r>
      <w:r>
        <w:rPr>
          <w:rFonts w:ascii="Times New Roman"/>
          <w:b w:val="false"/>
          <w:i w:val="false"/>
          <w:color w:val="000000"/>
          <w:sz w:val="28"/>
        </w:rPr>
        <w:t>
</w:t>
      </w:r>
      <w:r>
        <w:rPr>
          <w:rFonts w:ascii="Times New Roman"/>
          <w:b w:val="false"/>
          <w:i w:val="false"/>
          <w:color w:val="000000"/>
          <w:sz w:val="28"/>
        </w:rPr>
        <w:t>
      4) жекешелендiрiлген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берiледi.</w:t>
      </w:r>
      <w:r>
        <w:br/>
      </w: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w:t>
      </w:r>
      <w:r>
        <w:rPr>
          <w:rFonts w:ascii="Times New Roman"/>
          <w:b w:val="false"/>
          <w:i w:val="false"/>
          <w:color w:val="000000"/>
          <w:sz w:val="28"/>
        </w:rPr>
        <w:t>
      4. Мойынқұм ауданында тұрақты тұратын адамдарға тұрғын үйдi (тұрғын ғимаратты) күтiп-ұстауға арналған ай сайынғы және нысаналы жарналардың мөлшерiн айқындайтын сметаға сәйкес, тұрғын үйдi (тұрғын ғимаратты) күтiп-ұстауға арналған коммуналдық қызметтер көрсету ақысын төлеу, сондай-ақ жекешелендiрiлген тұрғын үй-жайларында (пәтерлерде), жеке тұрғын үйде пайдалануда тұрған дәлдiк сыныбы 2,5 электр энергиясын бiр фазалық есептеуiштiң орнына орнатылатын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жеткiзушiлер ұсынған шоттар бойынша тұрғын үй көмегi бюджет қаражаты есебiнен көрсетiледі.</w:t>
      </w:r>
      <w:r>
        <w:br/>
      </w: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жекешелендiрiлген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тұрғын үй көмегiн көрсету жөнiндегi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шығыстарының шектi жол берiлетiн деңгейiнiң арасындағы айырма ретiнде айқындалады.</w:t>
      </w:r>
      <w:r>
        <w:br/>
      </w:r>
      <w:r>
        <w:rPr>
          <w:rFonts w:ascii="Times New Roman"/>
          <w:b w:val="false"/>
          <w:i w:val="false"/>
          <w:color w:val="000000"/>
          <w:sz w:val="28"/>
        </w:rPr>
        <w:t>
      Отбасының шектi ұйғарынды шығындардың үлесi отбасының жиынтық табысының 5 пайыз мөлшерiнде белгiленедi.</w:t>
      </w:r>
      <w:r>
        <w:br/>
      </w:r>
      <w:r>
        <w:rPr>
          <w:rFonts w:ascii="Times New Roman"/>
          <w:b w:val="false"/>
          <w:i w:val="false"/>
          <w:color w:val="000000"/>
          <w:sz w:val="28"/>
        </w:rPr>
        <w:t>
</w:t>
      </w:r>
      <w:r>
        <w:rPr>
          <w:rFonts w:ascii="Times New Roman"/>
          <w:b w:val="false"/>
          <w:i w:val="false"/>
          <w:color w:val="000000"/>
          <w:sz w:val="28"/>
        </w:rPr>
        <w:t>
      5. Тұрғын үй көмегін көрсетуге өтініш қабылдау ағымдағы тоқсанның ішінде жүргізіледі және тоқсанға толығымен тағайындалады.</w:t>
      </w:r>
      <w:r>
        <w:br/>
      </w:r>
      <w:r>
        <w:rPr>
          <w:rFonts w:ascii="Times New Roman"/>
          <w:b w:val="false"/>
          <w:i w:val="false"/>
          <w:color w:val="000000"/>
          <w:sz w:val="28"/>
        </w:rPr>
        <w:t>
</w:t>
      </w:r>
      <w:r>
        <w:rPr>
          <w:rFonts w:ascii="Times New Roman"/>
          <w:b w:val="false"/>
          <w:i w:val="false"/>
          <w:color w:val="000000"/>
          <w:sz w:val="28"/>
        </w:rPr>
        <w:t>
      6. Жеке меншiгiнде бiреуден артық тұрғын жайы (үйi, пәтерi) бар немесе тұрғын үй-жайларын жалға тапсыратын табысы аз отбасыларына (азаматтарға) тұрғын үй көмегi тағайындалмайды.</w:t>
      </w:r>
    </w:p>
    <w:bookmarkEnd w:id="4"/>
    <w:bookmarkStart w:name="z18" w:id="5"/>
    <w:p>
      <w:pPr>
        <w:spacing w:after="0"/>
        <w:ind w:left="0"/>
        <w:jc w:val="left"/>
      </w:pPr>
      <w:r>
        <w:rPr>
          <w:rFonts w:ascii="Times New Roman"/>
          <w:b/>
          <w:i w:val="false"/>
          <w:color w:val="000000"/>
        </w:rPr>
        <w:t xml:space="preserve"> 
2. Тұрғын үй көмегiн көрсетудiң тәртiбi мен мөлшерi</w:t>
      </w:r>
    </w:p>
    <w:bookmarkEnd w:id="5"/>
    <w:bookmarkStart w:name="z19" w:id="6"/>
    <w:p>
      <w:pPr>
        <w:spacing w:after="0"/>
        <w:ind w:left="0"/>
        <w:jc w:val="both"/>
      </w:pPr>
      <w:r>
        <w:rPr>
          <w:rFonts w:ascii="Times New Roman"/>
          <w:b w:val="false"/>
          <w:i w:val="false"/>
          <w:color w:val="000000"/>
          <w:sz w:val="28"/>
        </w:rPr>
        <w:t>
      7. Тұрғын үй көмегiн тағайындау үшiн азамат (отбасы) уәкiлеттi органға өтiнiш бередi және «Тұрғын үй көмегiн көрсету ережесiн бекiту туралы» Қазақстан Республикасы Үкiметiнiң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бекiтiлген Тұрғын үй көмегiн көрсету ережелерiнде көрсетiлген құжаттарды ұсынады.</w:t>
      </w:r>
      <w:r>
        <w:br/>
      </w:r>
      <w:r>
        <w:rPr>
          <w:rFonts w:ascii="Times New Roman"/>
          <w:b w:val="false"/>
          <w:i w:val="false"/>
          <w:color w:val="000000"/>
          <w:sz w:val="28"/>
        </w:rPr>
        <w:t>
      Тұрғын үй көмегiн тағайындау үшiн қажеттi құжаттар салыстыру үшiн көшiрме және түпнұсқада ұсынылады, одан кейiн құжаттардың түпнұсқалары өтiнiш берушiге қайтарылады.</w:t>
      </w:r>
      <w:r>
        <w:br/>
      </w:r>
      <w:r>
        <w:rPr>
          <w:rFonts w:ascii="Times New Roman"/>
          <w:b w:val="false"/>
          <w:i w:val="false"/>
          <w:color w:val="000000"/>
          <w:sz w:val="28"/>
        </w:rPr>
        <w:t>
</w:t>
      </w:r>
      <w:r>
        <w:rPr>
          <w:rFonts w:ascii="Times New Roman"/>
          <w:b w:val="false"/>
          <w:i w:val="false"/>
          <w:color w:val="000000"/>
          <w:sz w:val="28"/>
        </w:rPr>
        <w:t>
      8. Тұрғын үй көмегiнiң мөлшерi тұрғын үйдi (тұрғын ғимаратты) күтiп-ұстауға арналған шығыстар төлемiн, коммуналдық қызметтердi және телекоммуникацияның желiсiне қосылған телефонға абоненттiк ақының өсуi бөлiгiнде байланыс қызметтерiн тұтыну ақысын, жергiлiктi атқарушы орган жеке тұрғын үй қорынан жалға алған тұрғын жайды пайдаланғаны үшiн жалға алу ақысын және жекешелендiрiлген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кеткен нақты шығындардың сомасынан аса алмайды.</w:t>
      </w:r>
      <w:r>
        <w:br/>
      </w:r>
      <w:r>
        <w:rPr>
          <w:rFonts w:ascii="Times New Roman"/>
          <w:b w:val="false"/>
          <w:i w:val="false"/>
          <w:color w:val="000000"/>
          <w:sz w:val="28"/>
        </w:rPr>
        <w:t>
</w:t>
      </w:r>
      <w:r>
        <w:rPr>
          <w:rFonts w:ascii="Times New Roman"/>
          <w:b w:val="false"/>
          <w:i w:val="false"/>
          <w:color w:val="000000"/>
          <w:sz w:val="28"/>
        </w:rPr>
        <w:t>
      9. Тұрғын үй көмегiн алушылар он күн iшiнде қандай да болсын тұрғын үй меншiгi нысандарының, отбасы құрамының, жиынтық табысының өзгергендерi туралы және тұрғын үй көмегi мөлшерiне әсер ететiн басқа да факторлар туралы, сондай-ақ, тұрғын үй көмегiн дұрыс емес есептеген жағдайда уәкiлеттi органға хабарлайды.</w:t>
      </w:r>
      <w:r>
        <w:br/>
      </w:r>
      <w:r>
        <w:rPr>
          <w:rFonts w:ascii="Times New Roman"/>
          <w:b w:val="false"/>
          <w:i w:val="false"/>
          <w:color w:val="000000"/>
          <w:sz w:val="28"/>
        </w:rPr>
        <w:t>
</w:t>
      </w:r>
      <w:r>
        <w:rPr>
          <w:rFonts w:ascii="Times New Roman"/>
          <w:b w:val="false"/>
          <w:i w:val="false"/>
          <w:color w:val="000000"/>
          <w:sz w:val="28"/>
        </w:rPr>
        <w:t>
      10. Тұрғын үй көмегiнiң заңсыз алынған сомалары алушымен ерiктi түрде, ал бас тартқан жағдайда – сот тәртiбiмен қайтарылуға жатады.</w:t>
      </w:r>
      <w:r>
        <w:br/>
      </w:r>
      <w:r>
        <w:rPr>
          <w:rFonts w:ascii="Times New Roman"/>
          <w:b w:val="false"/>
          <w:i w:val="false"/>
          <w:color w:val="000000"/>
          <w:sz w:val="28"/>
        </w:rPr>
        <w:t>
</w:t>
      </w:r>
      <w:r>
        <w:rPr>
          <w:rFonts w:ascii="Times New Roman"/>
          <w:b w:val="false"/>
          <w:i w:val="false"/>
          <w:color w:val="000000"/>
          <w:sz w:val="28"/>
        </w:rPr>
        <w:t>
      11. Тұрғын үй көмегiн тағайындау кезiнде келесi өтемақы шараларымен қамтамасыз етiлетiн тұрғын үй алаңының және коммуналдық қызметтердi тұтынудың нормалары ескерiледi:</w:t>
      </w:r>
      <w:r>
        <w:br/>
      </w:r>
      <w:r>
        <w:rPr>
          <w:rFonts w:ascii="Times New Roman"/>
          <w:b w:val="false"/>
          <w:i w:val="false"/>
          <w:color w:val="000000"/>
          <w:sz w:val="28"/>
        </w:rPr>
        <w:t>
</w:t>
      </w:r>
      <w:r>
        <w:rPr>
          <w:rFonts w:ascii="Times New Roman"/>
          <w:b w:val="false"/>
          <w:i w:val="false"/>
          <w:color w:val="000000"/>
          <w:sz w:val="28"/>
        </w:rPr>
        <w:t>
      1) өтемақы шараларымен қамтамасыз етiлетiн тұрғын үй алаңының нормалары:</w:t>
      </w:r>
      <w:r>
        <w:br/>
      </w:r>
      <w:r>
        <w:rPr>
          <w:rFonts w:ascii="Times New Roman"/>
          <w:b w:val="false"/>
          <w:i w:val="false"/>
          <w:color w:val="000000"/>
          <w:sz w:val="28"/>
        </w:rPr>
        <w:t>
      жеке басты азаматтар үшiн – 30 шаршы метр, бiрақ нақты алып жатқан алаңынан артық емес;</w:t>
      </w:r>
      <w:r>
        <w:br/>
      </w:r>
      <w:r>
        <w:rPr>
          <w:rFonts w:ascii="Times New Roman"/>
          <w:b w:val="false"/>
          <w:i w:val="false"/>
          <w:color w:val="000000"/>
          <w:sz w:val="28"/>
        </w:rPr>
        <w:t>
      екi және одан да көп адамды отбасына – отбасының әр мүшесiне 18 шаршы метр, бiрақ нақты алып жатқан алаңынан артық емес;</w:t>
      </w:r>
      <w:r>
        <w:br/>
      </w:r>
      <w:r>
        <w:rPr>
          <w:rFonts w:ascii="Times New Roman"/>
          <w:b w:val="false"/>
          <w:i w:val="false"/>
          <w:color w:val="000000"/>
          <w:sz w:val="28"/>
        </w:rPr>
        <w:t>
</w:t>
      </w:r>
      <w:r>
        <w:rPr>
          <w:rFonts w:ascii="Times New Roman"/>
          <w:b w:val="false"/>
          <w:i w:val="false"/>
          <w:color w:val="000000"/>
          <w:sz w:val="28"/>
        </w:rPr>
        <w:t>
      2) электр қуатын тұтыну нормалары ( айына):</w:t>
      </w:r>
      <w:r>
        <w:br/>
      </w:r>
      <w:r>
        <w:rPr>
          <w:rFonts w:ascii="Times New Roman"/>
          <w:b w:val="false"/>
          <w:i w:val="false"/>
          <w:color w:val="000000"/>
          <w:sz w:val="28"/>
        </w:rPr>
        <w:t>
      бiрден екi адамға дейiнгi отбасына – отбасының әрбiр мүшесiне 80 киловатт;</w:t>
      </w:r>
      <w:r>
        <w:br/>
      </w:r>
      <w:r>
        <w:rPr>
          <w:rFonts w:ascii="Times New Roman"/>
          <w:b w:val="false"/>
          <w:i w:val="false"/>
          <w:color w:val="000000"/>
          <w:sz w:val="28"/>
        </w:rPr>
        <w:t>
      үш және одан да көп мүшелi отбасына – 400 киловатт.</w:t>
      </w:r>
      <w:r>
        <w:br/>
      </w:r>
      <w:r>
        <w:rPr>
          <w:rFonts w:ascii="Times New Roman"/>
          <w:b w:val="false"/>
          <w:i w:val="false"/>
          <w:color w:val="000000"/>
          <w:sz w:val="28"/>
        </w:rPr>
        <w:t>
      Коммуналдық қызмет тұтыну нормалары табиғи монополияларды (монополисттiк қызметтi) реттеу бойынша аумақтық уәкiлеттi орган қолданатын, көрсетiлетiн қызметтерге тарифтердi (бағаларды) бекiткен кездегi коммуналдық қызметтердi босату нормаларына баламалы.</w:t>
      </w:r>
    </w:p>
    <w:bookmarkEnd w:id="6"/>
    <w:bookmarkStart w:name="z26" w:id="7"/>
    <w:p>
      <w:pPr>
        <w:spacing w:after="0"/>
        <w:ind w:left="0"/>
        <w:jc w:val="left"/>
      </w:pPr>
      <w:r>
        <w:rPr>
          <w:rFonts w:ascii="Times New Roman"/>
          <w:b/>
          <w:i w:val="false"/>
          <w:color w:val="000000"/>
        </w:rPr>
        <w:t xml:space="preserve"> 
3. Тұрғын үй көмегiн төлеу тәртiбi</w:t>
      </w:r>
    </w:p>
    <w:bookmarkEnd w:id="7"/>
    <w:bookmarkStart w:name="z27" w:id="8"/>
    <w:p>
      <w:pPr>
        <w:spacing w:after="0"/>
        <w:ind w:left="0"/>
        <w:jc w:val="both"/>
      </w:pPr>
      <w:r>
        <w:rPr>
          <w:rFonts w:ascii="Times New Roman"/>
          <w:b w:val="false"/>
          <w:i w:val="false"/>
          <w:color w:val="000000"/>
          <w:sz w:val="28"/>
        </w:rPr>
        <w:t>
      12. Тұрғын үйдi (тұрғын ғимаратты) күтiп-ұстауға арналған шығыстар төлемiн, коммуналдық қызметтердi және телекоммуникацияның желiсiне қосылған телефонға абоненттiк ақының өсуi бөлiгiнде байланыс қызметтерiн тұтыну ақысын, жергiлiктi атқарушы орган жеке тұрғын үй қорынан жалға алған тұрғын жайды пайдаланғаны үшiн жалға алу ақысын және жекешелендiрiлген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шығындарды өтеу өтемақы соммалары уәкiлеттi органмен екiншi деңгейдегi банктер арқылы, алушылардың өтiнiштерi бойынша тиiстi қызмет көрсетушiлердiң есеп шотына, ал телефон үшiн абоненттiк ақы тарифтерiнiң арттырылу өтемақысын абоненттердiң жеке есеп шотына аударылуы мүмкiн.</w:t>
      </w:r>
    </w:p>
    <w:bookmarkEnd w:id="8"/>
    <w:bookmarkStart w:name="z28" w:id="9"/>
    <w:p>
      <w:pPr>
        <w:spacing w:after="0"/>
        <w:ind w:left="0"/>
        <w:jc w:val="left"/>
      </w:pPr>
      <w:r>
        <w:rPr>
          <w:rFonts w:ascii="Times New Roman"/>
          <w:b/>
          <w:i w:val="false"/>
          <w:color w:val="000000"/>
        </w:rPr>
        <w:t xml:space="preserve"> 
4. Қорытынды ережелер</w:t>
      </w:r>
    </w:p>
    <w:bookmarkEnd w:id="9"/>
    <w:bookmarkStart w:name="z29" w:id="10"/>
    <w:p>
      <w:pPr>
        <w:spacing w:after="0"/>
        <w:ind w:left="0"/>
        <w:jc w:val="both"/>
      </w:pPr>
      <w:r>
        <w:rPr>
          <w:rFonts w:ascii="Times New Roman"/>
          <w:b w:val="false"/>
          <w:i w:val="false"/>
          <w:color w:val="000000"/>
          <w:sz w:val="28"/>
        </w:rPr>
        <w:t>
      13. Осы Қағидалармен реттелмеген қатынастар Қазақстан Республикасының қолданыстағы заңнамасына сәйкес реттеледi.</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