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bc3c" w14:textId="574b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2013 жылғы 25 қаңтардағы № 41 қаулысы. Жамбыл облысының Әділет департаментімен 2013 жылғы 31 қаңтарда № 1882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 iске асыру жөнiндегi шаралар туралы» Қазақстан Республикасы Үкiметiнiң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«Қоғамдық жұмысты ұйымдастыру мен қаржыландырудың ережесiне» сәйкес, жұмыссыздар үшiн қоғамдық жұмыстарды ұйымдастыру мақсатында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«Т. Рысқұлов ауданы әкімдігінің жұмыспен қамту және әлеуметтік бағдарламалар бөлімі» коммуналдық мемлекеттік мекемесі қоғамдық жұмыстарды Қазақстан Республикасының қолданыстағы заңнамасына сәйкес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алғаш ресми жарияланғаннан кейін қолданысқа енгізіледі және 2013 жылдың 4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Бақытжан Райжанұлы Іңкәрбековке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Смаилов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Т. Рысқұлов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Қырғызбаев Бауыржан Қазиұлы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2013 жыл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аудандық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 полиция подполковнигі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Ашималиев Сакен Түгелбайұлы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2013 жыл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 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078"/>
        <w:gridCol w:w="2947"/>
        <w:gridCol w:w="1883"/>
        <w:gridCol w:w="2622"/>
        <w:gridCol w:w="1340"/>
        <w:gridCol w:w="1384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Көлемi мен нақты жағдайлары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әкімінің «Құлан-Тазалық» мемлекеттік коммуналдық кәсіпорыны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ауданы әкімдігінің «Жасыл-Құлан» коммуналдық мемлекеттік қазыналық кәсіпорыны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Ішкі істер департаментінің Т.Рысқұлов аудандық Ішкі істер басқармасы» мемлекеттiк мекемесi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Т.Рысқұлов ауданы Қорғаныс істері жөніндегі бөлімі»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Құлан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тазалау, төтенше жағдайлар үшін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Луговой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Қорағаты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тазалау, төтенше жағдайлар үшін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Ақбұлақ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коммуналдық мемлекеттік мекемесі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икемдi график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