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93f6" w14:textId="1ed9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коғамдық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2013 жылғы 26 ақпандағы № 63 қаулысы. Жамбыл облысының Әділет департаментінде 2013 жылғы 3 сәуірінде № 1908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cақталған.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жұмыстарды ұйымдастыру мен қаржыландырудың ережесiне» сәйкес,жұмыссыздар үшiн қоғамдық жұмыстарды ұйымдастыру мақсатында Сарысу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«Сарысу ауданы әкімдігінің жұмыспен қамту және әлеуметтік бағдарламалар бөлімі»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әдiлет органдарында мемлекеттiк тiркелген күннен бастап күшiне енедi, алғаш ресми жарияланғаннан кейiн күнтiзбелiк он күн өткен соң қолданысқа енгiзiледi және 2013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Есеналиев Асхат Қамқабайұлына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Қ. Мәдібек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бөлімі»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наурыз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 Сарысу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 Қалықұлов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наурыз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Сарысу ауданы әкімдігінің 11.09.2013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жарияланғаннан кейiн күнтiзбелiк он күн өткен соң қолданысқа енгiзiледi және 2013 жылдың 1 шілдесінен туындайтын қатынастарға таралады).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2979"/>
        <w:gridCol w:w="2460"/>
        <w:gridCol w:w="2243"/>
        <w:gridCol w:w="2244"/>
        <w:gridCol w:w="1378"/>
        <w:gridCol w:w="1162"/>
      </w:tblGrid>
      <w:tr>
        <w:trPr>
          <w:trHeight w:val="13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4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Жаңатас қаласы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9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Байқадам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Жайылма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Жаңаталап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Игілік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Тоғызкент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Жаңаарық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Қамқалы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Досбол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Түркістан ауылдық округі әкімінің аппараты»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Ішкі істер Департаменті Сарысу ауданының ішкі істер бөлімі»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тұрғын үй-коммуналдық шаруашылық, жолаушылар көлігі және автомобиль жолдары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кәсіпкерлік және ауыл шаруашылығы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сәулет, қала құрылысы және құрылыс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үй-коммуналдық шаруашылық, жолаушылар көлігі және автомобиль жолдары бөлімінің «Көгалдандыру және көріктендіру кәсіпорны»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тұрғын үйлерді күрделі жөндеу жұмыстарына қатысу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мәдениет және тілдерді дамыту бөлімінің орталықтандырылған кітапханалар жүйесі»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 тұрғын үй коммуналдық шаруашылық, жолаушылар көлігі және автомобиль жолдары бөлімінің «Сарысу сулары» шаруашылық жүргізу құқықтағы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санитарлық тазалау, көркейту және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 тұрғын үй-коммуналдық шаруашылық, жолаушылар көлігі және автомобиль жолдары бөлімінің «Жаңатас-Су-Жылу»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«Сарысу ауданы әкімдігінің тұрғын үй инспекциясы бөлімі»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график бойынша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