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6f27" w14:textId="a5b6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10 маусымдағы N 35/07 қаулысы. Қарағанды облысының Әділет департаментінде 2013 жылғы 16 шілдеде N 2361 болып тіркелді. Күші жойылды - Қарағанды облысы әкімдігінің 2014 жылғы 12 қыркүйектегі № 47/02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12.09.2014 № 47/02 (оның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беру" мемлекеттік қызмет көрсету регламентін бекіту туралы" Қарағанды облысы әкімдігінің 2013 жылғы 28 наурыздағы N 18/04 қаулысының күші жойылсын.</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беру" мемлекеттік көрсетілетін қызмет регламентін бекіту туралы" Қарағанды облысы әкімдігінің қаулысының орындалуын бақылау облыс әкімінің бірінші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Б. Әбдішев</w:t>
      </w:r>
    </w:p>
    <w:bookmarkStart w:name="z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10 маусымдағы</w:t>
      </w:r>
      <w:r>
        <w:br/>
      </w:r>
      <w:r>
        <w:rPr>
          <w:rFonts w:ascii="Times New Roman"/>
          <w:b w:val="false"/>
          <w:i w:val="false"/>
          <w:color w:val="000000"/>
          <w:sz w:val="28"/>
        </w:rPr>
        <w:t>
N 35/07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"Дін қызметі саласындағы уәкілетті органмен келісім</w:t>
      </w:r>
      <w:r>
        <w:br/>
      </w:r>
      <w:r>
        <w:rPr>
          <w:rFonts w:ascii="Times New Roman"/>
          <w:b/>
          <w:i w:val="false"/>
          <w:color w:val="000000"/>
        </w:rPr>
        <w:t>
бойынша ғибадат үйлерін (ғимараттарын) салу және олардың</w:t>
      </w:r>
      <w:r>
        <w:br/>
      </w:r>
      <w:r>
        <w:rPr>
          <w:rFonts w:ascii="Times New Roman"/>
          <w:b/>
          <w:i w:val="false"/>
          <w:color w:val="000000"/>
        </w:rPr>
        <w:t>
орналасатын жерін айқындау, сондай-ақ үйлерді (ғимараттарды)</w:t>
      </w:r>
      <w:r>
        <w:br/>
      </w:r>
      <w:r>
        <w:rPr>
          <w:rFonts w:ascii="Times New Roman"/>
          <w:b/>
          <w:i w:val="false"/>
          <w:color w:val="000000"/>
        </w:rPr>
        <w:t>
ғибадат үйлері (ғимараттары) етіп қайта бейімдеу</w:t>
      </w:r>
      <w:r>
        <w:br/>
      </w:r>
      <w:r>
        <w:rPr>
          <w:rFonts w:ascii="Times New Roman"/>
          <w:b/>
          <w:i w:val="false"/>
          <w:color w:val="000000"/>
        </w:rPr>
        <w:t>
(функционалдық мақсатын өзгерту) туралы шешім беру"</w:t>
      </w:r>
      <w:r>
        <w:br/>
      </w:r>
      <w:r>
        <w:rPr>
          <w:rFonts w:ascii="Times New Roman"/>
          <w:b/>
          <w:i w:val="false"/>
          <w:color w:val="000000"/>
        </w:rPr>
        <w:t>
мемлекеттік көрсетілетін қызмет регламенті</w:t>
      </w:r>
    </w:p>
    <w:bookmarkEnd w:id="2"/>
    <w:bookmarkStart w:name="z8" w:id="3"/>
    <w:p>
      <w:pPr>
        <w:spacing w:after="0"/>
        <w:ind w:left="0"/>
        <w:jc w:val="left"/>
      </w:pPr>
      <w:r>
        <w:rPr>
          <w:rFonts w:ascii="Times New Roman"/>
          <w:b/>
          <w:i w:val="false"/>
          <w:color w:val="000000"/>
        </w:rPr>
        <w:t xml:space="preserve"> 
1. Негізгі ұғымдар</w:t>
      </w:r>
    </w:p>
    <w:bookmarkEnd w:id="3"/>
    <w:bookmarkStart w:name="z9" w:id="4"/>
    <w:p>
      <w:pPr>
        <w:spacing w:after="0"/>
        <w:ind w:left="0"/>
        <w:jc w:val="both"/>
      </w:pPr>
      <w:r>
        <w:rPr>
          <w:rFonts w:ascii="Times New Roman"/>
          <w:b w:val="false"/>
          <w:i w:val="false"/>
          <w:color w:val="000000"/>
          <w:sz w:val="28"/>
        </w:rPr>
        <w:t>
      1. Осы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беру" мемлекеттік қызмет көрсету регламентінде (бұдан әрі - регламент) мынадай ұғымдар пайдаланылады:</w:t>
      </w:r>
      <w:r>
        <w:br/>
      </w:r>
      <w:r>
        <w:rPr>
          <w:rFonts w:ascii="Times New Roman"/>
          <w:b w:val="false"/>
          <w:i w:val="false"/>
          <w:color w:val="000000"/>
          <w:sz w:val="28"/>
        </w:rPr>
        <w:t>
      1) аумақтық орган – "Қарағанды облысы Дін істері департаменті" мемлекеттік мекемесі;</w:t>
      </w:r>
      <w:r>
        <w:br/>
      </w:r>
      <w:r>
        <w:rPr>
          <w:rFonts w:ascii="Times New Roman"/>
          <w:b w:val="false"/>
          <w:i w:val="false"/>
          <w:color w:val="000000"/>
          <w:sz w:val="28"/>
        </w:rPr>
        <w:t>
      2) көрсетілетін қызметті алушы - жеке және заңды тұлға;</w:t>
      </w:r>
      <w:r>
        <w:br/>
      </w:r>
      <w:r>
        <w:rPr>
          <w:rFonts w:ascii="Times New Roman"/>
          <w:b w:val="false"/>
          <w:i w:val="false"/>
          <w:color w:val="000000"/>
          <w:sz w:val="28"/>
        </w:rPr>
        <w:t>
      3) көрсетілетін қызметті беруші – "Қарағанды облысының сәулет және қала құрылысы басқармасы" мемлекеттік мекемесі.</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беру" мемлекеттік көрсетілетін қызмет (бұдан әрі – мемлекеттік көрсетілетін қызмет) "Діни қызмет саласында мемлекеттік қызмет көрсету стандарттарын бекіту туралы" Қазақстан Республикасы Үкіметінің 2012 жылғы 15 қазандағы N 1311 </w:t>
      </w:r>
      <w:r>
        <w:rPr>
          <w:rFonts w:ascii="Times New Roman"/>
          <w:b w:val="false"/>
          <w:i w:val="false"/>
          <w:color w:val="000000"/>
          <w:sz w:val="28"/>
        </w:rPr>
        <w:t>қаулысымен</w:t>
      </w:r>
      <w:r>
        <w:rPr>
          <w:rFonts w:ascii="Times New Roman"/>
          <w:b w:val="false"/>
          <w:i w:val="false"/>
          <w:color w:val="000000"/>
          <w:sz w:val="28"/>
        </w:rPr>
        <w:t xml:space="preserve">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беру" мемлекеттік көрсетілетін қызмет стандартымен және осы регламентпен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аумақтық органның келісімі бойынша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көрсетілетін қызметті берушімен ұсынылады.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 "Діни қызмет және діни бірлестіктер туралы" Қазақстан Республикасының 2011 жылғы 11 қазандағы Заңының 5-бабы </w:t>
      </w:r>
      <w:r>
        <w:rPr>
          <w:rFonts w:ascii="Times New Roman"/>
          <w:b w:val="false"/>
          <w:i w:val="false"/>
          <w:color w:val="000000"/>
          <w:sz w:val="28"/>
        </w:rPr>
        <w:t>5) тармақшасының</w:t>
      </w: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нәтижесі ғибадат үйлерін (ғимараттарын) салу және олардың орналасатын жерін айқындау, сондай-ақ үйлерді (ғимараттарды) ғибадат үйлері (ғимараттары) етіп қайта бейімдеу (функционалдық мақсатын өзгерту) туралы шешім (бұдан әрі – шешім), не мемлекеттік қызметтер көрсетуден бас тарту туралы қағаз тасымалдағышта уәжделген жауап болып табылады.</w:t>
      </w:r>
    </w:p>
    <w:bookmarkEnd w:id="6"/>
    <w:bookmarkStart w:name="z17" w:id="7"/>
    <w:p>
      <w:pPr>
        <w:spacing w:after="0"/>
        <w:ind w:left="0"/>
        <w:jc w:val="left"/>
      </w:pPr>
      <w:r>
        <w:rPr>
          <w:rFonts w:ascii="Times New Roman"/>
          <w:b/>
          <w:i w:val="false"/>
          <w:color w:val="000000"/>
        </w:rPr>
        <w:t xml:space="preserve"> 
3. Мемлекеттік көрсетілетін қызмет тәртібіне</w:t>
      </w:r>
      <w:r>
        <w:br/>
      </w:r>
      <w:r>
        <w:rPr>
          <w:rFonts w:ascii="Times New Roman"/>
          <w:b/>
          <w:i w:val="false"/>
          <w:color w:val="000000"/>
        </w:rPr>
        <w:t>
қойылатын талаптар</w:t>
      </w:r>
    </w:p>
    <w:bookmarkEnd w:id="7"/>
    <w:bookmarkStart w:name="z18" w:id="8"/>
    <w:p>
      <w:pPr>
        <w:spacing w:after="0"/>
        <w:ind w:left="0"/>
        <w:jc w:val="both"/>
      </w:pPr>
      <w:r>
        <w:rPr>
          <w:rFonts w:ascii="Times New Roman"/>
          <w:b w:val="false"/>
          <w:i w:val="false"/>
          <w:color w:val="000000"/>
          <w:sz w:val="28"/>
        </w:rPr>
        <w:t>
      8. Мемлекеттік көрсетілетін қызмет тәртібі туралы ақпарат www.oblarhitecture.kz мекенжайы бойынша көрсетілетін қызметті берушінің интернет-ресурсындағы "Мемлекеттік көрсетілетін қызметтер" деген бөлімде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көрсетілетін қызметті ұсыну үшін, көрсетілетін қызметті берушінің ғимаратында мүмкіндігі шектеулі мемлекеттік көрсетілетін қызметті алушыларға қызмет көрсету үшін жағдайлар көзделген. Көрсетілетін қызметті берушінің үй-жайында бөлек кіретін есігі бар, күту және құжаттарды дайындау залы, күту орындары, толтырылған бланк үлгілері бар ақпараттық стенділер болады.</w:t>
      </w:r>
      <w:r>
        <w:br/>
      </w:r>
      <w:r>
        <w:rPr>
          <w:rFonts w:ascii="Times New Roman"/>
          <w:b w:val="false"/>
          <w:i w:val="false"/>
          <w:color w:val="000000"/>
          <w:sz w:val="28"/>
        </w:rPr>
        <w:t>
      Көрсетілетін қызметті берушінің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мерзімі:</w:t>
      </w:r>
      <w:r>
        <w:br/>
      </w:r>
      <w:r>
        <w:rPr>
          <w:rFonts w:ascii="Times New Roman"/>
          <w:b w:val="false"/>
          <w:i w:val="false"/>
          <w:color w:val="000000"/>
          <w:sz w:val="28"/>
        </w:rPr>
        <w:t>
      1) мемлекеттік көрсетілетін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белгіленген қажетті құжаттарды тапсырған сәттен бастап мемлекеттік қызметті көрсету мерзімдері:</w:t>
      </w:r>
      <w:r>
        <w:br/>
      </w:r>
      <w:r>
        <w:rPr>
          <w:rFonts w:ascii="Times New Roman"/>
          <w:b w:val="false"/>
          <w:i w:val="false"/>
          <w:color w:val="000000"/>
          <w:sz w:val="28"/>
        </w:rPr>
        <w:t>
      ғибадат үйлерін (ғимараттарын) салу және олардың орналасатын жерін анықтау туралы шешім алу үшін - күнтізбелік отыз күнді;</w:t>
      </w:r>
      <w:r>
        <w:br/>
      </w:r>
      <w:r>
        <w:rPr>
          <w:rFonts w:ascii="Times New Roman"/>
          <w:b w:val="false"/>
          <w:i w:val="false"/>
          <w:color w:val="000000"/>
          <w:sz w:val="28"/>
        </w:rPr>
        <w:t>
      үйлерді (ғимараттарды) ғибадат үйлері (ғимараттары) етіп қайта бейімдеу (функционалдық мақсатын өзгерту) туралы шешім алу үшін - күнтізбелік отыз күнді құрайды;</w:t>
      </w:r>
      <w:r>
        <w:br/>
      </w:r>
      <w:r>
        <w:rPr>
          <w:rFonts w:ascii="Times New Roman"/>
          <w:b w:val="false"/>
          <w:i w:val="false"/>
          <w:color w:val="000000"/>
          <w:sz w:val="28"/>
        </w:rPr>
        <w:t>
      2) мемлекеттік көрсетілетін қызметті алуға арналған құжаттар пакетін тапсыруға ниеттенген қызметті алушының күтуін рұқсат берілген ең ұзақ уақыты - 30 минут;</w:t>
      </w:r>
      <w:r>
        <w:br/>
      </w:r>
      <w:r>
        <w:rPr>
          <w:rFonts w:ascii="Times New Roman"/>
          <w:b w:val="false"/>
          <w:i w:val="false"/>
          <w:color w:val="000000"/>
          <w:sz w:val="28"/>
        </w:rPr>
        <w:t>
      3) көрсетілетін қызметті алушыға өтініш жасаған күні сол жерде қызмет көрсету үшін рұқсат берілген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w:t>
      </w:r>
      <w:r>
        <w:br/>
      </w:r>
      <w:r>
        <w:rPr>
          <w:rFonts w:ascii="Times New Roman"/>
          <w:b w:val="false"/>
          <w:i w:val="false"/>
          <w:color w:val="000000"/>
          <w:sz w:val="28"/>
        </w:rPr>
        <w:t>
      1) елді мекеннің бас жоспарының, сондай-ақ селоаралық аумақтар үшін аудандық жоспарлау жобаларының негізінде орындалған нақты жоспарлау жобалары және (немесе) құрылыс салу жобаларының болмауы;</w:t>
      </w:r>
      <w:r>
        <w:br/>
      </w:r>
      <w:r>
        <w:rPr>
          <w:rFonts w:ascii="Times New Roman"/>
          <w:b w:val="false"/>
          <w:i w:val="false"/>
          <w:color w:val="000000"/>
          <w:sz w:val="28"/>
        </w:rPr>
        <w:t>
      2)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құжаттардың толық пакетінің ұсынылмауы;</w:t>
      </w:r>
      <w:r>
        <w:br/>
      </w:r>
      <w:r>
        <w:rPr>
          <w:rFonts w:ascii="Times New Roman"/>
          <w:b w:val="false"/>
          <w:i w:val="false"/>
          <w:color w:val="000000"/>
          <w:sz w:val="28"/>
        </w:rPr>
        <w:t>
      3)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көзделген құжаттарда дұрыс емес мәліметтердің ұсынылуы;</w:t>
      </w:r>
      <w:r>
        <w:br/>
      </w:r>
      <w:r>
        <w:rPr>
          <w:rFonts w:ascii="Times New Roman"/>
          <w:b w:val="false"/>
          <w:i w:val="false"/>
          <w:color w:val="000000"/>
          <w:sz w:val="28"/>
        </w:rPr>
        <w:t>
      4) құжаттардың тиісінше ресімделмеуі;</w:t>
      </w:r>
      <w:r>
        <w:br/>
      </w:r>
      <w:r>
        <w:rPr>
          <w:rFonts w:ascii="Times New Roman"/>
          <w:b w:val="false"/>
          <w:i w:val="false"/>
          <w:color w:val="000000"/>
          <w:sz w:val="28"/>
        </w:rPr>
        <w:t>
      5) аумақтық органның келісуінің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көрсетілетін қызметтің кезеңдері:</w:t>
      </w:r>
      <w:r>
        <w:br/>
      </w:r>
      <w:r>
        <w:rPr>
          <w:rFonts w:ascii="Times New Roman"/>
          <w:b w:val="false"/>
          <w:i w:val="false"/>
          <w:color w:val="000000"/>
          <w:sz w:val="28"/>
        </w:rPr>
        <w:t>
      1) көрсетілетін қызметті алушы өтінішті көрсетілетін қызметті берушіге сәйкес нысандар бойынша береді;</w:t>
      </w:r>
      <w:r>
        <w:br/>
      </w:r>
      <w:r>
        <w:rPr>
          <w:rFonts w:ascii="Times New Roman"/>
          <w:b w:val="false"/>
          <w:i w:val="false"/>
          <w:color w:val="000000"/>
          <w:sz w:val="28"/>
        </w:rPr>
        <w:t>
      2) көрсетілетін қызметті беруші кеңсесінің қызметкері өтінішті қабылдайды, құжаттарды есепке алу кітабында тіркейді және құжаттардың тапсырылуын растау үшін көрсетілетін қызметті алушыға тіркеу мөртабаны (кіріс нөмірі, күні) бар өтініштің көшірмесін береді;</w:t>
      </w:r>
      <w:r>
        <w:br/>
      </w:r>
      <w:r>
        <w:rPr>
          <w:rFonts w:ascii="Times New Roman"/>
          <w:b w:val="false"/>
          <w:i w:val="false"/>
          <w:color w:val="000000"/>
          <w:sz w:val="28"/>
        </w:rPr>
        <w:t>
      көрсетілетін қызметті алушының құжаттарын содан кейін жауапты маманға жіберу үшін бұрыштама жасауға көрсетілетін қызметті берушінің басшысына жолдайды;</w:t>
      </w:r>
      <w:r>
        <w:br/>
      </w:r>
      <w:r>
        <w:rPr>
          <w:rFonts w:ascii="Times New Roman"/>
          <w:b w:val="false"/>
          <w:i w:val="false"/>
          <w:color w:val="000000"/>
          <w:sz w:val="28"/>
        </w:rPr>
        <w:t>
      3) көрсетілетін қызметті берушінің басшысы келіп түскен құжаттар бойынша бұрыштамада мемлекеттік көрсетілетін қызметке жауапты орындаушыны көрсете отырып, басқарушылық шешім қабылдайды;</w:t>
      </w:r>
      <w:r>
        <w:br/>
      </w:r>
      <w:r>
        <w:rPr>
          <w:rFonts w:ascii="Times New Roman"/>
          <w:b w:val="false"/>
          <w:i w:val="false"/>
          <w:color w:val="000000"/>
          <w:sz w:val="28"/>
        </w:rPr>
        <w:t>
      4) көрсетілетін қызметті берушінің жауапты маманы құжаттарды қарайды, аумақтық органға келісу үшін ілеспе хат дайындайды;</w:t>
      </w:r>
      <w:r>
        <w:br/>
      </w:r>
      <w:r>
        <w:rPr>
          <w:rFonts w:ascii="Times New Roman"/>
          <w:b w:val="false"/>
          <w:i w:val="false"/>
          <w:color w:val="000000"/>
          <w:sz w:val="28"/>
        </w:rPr>
        <w:t>
      5) аумақтық органда сұрау салу қабылданады, құжаттарды есепке алу кітабында тіркеледі, қаралады және қолдаухатты қанағаттандыру мүмкіндігі анықталады, келісу туралы анықтама-негіздемесі бар хат, немесе бас тарту туралы жауап ресімделінеді және басшыға қол қою үшін жіберіледі;</w:t>
      </w:r>
      <w:r>
        <w:br/>
      </w:r>
      <w:r>
        <w:rPr>
          <w:rFonts w:ascii="Times New Roman"/>
          <w:b w:val="false"/>
          <w:i w:val="false"/>
          <w:color w:val="000000"/>
          <w:sz w:val="28"/>
        </w:rPr>
        <w:t>
      6) көрсетілетін қызметті беруші маманы әкімдік қаулысының жобасын, немесе мемлекеттік көрсетілетін қызметтен бас тарту туралы уәжделген жауапты дайындайды;</w:t>
      </w:r>
      <w:r>
        <w:br/>
      </w:r>
      <w:r>
        <w:rPr>
          <w:rFonts w:ascii="Times New Roman"/>
          <w:b w:val="false"/>
          <w:i w:val="false"/>
          <w:color w:val="000000"/>
          <w:sz w:val="28"/>
        </w:rPr>
        <w:t>
      7) көрсетілетін қызметті беруші басшысы шешімге немесе мемлекеттік қызмет көрсетуден бас тарту туралы уәжделген жауапқа қол қояды;</w:t>
      </w:r>
      <w:r>
        <w:br/>
      </w:r>
      <w:r>
        <w:rPr>
          <w:rFonts w:ascii="Times New Roman"/>
          <w:b w:val="false"/>
          <w:i w:val="false"/>
          <w:color w:val="000000"/>
          <w:sz w:val="28"/>
        </w:rPr>
        <w:t>
      8) көрсетілетін қызметті беруші кеңсесінің қызметкері шешімді немесе мемлекеттік қызмет көрсетуден бас тарту туралы уәжделген жауапты тіркейді және мемлекеттік қызметті алушыға жеке өзі келгенде береді немесе пошта арқылы жібереді.</w:t>
      </w:r>
      <w:r>
        <w:br/>
      </w:r>
      <w:r>
        <w:rPr>
          <w:rFonts w:ascii="Times New Roman"/>
          <w:b w:val="false"/>
          <w:i w:val="false"/>
          <w:color w:val="000000"/>
          <w:sz w:val="28"/>
        </w:rPr>
        <w:t>
</w:t>
      </w:r>
      <w:r>
        <w:rPr>
          <w:rFonts w:ascii="Times New Roman"/>
          <w:b w:val="false"/>
          <w:i w:val="false"/>
          <w:color w:val="000000"/>
          <w:sz w:val="28"/>
        </w:rPr>
        <w:t>
      13. Көрсетілетін қызметті беруші мемлекеттік қызмет көрсету үшін құжаттарды қабылдауды жүзеге асыратын тұлғалардың ең аз саны бір қызметкерді құрайды.</w:t>
      </w:r>
    </w:p>
    <w:bookmarkEnd w:id="8"/>
    <w:bookmarkStart w:name="z24" w:id="9"/>
    <w:p>
      <w:pPr>
        <w:spacing w:after="0"/>
        <w:ind w:left="0"/>
        <w:jc w:val="left"/>
      </w:pPr>
      <w:r>
        <w:rPr>
          <w:rFonts w:ascii="Times New Roman"/>
          <w:b/>
          <w:i w:val="false"/>
          <w:color w:val="000000"/>
        </w:rPr>
        <w:t xml:space="preserve"> 
4. Мемлекеттік қызмет көрсету үдерісіндегі іс-қимыл</w:t>
      </w:r>
      <w:r>
        <w:br/>
      </w:r>
      <w:r>
        <w:rPr>
          <w:rFonts w:ascii="Times New Roman"/>
          <w:b/>
          <w:i w:val="false"/>
          <w:color w:val="000000"/>
        </w:rPr>
        <w:t>
(өзара іс-қимыл) тәртібінің сипаттамасы</w:t>
      </w:r>
    </w:p>
    <w:bookmarkEnd w:id="9"/>
    <w:bookmarkStart w:name="z25" w:id="10"/>
    <w:p>
      <w:pPr>
        <w:spacing w:after="0"/>
        <w:ind w:left="0"/>
        <w:jc w:val="both"/>
      </w:pPr>
      <w:r>
        <w:rPr>
          <w:rFonts w:ascii="Times New Roman"/>
          <w:b w:val="false"/>
          <w:i w:val="false"/>
          <w:color w:val="000000"/>
          <w:sz w:val="28"/>
        </w:rPr>
        <w:t>
      14. Көрсетілетін қызметті алушылар ғибадат үйлерін (ғимараттарын) салу және олардың орналасатын жерін анықтау туралы шешім алу үшін мынадай құжаттарды ұсынады:</w:t>
      </w:r>
      <w:r>
        <w:br/>
      </w:r>
      <w:r>
        <w:rPr>
          <w:rFonts w:ascii="Times New Roman"/>
          <w:b w:val="false"/>
          <w:i w:val="false"/>
          <w:color w:val="000000"/>
          <w:sz w:val="28"/>
        </w:rPr>
        <w:t>
      1)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2)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куәліктің көшірмесі; </w:t>
      </w:r>
      <w:r>
        <w:br/>
      </w:r>
      <w:r>
        <w:rPr>
          <w:rFonts w:ascii="Times New Roman"/>
          <w:b w:val="false"/>
          <w:i w:val="false"/>
          <w:color w:val="000000"/>
          <w:sz w:val="28"/>
        </w:rPr>
        <w:t>
      3) тіркелген діни бірлестіктің басшысы қол қойған (ғибадат үйі (ғимараты) және ол тиесілі болатын діни бірлестіктің атауын, құрылыс салудың мақсаты, осы аумақта діни қажеттіліктерін қанағаттандыруды қажет ететін келушілердің саны, ғибадат үйінің (ғимараттың) діни қызметкеріне кандидатурасын көрсете отырып) ғибадат үйін (ғимаратын) салу туралы анықтама-негіздеме;</w:t>
      </w:r>
      <w:r>
        <w:br/>
      </w:r>
      <w:r>
        <w:rPr>
          <w:rFonts w:ascii="Times New Roman"/>
          <w:b w:val="false"/>
          <w:i w:val="false"/>
          <w:color w:val="000000"/>
          <w:sz w:val="28"/>
        </w:rPr>
        <w:t>
      4) ғибадат үйі (ғимарат) құрылыс жоспарланған ауыл (село), кент, шағын аудан, квартал аумағында жергілікті қоғамдастықтың ғибадат үйі (ғимарат) құрылысына келісімі туралы жиналыс (жиын) шешімінің көшірмесі (жақын жерде тұрғын үйлер болған жағдайда);</w:t>
      </w:r>
      <w:r>
        <w:br/>
      </w:r>
      <w:r>
        <w:rPr>
          <w:rFonts w:ascii="Times New Roman"/>
          <w:b w:val="false"/>
          <w:i w:val="false"/>
          <w:color w:val="000000"/>
          <w:sz w:val="28"/>
        </w:rPr>
        <w:t>
      Көрсетілетін қызметті алушылар үйлерді (ғимараттарды) ғибадат үйлері (ғимараттары) етіп қайта бейімдеу (функционалдық мақсатын өзгерту) туралы шешім алу үшін мынадай құжаттарды ұсынады:</w:t>
      </w:r>
      <w:r>
        <w:br/>
      </w:r>
      <w:r>
        <w:rPr>
          <w:rFonts w:ascii="Times New Roman"/>
          <w:b w:val="false"/>
          <w:i w:val="false"/>
          <w:color w:val="000000"/>
          <w:sz w:val="28"/>
        </w:rPr>
        <w:t>
      1)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 немесе заңды тұлғалар үшін - салыстырып тексеру үшін құжаттардың түпнұсқасын міндетті түрде ұсына отырып, заңды тұлға мемлекеттік тіркеу (қайта тіркеу) туралы куәліктің көшірмесі;</w:t>
      </w:r>
      <w:r>
        <w:br/>
      </w:r>
      <w:r>
        <w:rPr>
          <w:rFonts w:ascii="Times New Roman"/>
          <w:b w:val="false"/>
          <w:i w:val="false"/>
          <w:color w:val="000000"/>
          <w:sz w:val="28"/>
        </w:rPr>
        <w:t>
      3) салыстырып тексеру үшін құжаттардың түпнұсқасын міндетті түрде ұсына отырып, жылжымайтын мүлiк объектісіне меншік құқығын куәландыратын құжаттың көшірмесі;</w:t>
      </w:r>
      <w:r>
        <w:br/>
      </w:r>
      <w:r>
        <w:rPr>
          <w:rFonts w:ascii="Times New Roman"/>
          <w:b w:val="false"/>
          <w:i w:val="false"/>
          <w:color w:val="000000"/>
          <w:sz w:val="28"/>
        </w:rPr>
        <w:t>
      4) жылжымайтын мүлiк объектісіне ауыртпалықтардың жоқ екендігі туралы анықтама;</w:t>
      </w:r>
      <w:r>
        <w:br/>
      </w:r>
      <w:r>
        <w:rPr>
          <w:rFonts w:ascii="Times New Roman"/>
          <w:b w:val="false"/>
          <w:i w:val="false"/>
          <w:color w:val="000000"/>
          <w:sz w:val="28"/>
        </w:rPr>
        <w:t>
      5) салыстырып тексеру үшін құжаттардың түпнұсқасын міндетті түрде ұсына отырып, жылжымайтын мүлік объектісіне техникалық паспорт;</w:t>
      </w:r>
      <w:r>
        <w:br/>
      </w:r>
      <w:r>
        <w:rPr>
          <w:rFonts w:ascii="Times New Roman"/>
          <w:b w:val="false"/>
          <w:i w:val="false"/>
          <w:color w:val="000000"/>
          <w:sz w:val="28"/>
        </w:rPr>
        <w:t>
      6) тіркелген діни бірлестіктің басшысы қол қойған (ғибадат үйі (ғимараты) және ол тиесілі болатын діни бірлестіктің атауын, қайта бейімдеудің мақсаты, осы аумақта діни қажеттіліктерін қанағаттандыруды қажет ететін келушілердің саны, ғибадат үйінің (ғимараттың) діни қызметкеріне кандидатурасын көрсете отырып) ғибадат үйін (ғимаратын) қайта бейімдеу туралы анықтама-негіздеме;</w:t>
      </w:r>
      <w:r>
        <w:br/>
      </w:r>
      <w:r>
        <w:rPr>
          <w:rFonts w:ascii="Times New Roman"/>
          <w:b w:val="false"/>
          <w:i w:val="false"/>
          <w:color w:val="000000"/>
          <w:sz w:val="28"/>
        </w:rPr>
        <w:t>
      7) ғибадат үйі (ғимарат) құрылыс жоспарланған ауыл (село), кент, шағын аудан, квартал аумағында жергілікті қоғамдастықтың ғибадат үйін (ғимарат) қайта бейімдеуге келісімі туралы жиналыс (жиын) шешімінің көшірмесі (жақын жерде тұрғын үйлер болған жағдайда);</w:t>
      </w:r>
      <w:r>
        <w:br/>
      </w:r>
      <w:r>
        <w:rPr>
          <w:rFonts w:ascii="Times New Roman"/>
          <w:b w:val="false"/>
          <w:i w:val="false"/>
          <w:color w:val="000000"/>
          <w:sz w:val="28"/>
        </w:rPr>
        <w:t>
      Осы тармақта көрсетілген құжаттарды алу кезінде көрсетілетін қызметті беруші оның толық болуын тексереді. Құжаттар толық болмаған жағдайда, көрсетілетін қызметті беруші құжаттарды алған сәттен бастап екі жұмыс күні ішінде ұсынылған құжаттарды қараудан бас тарту туралы көрсетілетін қызметті алушыға хабарлайды.</w:t>
      </w:r>
      <w:r>
        <w:br/>
      </w:r>
      <w:r>
        <w:rPr>
          <w:rFonts w:ascii="Times New Roman"/>
          <w:b w:val="false"/>
          <w:i w:val="false"/>
          <w:color w:val="000000"/>
          <w:sz w:val="28"/>
        </w:rPr>
        <w:t>
</w:t>
      </w:r>
      <w:r>
        <w:rPr>
          <w:rFonts w:ascii="Times New Roman"/>
          <w:b w:val="false"/>
          <w:i w:val="false"/>
          <w:color w:val="000000"/>
          <w:sz w:val="28"/>
        </w:rPr>
        <w:t>
      15. Өтініш үлгілері www.oblarhitecture.kz мекенжай бойынша, "Мемлекеттік көрсетілетін қызметтер" бөлімінде, көрсетілетін қызметті берушінің ақпараттық стендінде және көрсетілетін қызметті берушінің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16. Мемлекеттік көрсетілетін қызметтерді алу үшін қажетті құжаттар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мекенжайы көрсетілген көрсетілетін қызметті берушіге тапсырылады.</w:t>
      </w:r>
      <w:r>
        <w:br/>
      </w:r>
      <w:r>
        <w:rPr>
          <w:rFonts w:ascii="Times New Roman"/>
          <w:b w:val="false"/>
          <w:i w:val="false"/>
          <w:color w:val="000000"/>
          <w:sz w:val="28"/>
        </w:rPr>
        <w:t>
      Көрсетілетін қызметті беруші үш жұмыс күні ішінде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қарастырылған құжаттар көшірмесін ғибадат үйлерін (ғимараттың) құрылысын келісу, олардың орналасқан жерін немесе үйлерді (ғимараттарды) ғибадат үйлері (ғимараттарын) етіп қайта бейімдеуді (функционалдық мақсатын өзгертуді) анықтау үшін аумақтық органдарға жолдайды.</w:t>
      </w:r>
      <w:r>
        <w:br/>
      </w:r>
      <w:r>
        <w:rPr>
          <w:rFonts w:ascii="Times New Roman"/>
          <w:b w:val="false"/>
          <w:i w:val="false"/>
          <w:color w:val="000000"/>
          <w:sz w:val="28"/>
        </w:rPr>
        <w:t>
      Мемлекеттік қызмет көрсету үдерісінде келесі құрылымдық-функционалдық бірліктер (бұдан әрі – ҚФБ) әрекет етеді: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4) аумақтық органның маманы.</w:t>
      </w:r>
      <w:r>
        <w:br/>
      </w:r>
      <w:r>
        <w:rPr>
          <w:rFonts w:ascii="Times New Roman"/>
          <w:b w:val="false"/>
          <w:i w:val="false"/>
          <w:color w:val="000000"/>
          <w:sz w:val="28"/>
        </w:rPr>
        <w:t>
</w:t>
      </w:r>
      <w:r>
        <w:rPr>
          <w:rFonts w:ascii="Times New Roman"/>
          <w:b w:val="false"/>
          <w:i w:val="false"/>
          <w:color w:val="000000"/>
          <w:sz w:val="28"/>
        </w:rPr>
        <w:t>
      17.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жергілікті бірлестік жиналысы (жиыны) шешімін алу тәртібі туралы ақпаратты көрсетілетін қызметті берушінің стендтері мен интернет-ресурстарыннан алуға болады.</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 Басқарма және аумақтық орган мемлекеттік көрсетілетін қызметті алушы құжаттарының мазмұны туралы ақпараттың сақталуын, қорғалуын және құпиялығын қамтамасыз етеді.</w:t>
      </w:r>
      <w:r>
        <w:br/>
      </w:r>
      <w:r>
        <w:rPr>
          <w:rFonts w:ascii="Times New Roman"/>
          <w:b w:val="false"/>
          <w:i w:val="false"/>
          <w:color w:val="000000"/>
          <w:sz w:val="28"/>
        </w:rPr>
        <w:t>
</w:t>
      </w:r>
      <w:r>
        <w:rPr>
          <w:rFonts w:ascii="Times New Roman"/>
          <w:b w:val="false"/>
          <w:i w:val="false"/>
          <w:color w:val="000000"/>
          <w:sz w:val="28"/>
        </w:rPr>
        <w:t>
      19. Әрбір әкімшілік іс-қимылдың (рәсімнің) орындалу мерзімін көрсете отырып, әрбір ҚФБ әкімшілік іс-қимылдарының (рәсімдерінің) дәйектілігі мен өзара іс-қимылының мәтіндік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іс-қимылдарының қисынды дәйектілігі мен ҚФБ арасындағы өзара байланысты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21. Мемлекеттік қызметті көрсетудің нәтижесі Осы регламентке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қосымшаларда</w:t>
      </w:r>
      <w:r>
        <w:rPr>
          <w:rFonts w:ascii="Times New Roman"/>
          <w:b w:val="false"/>
          <w:i w:val="false"/>
          <w:color w:val="000000"/>
          <w:sz w:val="28"/>
        </w:rPr>
        <w:t xml:space="preserve"> берілген шаблон нысандарына сәйкес ұсынылуы тиіс.</w:t>
      </w:r>
      <w:r>
        <w:br/>
      </w:r>
      <w:r>
        <w:rPr>
          <w:rFonts w:ascii="Times New Roman"/>
          <w:b w:val="false"/>
          <w:i w:val="false"/>
          <w:color w:val="000000"/>
          <w:sz w:val="28"/>
        </w:rPr>
        <w:t>
</w:t>
      </w:r>
      <w:r>
        <w:rPr>
          <w:rFonts w:ascii="Times New Roman"/>
          <w:b w:val="false"/>
          <w:i w:val="false"/>
          <w:color w:val="000000"/>
          <w:sz w:val="28"/>
        </w:rPr>
        <w:t>
      22. Мемлекеттік қызметті көрсету нәтижесі мемлекеттік қызметті алушымен осы регламентке </w:t>
      </w:r>
      <w:r>
        <w:rPr>
          <w:rFonts w:ascii="Times New Roman"/>
          <w:b w:val="false"/>
          <w:i w:val="false"/>
          <w:color w:val="000000"/>
          <w:sz w:val="28"/>
        </w:rPr>
        <w:t>9-қосымшаға</w:t>
      </w:r>
      <w:r>
        <w:rPr>
          <w:rFonts w:ascii="Times New Roman"/>
          <w:b w:val="false"/>
          <w:i w:val="false"/>
          <w:color w:val="000000"/>
          <w:sz w:val="28"/>
        </w:rPr>
        <w:t xml:space="preserve"> сәйкес сапа және қолжетімділік көрсеткіштері бойынша өлшенеді.</w:t>
      </w:r>
    </w:p>
    <w:bookmarkEnd w:id="10"/>
    <w:bookmarkStart w:name="z34"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23. Мемлекеттік қызметті көрсететін лауазымды тұлғалар мемлекеттік қызмет көрсету барысында олар қабылдайтын шешімдер, әрекеттер (әрекетсіздіктер) үшін Қазақстан Республикасының заңдарымен қарастырылған тәртіпте жауап береді.</w:t>
      </w:r>
    </w:p>
    <w:bookmarkEnd w:id="12"/>
    <w:bookmarkStart w:name="z36" w:id="13"/>
    <w:p>
      <w:pPr>
        <w:spacing w:after="0"/>
        <w:ind w:left="0"/>
        <w:jc w:val="left"/>
      </w:pPr>
      <w:r>
        <w:rPr>
          <w:rFonts w:ascii="Times New Roman"/>
          <w:b/>
          <w:i w:val="false"/>
          <w:color w:val="000000"/>
        </w:rPr>
        <w:t xml:space="preserve"> 
6. Шағымдану тәртібі</w:t>
      </w:r>
    </w:p>
    <w:bookmarkEnd w:id="13"/>
    <w:bookmarkStart w:name="z37" w:id="14"/>
    <w:p>
      <w:pPr>
        <w:spacing w:after="0"/>
        <w:ind w:left="0"/>
        <w:jc w:val="both"/>
      </w:pPr>
      <w:r>
        <w:rPr>
          <w:rFonts w:ascii="Times New Roman"/>
          <w:b w:val="false"/>
          <w:i w:val="false"/>
          <w:color w:val="000000"/>
          <w:sz w:val="28"/>
        </w:rPr>
        <w:t>
      24. Басқармалар қызметкерлерінің әрекетіне (әрекетсіздігіне) шағымдану тәртібін түсіндіру, сондай-ақ шағымды дайындауда жәрдем көрсету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мен телефондар арқылы жүзеге асырылады.</w:t>
      </w:r>
      <w:r>
        <w:br/>
      </w:r>
      <w:r>
        <w:rPr>
          <w:rFonts w:ascii="Times New Roman"/>
          <w:b w:val="false"/>
          <w:i w:val="false"/>
          <w:color w:val="000000"/>
          <w:sz w:val="28"/>
        </w:rPr>
        <w:t>
</w:t>
      </w:r>
      <w:r>
        <w:rPr>
          <w:rFonts w:ascii="Times New Roman"/>
          <w:b w:val="false"/>
          <w:i w:val="false"/>
          <w:color w:val="000000"/>
          <w:sz w:val="28"/>
        </w:rPr>
        <w:t>
      25. Көрсетілген қызмет нәтижелерімен келіспеген жағдайда шағым жазбаша нысанда пошта бойынша не қолма-қол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байланыс деректері арқылы (мекенжайлар мен телефондар) басқарма басшысының атына беріледі.</w:t>
      </w:r>
      <w:r>
        <w:br/>
      </w:r>
      <w:r>
        <w:rPr>
          <w:rFonts w:ascii="Times New Roman"/>
          <w:b w:val="false"/>
          <w:i w:val="false"/>
          <w:color w:val="000000"/>
          <w:sz w:val="28"/>
        </w:rPr>
        <w:t>
</w:t>
      </w:r>
      <w:r>
        <w:rPr>
          <w:rFonts w:ascii="Times New Roman"/>
          <w:b w:val="false"/>
          <w:i w:val="false"/>
          <w:color w:val="000000"/>
          <w:sz w:val="28"/>
        </w:rPr>
        <w:t>
      26. Мемлекеттік көрсетілетін қызметті ұсыну кезінде көрсетілетін қызметті алушыларға дөрекі қызмет көрсетілген жағдайда, басқармалар қызметкерлерінің әрекетіне шағым жазбаша нысанда пошта бойынша не қолма-қол осы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басқарма басшысының атына беріледі.</w:t>
      </w:r>
      <w:r>
        <w:br/>
      </w:r>
      <w:r>
        <w:rPr>
          <w:rFonts w:ascii="Times New Roman"/>
          <w:b w:val="false"/>
          <w:i w:val="false"/>
          <w:color w:val="000000"/>
          <w:sz w:val="28"/>
        </w:rPr>
        <w:t>
</w:t>
      </w:r>
      <w:r>
        <w:rPr>
          <w:rFonts w:ascii="Times New Roman"/>
          <w:b w:val="false"/>
          <w:i w:val="false"/>
          <w:color w:val="000000"/>
          <w:sz w:val="28"/>
        </w:rPr>
        <w:t>
      27. Көрсетілген мемлекеттік қызметтің нәтижелерімен келіспеген жағдайда көрсетілетін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28. Көрсетілетін қызметті алушының шағымында оның тегi, аты, әкесiнiң аты, ұйымның атауы (заңды тұлғалар үшін), пошталық мекенжайы көрсетiледi. Шағымға тұтынушы қол қоюға тиiс.</w:t>
      </w:r>
      <w:r>
        <w:br/>
      </w:r>
      <w:r>
        <w:rPr>
          <w:rFonts w:ascii="Times New Roman"/>
          <w:b w:val="false"/>
          <w:i w:val="false"/>
          <w:color w:val="000000"/>
          <w:sz w:val="28"/>
        </w:rPr>
        <w:t>
</w:t>
      </w:r>
      <w:r>
        <w:rPr>
          <w:rFonts w:ascii="Times New Roman"/>
          <w:b w:val="false"/>
          <w:i w:val="false"/>
          <w:color w:val="000000"/>
          <w:sz w:val="28"/>
        </w:rPr>
        <w:t>
      29. Шағым басқармалардың құжаттамалық қамтамасыз ету қызметінде тіркеледі. Шағым беруші тұлғаға өтініштің тіркелген уақыты мен күні, өтінішті қабылдаған тұлғаның тегі мен аты-жөні, шағымға жауап алу мерзімі көрсетілген оның көшірмесі беріледі. Шағымның қаралу барысы туралы ақпаратты басқармалардың құжаттамалық қамтамасыз ету қызметінің қызметкерлері береді.</w:t>
      </w:r>
      <w:r>
        <w:br/>
      </w:r>
      <w:r>
        <w:rPr>
          <w:rFonts w:ascii="Times New Roman"/>
          <w:b w:val="false"/>
          <w:i w:val="false"/>
          <w:color w:val="000000"/>
          <w:sz w:val="28"/>
        </w:rPr>
        <w:t>
</w:t>
      </w:r>
      <w:r>
        <w:rPr>
          <w:rFonts w:ascii="Times New Roman"/>
          <w:b w:val="false"/>
          <w:i w:val="false"/>
          <w:color w:val="000000"/>
          <w:sz w:val="28"/>
        </w:rPr>
        <w:t>
      30. Шағымдарды қарау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 жүзеге асырылады.</w:t>
      </w:r>
    </w:p>
    <w:bookmarkEnd w:id="14"/>
    <w:bookmarkStart w:name="z44" w:id="15"/>
    <w:p>
      <w:pPr>
        <w:spacing w:after="0"/>
        <w:ind w:left="0"/>
        <w:jc w:val="both"/>
      </w:pPr>
      <w:r>
        <w:rPr>
          <w:rFonts w:ascii="Times New Roman"/>
          <w:b w:val="false"/>
          <w:i w:val="false"/>
          <w:color w:val="000000"/>
          <w:sz w:val="28"/>
        </w:rPr>
        <w:t>
"Дін қызметі саласындағы құзыретті органмен</w:t>
      </w:r>
      <w:r>
        <w:br/>
      </w:r>
      <w:r>
        <w:rPr>
          <w:rFonts w:ascii="Times New Roman"/>
          <w:b w:val="false"/>
          <w:i w:val="false"/>
          <w:color w:val="000000"/>
          <w:sz w:val="28"/>
        </w:rPr>
        <w:t>
келісу бойынша ғибадат үйлерін (ғимараттарын)</w:t>
      </w:r>
      <w:r>
        <w:br/>
      </w:r>
      <w:r>
        <w:rPr>
          <w:rFonts w:ascii="Times New Roman"/>
          <w:b w:val="false"/>
          <w:i w:val="false"/>
          <w:color w:val="000000"/>
          <w:sz w:val="28"/>
        </w:rPr>
        <w:t>
салу және олардың орналасатын жерін анықтау,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шешімдер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15"/>
    <w:p>
      <w:pPr>
        <w:spacing w:after="0"/>
        <w:ind w:left="0"/>
        <w:jc w:val="left"/>
      </w:pPr>
      <w:r>
        <w:rPr>
          <w:rFonts w:ascii="Times New Roman"/>
          <w:b/>
          <w:i w:val="false"/>
          <w:color w:val="000000"/>
        </w:rPr>
        <w:t xml:space="preserve"> Мемлекеттік қызмет көрсететін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2423"/>
        <w:gridCol w:w="2759"/>
        <w:gridCol w:w="2485"/>
        <w:gridCol w:w="5505"/>
      </w:tblGrid>
      <w:tr>
        <w:trPr>
          <w:trHeight w:val="5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сәулет және қала құрылысы басқармасы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Әлиханов көшесі, 13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42-53-65, 41-17-58</w:t>
            </w:r>
          </w:p>
        </w:tc>
        <w:tc>
          <w:tcPr>
            <w:tcW w:w="5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09.00-ден 18.00-ға дейін, сағат 13.00-ден 14.00-ға дейін түскі үзіліспен. Демалыс күндері: сенбі -  жексенбі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2482"/>
        <w:gridCol w:w="2712"/>
        <w:gridCol w:w="2399"/>
        <w:gridCol w:w="5580"/>
      </w:tblGrid>
      <w:tr>
        <w:trPr>
          <w:trHeight w:val="5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дін істері департаменті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Қарағанды қаласы, Костенко көшесі, 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41-34-10, 42-07-52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09.00-ден 18.00-ға дейін, сағат 13.00-ден 14.30-ға дейін түскі үзіліспен. Демалыс күндері: сенбі - жексенбі</w:t>
            </w:r>
          </w:p>
        </w:tc>
      </w:tr>
    </w:tbl>
    <w:bookmarkStart w:name="z45" w:id="16"/>
    <w:p>
      <w:pPr>
        <w:spacing w:after="0"/>
        <w:ind w:left="0"/>
        <w:jc w:val="both"/>
      </w:pPr>
      <w:r>
        <w:rPr>
          <w:rFonts w:ascii="Times New Roman"/>
          <w:b w:val="false"/>
          <w:i w:val="false"/>
          <w:color w:val="000000"/>
          <w:sz w:val="28"/>
        </w:rPr>
        <w:t>
"Дін қызметі саласындағы уәкілетті органмен</w:t>
      </w:r>
      <w:r>
        <w:br/>
      </w:r>
      <w:r>
        <w:rPr>
          <w:rFonts w:ascii="Times New Roman"/>
          <w:b w:val="false"/>
          <w:i w:val="false"/>
          <w:color w:val="000000"/>
          <w:sz w:val="28"/>
        </w:rPr>
        <w:t>
келісім бойынша ғибадат үйлерін (ғимараттарын)</w:t>
      </w:r>
      <w:r>
        <w:br/>
      </w:r>
      <w:r>
        <w:rPr>
          <w:rFonts w:ascii="Times New Roman"/>
          <w:b w:val="false"/>
          <w:i w:val="false"/>
          <w:color w:val="000000"/>
          <w:sz w:val="28"/>
        </w:rPr>
        <w:t>
салу және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шешімдер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16"/>
    <w:bookmarkStart w:name="z46" w:id="17"/>
    <w:p>
      <w:pPr>
        <w:spacing w:after="0"/>
        <w:ind w:left="0"/>
        <w:jc w:val="left"/>
      </w:pPr>
      <w:r>
        <w:rPr>
          <w:rFonts w:ascii="Times New Roman"/>
          <w:b/>
          <w:i w:val="false"/>
          <w:color w:val="000000"/>
        </w:rPr>
        <w:t xml:space="preserve"> 
Әрбір әкімшілік іс-қимылдың (рәсімнің) орындалу мерзімін</w:t>
      </w:r>
      <w:r>
        <w:br/>
      </w:r>
      <w:r>
        <w:rPr>
          <w:rFonts w:ascii="Times New Roman"/>
          <w:b/>
          <w:i w:val="false"/>
          <w:color w:val="000000"/>
        </w:rPr>
        <w:t>
көрсете отырып, әрбір ҚФБ әкімшілік іс-қимылдарының</w:t>
      </w:r>
      <w:r>
        <w:br/>
      </w:r>
      <w:r>
        <w:rPr>
          <w:rFonts w:ascii="Times New Roman"/>
          <w:b/>
          <w:i w:val="false"/>
          <w:color w:val="000000"/>
        </w:rPr>
        <w:t>
(рәсімдерінің) дәйектілігі мен өзара іс-қимылының</w:t>
      </w:r>
      <w:r>
        <w:br/>
      </w:r>
      <w:r>
        <w:rPr>
          <w:rFonts w:ascii="Times New Roman"/>
          <w:b/>
          <w:i w:val="false"/>
          <w:color w:val="000000"/>
        </w:rPr>
        <w:t>
мәтіндік кестелік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3120"/>
        <w:gridCol w:w="3157"/>
        <w:gridCol w:w="3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N</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басшысы</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маманы</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rPr>
                <w:rFonts w:ascii="Times New Roman"/>
                <w:b w:val="false"/>
                <w:i w:val="false"/>
                <w:color w:val="000000"/>
                <w:sz w:val="20"/>
              </w:rPr>
              <w:t xml:space="preserve">(үдерістің, </w:t>
            </w:r>
            <w:r>
              <w:rPr>
                <w:rFonts w:ascii="Times New Roman"/>
                <w:b w:val="false"/>
                <w:i w:val="false"/>
                <w:color w:val="000000"/>
                <w:sz w:val="20"/>
              </w:rPr>
              <w:t>рәсімнің,</w:t>
            </w:r>
            <w:r>
              <w:rPr>
                <w:rFonts w:ascii="Times New Roman"/>
                <w:b w:val="false"/>
                <w:i w:val="false"/>
                <w:color w:val="000000"/>
                <w:sz w:val="20"/>
              </w:rPr>
              <w:t xml:space="preserve">операцияның) </w:t>
            </w:r>
            <w:r>
              <w:rPr>
                <w:rFonts w:ascii="Times New Roman"/>
                <w:b w:val="false"/>
                <w:i w:val="false"/>
                <w:color w:val="000000"/>
                <w:sz w:val="20"/>
              </w:rPr>
              <w:t xml:space="preserve">атауы және </w:t>
            </w:r>
            <w:r>
              <w:rPr>
                <w:rFonts w:ascii="Times New Roman"/>
                <w:b w:val="false"/>
                <w:i w:val="false"/>
                <w:color w:val="000000"/>
                <w:sz w:val="20"/>
              </w:rPr>
              <w:t>олардың</w:t>
            </w:r>
            <w:r>
              <w:rPr>
                <w:rFonts w:ascii="Times New Roman"/>
                <w:b w:val="false"/>
                <w:i w:val="false"/>
                <w:color w:val="000000"/>
                <w:sz w:val="20"/>
              </w:rPr>
              <w:t>сипаттамасы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w:t>
            </w:r>
            <w:r>
              <w:rPr>
                <w:rFonts w:ascii="Times New Roman"/>
                <w:b w:val="false"/>
                <w:i w:val="false"/>
                <w:color w:val="000000"/>
                <w:sz w:val="20"/>
              </w:rPr>
              <w:t xml:space="preserve">қабылдайды және </w:t>
            </w:r>
            <w:r>
              <w:rPr>
                <w:rFonts w:ascii="Times New Roman"/>
                <w:b w:val="false"/>
                <w:i w:val="false"/>
                <w:color w:val="000000"/>
                <w:sz w:val="20"/>
              </w:rPr>
              <w:t>құжаттарды</w:t>
            </w:r>
            <w:r>
              <w:rPr>
                <w:rFonts w:ascii="Times New Roman"/>
                <w:b w:val="false"/>
                <w:i w:val="false"/>
                <w:color w:val="000000"/>
                <w:sz w:val="20"/>
              </w:rPr>
              <w:t xml:space="preserve">есепке алу </w:t>
            </w:r>
            <w:r>
              <w:rPr>
                <w:rFonts w:ascii="Times New Roman"/>
                <w:b w:val="false"/>
                <w:i w:val="false"/>
                <w:color w:val="000000"/>
                <w:sz w:val="20"/>
              </w:rPr>
              <w:t xml:space="preserve">кітабында </w:t>
            </w:r>
            <w:r>
              <w:rPr>
                <w:rFonts w:ascii="Times New Roman"/>
                <w:b w:val="false"/>
                <w:i w:val="false"/>
                <w:color w:val="000000"/>
                <w:sz w:val="20"/>
              </w:rPr>
              <w:t>тіркейді</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w:t>
            </w:r>
            <w:r>
              <w:rPr>
                <w:rFonts w:ascii="Times New Roman"/>
                <w:b w:val="false"/>
                <w:i w:val="false"/>
                <w:color w:val="000000"/>
                <w:sz w:val="20"/>
              </w:rPr>
              <w:t xml:space="preserve">құжаттар </w:t>
            </w:r>
            <w:r>
              <w:rPr>
                <w:rFonts w:ascii="Times New Roman"/>
                <w:b w:val="false"/>
                <w:i w:val="false"/>
                <w:color w:val="000000"/>
                <w:sz w:val="20"/>
              </w:rPr>
              <w:t>бойынша</w:t>
            </w:r>
            <w:r>
              <w:rPr>
                <w:rFonts w:ascii="Times New Roman"/>
                <w:b w:val="false"/>
                <w:i w:val="false"/>
                <w:color w:val="000000"/>
                <w:sz w:val="20"/>
              </w:rPr>
              <w:t xml:space="preserve">шешім </w:t>
            </w:r>
            <w:r>
              <w:rPr>
                <w:rFonts w:ascii="Times New Roman"/>
                <w:b w:val="false"/>
                <w:i w:val="false"/>
                <w:color w:val="000000"/>
                <w:sz w:val="20"/>
              </w:rPr>
              <w:t>қабылдайды, жауапты орындаушыны белгілейді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w:t>
            </w:r>
            <w:r>
              <w:rPr>
                <w:rFonts w:ascii="Times New Roman"/>
                <w:b w:val="false"/>
                <w:i w:val="false"/>
                <w:color w:val="000000"/>
                <w:sz w:val="20"/>
              </w:rPr>
              <w:t>қарайды,</w:t>
            </w:r>
            <w:r>
              <w:rPr>
                <w:rFonts w:ascii="Times New Roman"/>
                <w:b w:val="false"/>
                <w:i w:val="false"/>
                <w:color w:val="000000"/>
                <w:sz w:val="20"/>
              </w:rPr>
              <w:t xml:space="preserve">аумақтық </w:t>
            </w:r>
            <w:r>
              <w:rPr>
                <w:rFonts w:ascii="Times New Roman"/>
                <w:b w:val="false"/>
                <w:i w:val="false"/>
                <w:color w:val="000000"/>
                <w:sz w:val="20"/>
              </w:rPr>
              <w:t xml:space="preserve">органға </w:t>
            </w:r>
            <w:r>
              <w:rPr>
                <w:rFonts w:ascii="Times New Roman"/>
                <w:b w:val="false"/>
                <w:i w:val="false"/>
                <w:color w:val="000000"/>
                <w:sz w:val="20"/>
              </w:rPr>
              <w:t xml:space="preserve">келісім үшін </w:t>
            </w:r>
            <w:r>
              <w:rPr>
                <w:rFonts w:ascii="Times New Roman"/>
                <w:b w:val="false"/>
                <w:i w:val="false"/>
                <w:color w:val="000000"/>
                <w:sz w:val="20"/>
              </w:rPr>
              <w:t xml:space="preserve">ілеспе  хатты </w:t>
            </w:r>
            <w:r>
              <w:rPr>
                <w:rFonts w:ascii="Times New Roman"/>
                <w:b w:val="false"/>
                <w:i w:val="false"/>
                <w:color w:val="000000"/>
                <w:sz w:val="20"/>
              </w:rPr>
              <w:t>дайындайды</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rPr>
                <w:rFonts w:ascii="Times New Roman"/>
                <w:b w:val="false"/>
                <w:i w:val="false"/>
                <w:color w:val="000000"/>
                <w:sz w:val="20"/>
              </w:rPr>
              <w:t>(деректер, құжат,</w:t>
            </w:r>
            <w:r>
              <w:rPr>
                <w:rFonts w:ascii="Times New Roman"/>
                <w:b w:val="false"/>
                <w:i w:val="false"/>
                <w:color w:val="000000"/>
                <w:sz w:val="20"/>
              </w:rPr>
              <w:t>ұйымдастырушылық-</w:t>
            </w:r>
            <w:r>
              <w:rPr>
                <w:rFonts w:ascii="Times New Roman"/>
                <w:b w:val="false"/>
                <w:i w:val="false"/>
                <w:color w:val="000000"/>
                <w:sz w:val="20"/>
              </w:rPr>
              <w:t xml:space="preserve">басқарушылық </w:t>
            </w:r>
            <w:r>
              <w:rPr>
                <w:rFonts w:ascii="Times New Roman"/>
                <w:b w:val="false"/>
                <w:i w:val="false"/>
                <w:color w:val="000000"/>
                <w:sz w:val="20"/>
              </w:rPr>
              <w:t>шешім)</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w:t>
            </w:r>
            <w:r>
              <w:rPr>
                <w:rFonts w:ascii="Times New Roman"/>
                <w:b w:val="false"/>
                <w:i w:val="false"/>
                <w:color w:val="000000"/>
                <w:sz w:val="20"/>
              </w:rPr>
              <w:t xml:space="preserve">қызметті </w:t>
            </w:r>
            <w:r>
              <w:rPr>
                <w:rFonts w:ascii="Times New Roman"/>
                <w:b w:val="false"/>
                <w:i w:val="false"/>
                <w:color w:val="000000"/>
                <w:sz w:val="20"/>
              </w:rPr>
              <w:t>алушыға</w:t>
            </w:r>
            <w:r>
              <w:rPr>
                <w:rFonts w:ascii="Times New Roman"/>
                <w:b w:val="false"/>
                <w:i w:val="false"/>
                <w:color w:val="000000"/>
                <w:sz w:val="20"/>
              </w:rPr>
              <w:t xml:space="preserve">тіркеу </w:t>
            </w:r>
            <w:r>
              <w:rPr>
                <w:rFonts w:ascii="Times New Roman"/>
                <w:b w:val="false"/>
                <w:i w:val="false"/>
                <w:color w:val="000000"/>
                <w:sz w:val="20"/>
              </w:rPr>
              <w:t>мөртабаны</w:t>
            </w:r>
            <w:r>
              <w:rPr>
                <w:rFonts w:ascii="Times New Roman"/>
                <w:b w:val="false"/>
                <w:i w:val="false"/>
                <w:color w:val="000000"/>
                <w:sz w:val="20"/>
              </w:rPr>
              <w:t xml:space="preserve">(кіріс </w:t>
            </w:r>
            <w:r>
              <w:rPr>
                <w:rFonts w:ascii="Times New Roman"/>
                <w:b w:val="false"/>
                <w:i w:val="false"/>
                <w:color w:val="000000"/>
                <w:sz w:val="20"/>
              </w:rPr>
              <w:t xml:space="preserve">нөмірі, </w:t>
            </w:r>
            <w:r>
              <w:rPr>
                <w:rFonts w:ascii="Times New Roman"/>
                <w:b w:val="false"/>
                <w:i w:val="false"/>
                <w:color w:val="000000"/>
                <w:sz w:val="20"/>
              </w:rPr>
              <w:t xml:space="preserve">күні) бар </w:t>
            </w:r>
            <w:r>
              <w:rPr>
                <w:rFonts w:ascii="Times New Roman"/>
                <w:b w:val="false"/>
                <w:i w:val="false"/>
                <w:color w:val="000000"/>
                <w:sz w:val="20"/>
              </w:rPr>
              <w:t xml:space="preserve">өтініштің </w:t>
            </w:r>
            <w:r>
              <w:rPr>
                <w:rFonts w:ascii="Times New Roman"/>
                <w:b w:val="false"/>
                <w:i w:val="false"/>
                <w:color w:val="000000"/>
                <w:sz w:val="20"/>
              </w:rPr>
              <w:t xml:space="preserve">көшірмесін </w:t>
            </w:r>
            <w:r>
              <w:rPr>
                <w:rFonts w:ascii="Times New Roman"/>
                <w:b w:val="false"/>
                <w:i w:val="false"/>
                <w:color w:val="000000"/>
                <w:sz w:val="20"/>
              </w:rPr>
              <w:t>беру</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Бұрыштамада</w:t>
            </w:r>
            <w:r>
              <w:rPr>
                <w:rFonts w:ascii="Times New Roman"/>
                <w:b w:val="false"/>
                <w:i w:val="false"/>
                <w:color w:val="000000"/>
                <w:sz w:val="20"/>
              </w:rPr>
              <w:t>мемлекеттік көрсетілетін</w:t>
            </w:r>
            <w:r>
              <w:rPr>
                <w:rFonts w:ascii="Times New Roman"/>
                <w:b w:val="false"/>
                <w:i w:val="false"/>
                <w:color w:val="000000"/>
                <w:sz w:val="20"/>
              </w:rPr>
              <w:t>қызметті ұсынуға</w:t>
            </w:r>
            <w:r>
              <w:rPr>
                <w:rFonts w:ascii="Times New Roman"/>
                <w:b w:val="false"/>
                <w:i w:val="false"/>
                <w:color w:val="000000"/>
                <w:sz w:val="20"/>
              </w:rPr>
              <w:t xml:space="preserve">жауапты </w:t>
            </w:r>
            <w:r>
              <w:rPr>
                <w:rFonts w:ascii="Times New Roman"/>
                <w:b w:val="false"/>
                <w:i w:val="false"/>
                <w:color w:val="000000"/>
                <w:sz w:val="20"/>
              </w:rPr>
              <w:t xml:space="preserve">орындаушыны </w:t>
            </w:r>
            <w:r>
              <w:rPr>
                <w:rFonts w:ascii="Times New Roman"/>
                <w:b w:val="false"/>
                <w:i w:val="false"/>
                <w:color w:val="000000"/>
                <w:sz w:val="20"/>
              </w:rPr>
              <w:t>көрсету</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w:t>
            </w:r>
            <w:r>
              <w:rPr>
                <w:rFonts w:ascii="Times New Roman"/>
                <w:b w:val="false"/>
                <w:i w:val="false"/>
                <w:color w:val="000000"/>
                <w:sz w:val="20"/>
              </w:rPr>
              <w:t xml:space="preserve">органға </w:t>
            </w:r>
            <w:r>
              <w:rPr>
                <w:rFonts w:ascii="Times New Roman"/>
                <w:b w:val="false"/>
                <w:i w:val="false"/>
                <w:color w:val="000000"/>
                <w:sz w:val="20"/>
              </w:rPr>
              <w:t xml:space="preserve">ілеспе хатты </w:t>
            </w:r>
            <w:r>
              <w:rPr>
                <w:rFonts w:ascii="Times New Roman"/>
                <w:b w:val="false"/>
                <w:i w:val="false"/>
                <w:color w:val="000000"/>
                <w:sz w:val="20"/>
              </w:rPr>
              <w:t>жіберу</w:t>
            </w:r>
          </w:p>
        </w:tc>
      </w:tr>
      <w:tr>
        <w:trPr>
          <w:trHeight w:val="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rPr>
                <w:rFonts w:ascii="Times New Roman"/>
                <w:b w:val="false"/>
                <w:i w:val="false"/>
                <w:color w:val="000000"/>
                <w:sz w:val="20"/>
              </w:rPr>
              <w:t>мерзімдері</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val="false"/>
                <w:i w:val="false"/>
                <w:color w:val="000000"/>
                <w:sz w:val="20"/>
              </w:rPr>
              <w:t xml:space="preserve">минуттан </w:t>
            </w:r>
            <w:r>
              <w:rPr>
                <w:rFonts w:ascii="Times New Roman"/>
                <w:b w:val="false"/>
                <w:i w:val="false"/>
                <w:color w:val="000000"/>
                <w:sz w:val="20"/>
              </w:rPr>
              <w:t>артық емес</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p>
      <w:pPr>
        <w:spacing w:after="0"/>
        <w:ind w:left="0"/>
        <w:jc w:val="both"/>
      </w:pPr>
      <w:r>
        <w:rPr>
          <w:rFonts w:ascii="Times New Roman"/>
          <w:b w:val="false"/>
          <w:i w:val="false"/>
          <w:color w:val="000000"/>
          <w:sz w:val="28"/>
        </w:rPr>
        <w:t>      кестенің қосымшасы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3191"/>
        <w:gridCol w:w="3033"/>
        <w:gridCol w:w="36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маманы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берушінің басшысы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кеңсесінің қызметкері</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қабылдайды, құжаттарды есепке  алу кітабында тіркейді, қарайды және келісу туралы хатты, немесе мемлекеттік қызмет көрсетуден бас тарту  туралы уәжделген жауапты ресімдейді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 немесе мемлекеттік көрсетілетін қызметті ұсынудан бас тарту туралы уәжделген жауапты дайындайды, басшының құжаттарға шешім жобасына немесе бас тарту туралы уәжделген жауапты қол қоюды қамтамасыз етеді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қарайды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немесе мемлекеттік көрсетілетін қызметті ұсынудан бас тарту туралы уәжделген жауапты тіркейді және мемлекеттік көрсетілетін қызметті алушыға жеке өзі келгенде береді немесе пошта арқылы жібереді</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туралы хатты, немесе бас тарту туралы көрсетілетін қызметті берушіге жіберу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 немесе көрсетілетін қызметті беруші кеңсесіне бас тарту туралы жауапты кеңсеге жіберу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немесе негіздемесі бар бас тарту туралы хатқа қол қояды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немесе негіздемесі бар жауапты беру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bl>
    <w:p>
      <w:pPr>
        <w:spacing w:after="0"/>
        <w:ind w:left="0"/>
        <w:jc w:val="both"/>
      </w:pPr>
      <w:r>
        <w:rPr>
          <w:rFonts w:ascii="Times New Roman"/>
          <w:b w:val="false"/>
          <w:i w:val="false"/>
          <w:color w:val="000000"/>
          <w:sz w:val="28"/>
        </w:rPr>
        <w:t>       Ескерту: ҚФБ - құрылымдық-функционалдық бірліктер</w:t>
      </w:r>
    </w:p>
    <w:bookmarkStart w:name="z47" w:id="18"/>
    <w:p>
      <w:pPr>
        <w:spacing w:after="0"/>
        <w:ind w:left="0"/>
        <w:jc w:val="both"/>
      </w:pPr>
      <w:r>
        <w:rPr>
          <w:rFonts w:ascii="Times New Roman"/>
          <w:b w:val="false"/>
          <w:i w:val="false"/>
          <w:color w:val="000000"/>
          <w:sz w:val="28"/>
        </w:rPr>
        <w:t>
"Дін қызметі саласындағы уәкілетті органмен</w:t>
      </w:r>
      <w:r>
        <w:br/>
      </w:r>
      <w:r>
        <w:rPr>
          <w:rFonts w:ascii="Times New Roman"/>
          <w:b w:val="false"/>
          <w:i w:val="false"/>
          <w:color w:val="000000"/>
          <w:sz w:val="28"/>
        </w:rPr>
        <w:t>
келісу бойынша ғибадат үйлерін (ғимараттарын)</w:t>
      </w:r>
      <w:r>
        <w:br/>
      </w:r>
      <w:r>
        <w:rPr>
          <w:rFonts w:ascii="Times New Roman"/>
          <w:b w:val="false"/>
          <w:i w:val="false"/>
          <w:color w:val="000000"/>
          <w:sz w:val="28"/>
        </w:rPr>
        <w:t>
салу және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шешімдер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18"/>
    <w:bookmarkStart w:name="z48" w:id="19"/>
    <w:p>
      <w:pPr>
        <w:spacing w:after="0"/>
        <w:ind w:left="0"/>
        <w:jc w:val="left"/>
      </w:pPr>
      <w:r>
        <w:rPr>
          <w:rFonts w:ascii="Times New Roman"/>
          <w:b/>
          <w:i w:val="false"/>
          <w:color w:val="000000"/>
        </w:rPr>
        <w:t xml:space="preserve"> 
Мемлекеттік көрсетілетін қызмет үдерісіндегі әкімшілік іс-қимылдарының қисынды дәйектілігі мен ҚФБ арасындағы өзара байланысты көрсететін сызба</w:t>
      </w:r>
    </w:p>
    <w:bookmarkEnd w:id="19"/>
    <w:p>
      <w:pPr>
        <w:spacing w:after="0"/>
        <w:ind w:left="0"/>
        <w:jc w:val="both"/>
      </w:pPr>
      <w:r>
        <w:drawing>
          <wp:inline distT="0" distB="0" distL="0" distR="0">
            <wp:extent cx="86487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48700" cy="4533900"/>
                    </a:xfrm>
                    <a:prstGeom prst="rect">
                      <a:avLst/>
                    </a:prstGeom>
                  </pic:spPr>
                </pic:pic>
              </a:graphicData>
            </a:graphic>
          </wp:inline>
        </w:drawing>
      </w:r>
    </w:p>
    <w:bookmarkStart w:name="z49" w:id="20"/>
    <w:p>
      <w:pPr>
        <w:spacing w:after="0"/>
        <w:ind w:left="0"/>
        <w:jc w:val="both"/>
      </w:pPr>
      <w:r>
        <w:rPr>
          <w:rFonts w:ascii="Times New Roman"/>
          <w:b w:val="false"/>
          <w:i w:val="false"/>
          <w:color w:val="000000"/>
          <w:sz w:val="28"/>
        </w:rPr>
        <w:t>
"Дін қызметі саласындағы құзыретті органмен</w:t>
      </w:r>
      <w:r>
        <w:br/>
      </w:r>
      <w:r>
        <w:rPr>
          <w:rFonts w:ascii="Times New Roman"/>
          <w:b w:val="false"/>
          <w:i w:val="false"/>
          <w:color w:val="000000"/>
          <w:sz w:val="28"/>
        </w:rPr>
        <w:t>
келісу бойынша ғибадат үйлерін (ғимараттарын)</w:t>
      </w:r>
      <w:r>
        <w:br/>
      </w:r>
      <w:r>
        <w:rPr>
          <w:rFonts w:ascii="Times New Roman"/>
          <w:b w:val="false"/>
          <w:i w:val="false"/>
          <w:color w:val="000000"/>
          <w:sz w:val="28"/>
        </w:rPr>
        <w:t>
салу және олардың орналасатын жерін анықтау,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шешімдер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4-қосымша</w:t>
      </w:r>
    </w:p>
    <w:bookmarkEnd w:id="20"/>
    <w:p>
      <w:pPr>
        <w:spacing w:after="0"/>
        <w:ind w:left="0"/>
        <w:jc w:val="both"/>
      </w:pPr>
      <w:r>
        <w:rPr>
          <w:rFonts w:ascii="Times New Roman"/>
          <w:b w:val="false"/>
          <w:i w:val="false"/>
          <w:color w:val="000000"/>
          <w:sz w:val="28"/>
        </w:rPr>
        <w:t>Қарағанды облысының сәулет және қала</w:t>
      </w:r>
      <w:r>
        <w:br/>
      </w:r>
      <w:r>
        <w:rPr>
          <w:rFonts w:ascii="Times New Roman"/>
          <w:b w:val="false"/>
          <w:i w:val="false"/>
          <w:color w:val="000000"/>
          <w:sz w:val="28"/>
        </w:rPr>
        <w:t>
құрылысы басқармасының басшысы</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Өтініш беруші</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тұлға үшін тегі, аты, әкесінің аты,</w:t>
      </w:r>
      <w:r>
        <w:br/>
      </w:r>
      <w:r>
        <w:rPr>
          <w:rFonts w:ascii="Times New Roman"/>
          <w:b w:val="false"/>
          <w:i w:val="false"/>
          <w:color w:val="000000"/>
          <w:sz w:val="28"/>
        </w:rPr>
        <w:t>
мекенжайы және телефоны, заңды тұлға</w:t>
      </w:r>
      <w:r>
        <w:br/>
      </w:r>
      <w:r>
        <w:rPr>
          <w:rFonts w:ascii="Times New Roman"/>
          <w:b w:val="false"/>
          <w:i w:val="false"/>
          <w:color w:val="000000"/>
          <w:sz w:val="28"/>
        </w:rPr>
        <w:t>
үшін ұйымның атауы, пошталық мекенжайы,</w:t>
      </w:r>
      <w:r>
        <w:br/>
      </w:r>
      <w:r>
        <w:rPr>
          <w:rFonts w:ascii="Times New Roman"/>
          <w:b w:val="false"/>
          <w:i w:val="false"/>
          <w:color w:val="000000"/>
          <w:sz w:val="28"/>
        </w:rPr>
        <w:t>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___________________________ мекенжайы бойынша орналасқан жалпы көлемі</w:t>
      </w:r>
      <w:r>
        <w:br/>
      </w:r>
      <w:r>
        <w:rPr>
          <w:rFonts w:ascii="Times New Roman"/>
          <w:b w:val="false"/>
          <w:i w:val="false"/>
          <w:color w:val="000000"/>
          <w:sz w:val="28"/>
        </w:rPr>
        <w:t>
____ гектар жер учаскесінде ғибадат үйін (ғимаратын) салу туралы</w:t>
      </w:r>
      <w:r>
        <w:br/>
      </w:r>
      <w:r>
        <w:rPr>
          <w:rFonts w:ascii="Times New Roman"/>
          <w:b w:val="false"/>
          <w:i w:val="false"/>
          <w:color w:val="000000"/>
          <w:sz w:val="28"/>
        </w:rPr>
        <w:t>
шешім беруді сұраймын.</w:t>
      </w:r>
      <w:r>
        <w:br/>
      </w:r>
      <w:r>
        <w:rPr>
          <w:rFonts w:ascii="Times New Roman"/>
          <w:b w:val="false"/>
          <w:i w:val="false"/>
          <w:color w:val="000000"/>
          <w:sz w:val="28"/>
        </w:rPr>
        <w:t>
      Ғибадат үйі ___________________________________________________</w:t>
      </w:r>
      <w:r>
        <w:br/>
      </w:r>
      <w:r>
        <w:rPr>
          <w:rFonts w:ascii="Times New Roman"/>
          <w:b w:val="false"/>
          <w:i w:val="false"/>
          <w:color w:val="000000"/>
          <w:sz w:val="28"/>
        </w:rPr>
        <w:t>
                             (конфессияға тиесілілігі)</w:t>
      </w:r>
      <w:r>
        <w:br/>
      </w:r>
      <w:r>
        <w:rPr>
          <w:rFonts w:ascii="Times New Roman"/>
          <w:b w:val="false"/>
          <w:i w:val="false"/>
          <w:color w:val="000000"/>
          <w:sz w:val="28"/>
        </w:rPr>
        <w:t>
      Ғибадат үйі құрылысының қаржыландыру көзi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Ғибадат үйінің сыйымдылығы (адамдар 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Қолы, күні, мөрі (заңды тұлғаларға)</w:t>
      </w:r>
    </w:p>
    <w:bookmarkStart w:name="z50" w:id="21"/>
    <w:p>
      <w:pPr>
        <w:spacing w:after="0"/>
        <w:ind w:left="0"/>
        <w:jc w:val="both"/>
      </w:pPr>
      <w:r>
        <w:rPr>
          <w:rFonts w:ascii="Times New Roman"/>
          <w:b w:val="false"/>
          <w:i w:val="false"/>
          <w:color w:val="000000"/>
          <w:sz w:val="28"/>
        </w:rPr>
        <w:t>
"Дін қызметі саласындағы құзыретті органмен</w:t>
      </w:r>
      <w:r>
        <w:br/>
      </w:r>
      <w:r>
        <w:rPr>
          <w:rFonts w:ascii="Times New Roman"/>
          <w:b w:val="false"/>
          <w:i w:val="false"/>
          <w:color w:val="000000"/>
          <w:sz w:val="28"/>
        </w:rPr>
        <w:t>
келісу бойынша ғибадат үйлерін (ғимараттарын)</w:t>
      </w:r>
      <w:r>
        <w:br/>
      </w:r>
      <w:r>
        <w:rPr>
          <w:rFonts w:ascii="Times New Roman"/>
          <w:b w:val="false"/>
          <w:i w:val="false"/>
          <w:color w:val="000000"/>
          <w:sz w:val="28"/>
        </w:rPr>
        <w:t>
салу және олардың орналасатын жерін анықтау,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шешімдер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5-қосымша</w:t>
      </w:r>
    </w:p>
    <w:bookmarkEnd w:id="21"/>
    <w:p>
      <w:pPr>
        <w:spacing w:after="0"/>
        <w:ind w:left="0"/>
        <w:jc w:val="both"/>
      </w:pPr>
      <w:r>
        <w:rPr>
          <w:rFonts w:ascii="Times New Roman"/>
          <w:b w:val="false"/>
          <w:i w:val="false"/>
          <w:color w:val="000000"/>
          <w:sz w:val="28"/>
        </w:rPr>
        <w:t>Қарағанды облысының сәулет және қала</w:t>
      </w:r>
      <w:r>
        <w:br/>
      </w:r>
      <w:r>
        <w:rPr>
          <w:rFonts w:ascii="Times New Roman"/>
          <w:b w:val="false"/>
          <w:i w:val="false"/>
          <w:color w:val="000000"/>
          <w:sz w:val="28"/>
        </w:rPr>
        <w:t>
құрылысы басқармасының басшысы</w:t>
      </w:r>
      <w:r>
        <w:br/>
      </w:r>
      <w:r>
        <w:rPr>
          <w:rFonts w:ascii="Times New Roman"/>
          <w:b w:val="false"/>
          <w:i w:val="false"/>
          <w:color w:val="000000"/>
          <w:sz w:val="28"/>
        </w:rPr>
        <w:t>
________________________________________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Өтініш беруші</w:t>
      </w:r>
      <w:r>
        <w:br/>
      </w:r>
      <w:r>
        <w:rPr>
          <w:rFonts w:ascii="Times New Roman"/>
          <w:b w:val="false"/>
          <w:i w:val="false"/>
          <w:color w:val="000000"/>
          <w:sz w:val="28"/>
        </w:rPr>
        <w:t>
________________________________________</w:t>
      </w:r>
      <w:r>
        <w:br/>
      </w:r>
      <w:r>
        <w:rPr>
          <w:rFonts w:ascii="Times New Roman"/>
          <w:b w:val="false"/>
          <w:i w:val="false"/>
          <w:color w:val="000000"/>
          <w:sz w:val="28"/>
        </w:rPr>
        <w:t>
(жеке тұлға үшін тегі, аты, әкесінің аты,</w:t>
      </w:r>
      <w:r>
        <w:br/>
      </w:r>
      <w:r>
        <w:rPr>
          <w:rFonts w:ascii="Times New Roman"/>
          <w:b w:val="false"/>
          <w:i w:val="false"/>
          <w:color w:val="000000"/>
          <w:sz w:val="28"/>
        </w:rPr>
        <w:t>
мекенжайы және телефоны, заңды тұлға</w:t>
      </w:r>
      <w:r>
        <w:br/>
      </w:r>
      <w:r>
        <w:rPr>
          <w:rFonts w:ascii="Times New Roman"/>
          <w:b w:val="false"/>
          <w:i w:val="false"/>
          <w:color w:val="000000"/>
          <w:sz w:val="28"/>
        </w:rPr>
        <w:t>
үшін ұйымның атауы, пошталық мекенжайы,</w:t>
      </w:r>
      <w:r>
        <w:br/>
      </w:r>
      <w:r>
        <w:rPr>
          <w:rFonts w:ascii="Times New Roman"/>
          <w:b w:val="false"/>
          <w:i w:val="false"/>
          <w:color w:val="000000"/>
          <w:sz w:val="28"/>
        </w:rPr>
        <w:t>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 мекенжайы бойынша орналасқан _________________</w:t>
      </w:r>
      <w:r>
        <w:br/>
      </w:r>
      <w:r>
        <w:rPr>
          <w:rFonts w:ascii="Times New Roman"/>
          <w:b w:val="false"/>
          <w:i w:val="false"/>
          <w:color w:val="000000"/>
          <w:sz w:val="28"/>
        </w:rPr>
        <w:t>
үйін (ғимаратын) ғибадат үйі (ғимараты) етіп қайта бейімдеу</w:t>
      </w:r>
      <w:r>
        <w:br/>
      </w:r>
      <w:r>
        <w:rPr>
          <w:rFonts w:ascii="Times New Roman"/>
          <w:b w:val="false"/>
          <w:i w:val="false"/>
          <w:color w:val="000000"/>
          <w:sz w:val="28"/>
        </w:rPr>
        <w:t>
(функционалдық мақсатын өзгерту) туралы шешім беруді сұраймын.</w:t>
      </w:r>
      <w:r>
        <w:br/>
      </w:r>
      <w:r>
        <w:rPr>
          <w:rFonts w:ascii="Times New Roman"/>
          <w:b w:val="false"/>
          <w:i w:val="false"/>
          <w:color w:val="000000"/>
          <w:sz w:val="28"/>
        </w:rPr>
        <w:t>
      Ғибадат үйі ___________________________________________________</w:t>
      </w:r>
      <w:r>
        <w:br/>
      </w:r>
      <w:r>
        <w:rPr>
          <w:rFonts w:ascii="Times New Roman"/>
          <w:b w:val="false"/>
          <w:i w:val="false"/>
          <w:color w:val="000000"/>
          <w:sz w:val="28"/>
        </w:rPr>
        <w:t>
                           (конфессияға тиесілілігі)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Ғибадат үйінің сыйымдылығы (адамдар саны) _____________________________________________________________________</w:t>
      </w:r>
      <w:r>
        <w:br/>
      </w:r>
      <w:r>
        <w:rPr>
          <w:rFonts w:ascii="Times New Roman"/>
          <w:b w:val="false"/>
          <w:i w:val="false"/>
          <w:color w:val="000000"/>
          <w:sz w:val="28"/>
        </w:rPr>
        <w:t>
              Қолы, күні, мөрі (заңды тұлғаларға)</w:t>
      </w:r>
    </w:p>
    <w:bookmarkStart w:name="z51" w:id="22"/>
    <w:p>
      <w:pPr>
        <w:spacing w:after="0"/>
        <w:ind w:left="0"/>
        <w:jc w:val="both"/>
      </w:pPr>
      <w:r>
        <w:rPr>
          <w:rFonts w:ascii="Times New Roman"/>
          <w:b w:val="false"/>
          <w:i w:val="false"/>
          <w:color w:val="000000"/>
          <w:sz w:val="28"/>
        </w:rPr>
        <w:t>
"Дін қызметі саласындағы уәкілетті органмен</w:t>
      </w:r>
      <w:r>
        <w:br/>
      </w:r>
      <w:r>
        <w:rPr>
          <w:rFonts w:ascii="Times New Roman"/>
          <w:b w:val="false"/>
          <w:i w:val="false"/>
          <w:color w:val="000000"/>
          <w:sz w:val="28"/>
        </w:rPr>
        <w:t>
келісім бойынша ғибадат үйлерін (ғимараттарын)</w:t>
      </w:r>
      <w:r>
        <w:br/>
      </w:r>
      <w:r>
        <w:rPr>
          <w:rFonts w:ascii="Times New Roman"/>
          <w:b w:val="false"/>
          <w:i w:val="false"/>
          <w:color w:val="000000"/>
          <w:sz w:val="28"/>
        </w:rPr>
        <w:t>
салу және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6-қосымша</w:t>
      </w:r>
    </w:p>
    <w:bookmarkEnd w:id="22"/>
    <w:p>
      <w:pPr>
        <w:spacing w:after="0"/>
        <w:ind w:left="0"/>
        <w:jc w:val="both"/>
      </w:pPr>
      <w:r>
        <w:rPr>
          <w:rFonts w:ascii="Times New Roman"/>
          <w:b w:val="false"/>
          <w:i w:val="false"/>
          <w:color w:val="000000"/>
          <w:sz w:val="28"/>
        </w:rPr>
        <w:t>Өтініш беруші: __________________</w:t>
      </w:r>
      <w:r>
        <w:br/>
      </w: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Мекенжайы: ______________________</w:t>
      </w:r>
      <w:r>
        <w:br/>
      </w:r>
      <w:r>
        <w:rPr>
          <w:rFonts w:ascii="Times New Roman"/>
          <w:b w:val="false"/>
          <w:i w:val="false"/>
          <w:color w:val="000000"/>
          <w:sz w:val="28"/>
        </w:rPr>
        <w:t>
Телефоны: _______________________</w:t>
      </w:r>
      <w:r>
        <w:br/>
      </w:r>
      <w:r>
        <w:rPr>
          <w:rFonts w:ascii="Times New Roman"/>
          <w:b w:val="false"/>
          <w:i w:val="false"/>
          <w:color w:val="000000"/>
          <w:sz w:val="28"/>
        </w:rPr>
        <w:t>
Тіркеу N: _______________________</w:t>
      </w:r>
    </w:p>
    <w:p>
      <w:pPr>
        <w:spacing w:after="0"/>
        <w:ind w:left="0"/>
        <w:jc w:val="left"/>
      </w:pPr>
      <w:r>
        <w:rPr>
          <w:rFonts w:ascii="Times New Roman"/>
          <w:b/>
          <w:i w:val="false"/>
          <w:color w:val="000000"/>
        </w:rPr>
        <w:t xml:space="preserve"> Шешім</w:t>
      </w:r>
    </w:p>
    <w:p>
      <w:pPr>
        <w:spacing w:after="0"/>
        <w:ind w:left="0"/>
        <w:jc w:val="both"/>
      </w:pPr>
      <w:r>
        <w:rPr>
          <w:rFonts w:ascii="Times New Roman"/>
          <w:b w:val="false"/>
          <w:i w:val="false"/>
          <w:color w:val="000000"/>
          <w:sz w:val="28"/>
        </w:rPr>
        <w:t>      "Қарағанды облысының сәулет және қала құрылысы басқармасы"</w:t>
      </w:r>
      <w:r>
        <w:br/>
      </w:r>
      <w:r>
        <w:rPr>
          <w:rFonts w:ascii="Times New Roman"/>
          <w:b w:val="false"/>
          <w:i w:val="false"/>
          <w:color w:val="000000"/>
          <w:sz w:val="28"/>
        </w:rPr>
        <w:t>
мемлекеттік мекемесі "Қарағанды облысының дін істері департаменті"</w:t>
      </w:r>
      <w:r>
        <w:br/>
      </w:r>
      <w:r>
        <w:rPr>
          <w:rFonts w:ascii="Times New Roman"/>
          <w:b w:val="false"/>
          <w:i w:val="false"/>
          <w:color w:val="000000"/>
          <w:sz w:val="28"/>
        </w:rPr>
        <w:t>
мемлекеттік мекемесінің келісімдеуі бойынша ғибадат үйлерін</w:t>
      </w:r>
      <w:r>
        <w:br/>
      </w:r>
      <w:r>
        <w:rPr>
          <w:rFonts w:ascii="Times New Roman"/>
          <w:b w:val="false"/>
          <w:i w:val="false"/>
          <w:color w:val="000000"/>
          <w:sz w:val="28"/>
        </w:rPr>
        <w:t>
(ғимараттарын) салу және олардың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мекенжайы</w:t>
      </w:r>
      <w:r>
        <w:br/>
      </w:r>
      <w:r>
        <w:rPr>
          <w:rFonts w:ascii="Times New Roman"/>
          <w:b w:val="false"/>
          <w:i w:val="false"/>
          <w:color w:val="000000"/>
          <w:sz w:val="28"/>
        </w:rPr>
        <w:t>
бойынша орналасатын жерін айқындау жөнінде шешім қабылдайды.</w:t>
      </w:r>
    </w:p>
    <w:p>
      <w:pPr>
        <w:spacing w:after="0"/>
        <w:ind w:left="0"/>
        <w:jc w:val="both"/>
      </w:pPr>
      <w:r>
        <w:rPr>
          <w:rFonts w:ascii="Times New Roman"/>
          <w:b w:val="false"/>
          <w:i w:val="false"/>
          <w:color w:val="000000"/>
          <w:sz w:val="28"/>
        </w:rPr>
        <w:t>      Маман                                _________________________</w:t>
      </w:r>
      <w:r>
        <w:br/>
      </w:r>
      <w:r>
        <w:rPr>
          <w:rFonts w:ascii="Times New Roman"/>
          <w:b w:val="false"/>
          <w:i w:val="false"/>
          <w:color w:val="000000"/>
          <w:sz w:val="28"/>
        </w:rPr>
        <w:t>
                                                      (т.а.ә.)</w:t>
      </w:r>
      <w:r>
        <w:br/>
      </w:r>
      <w:r>
        <w:rPr>
          <w:rFonts w:ascii="Times New Roman"/>
          <w:b w:val="false"/>
          <w:i w:val="false"/>
          <w:color w:val="000000"/>
          <w:sz w:val="28"/>
        </w:rPr>
        <w:t>
      Басқарма басшысы                     _________________________</w:t>
      </w:r>
      <w:r>
        <w:br/>
      </w:r>
      <w:r>
        <w:rPr>
          <w:rFonts w:ascii="Times New Roman"/>
          <w:b w:val="false"/>
          <w:i w:val="false"/>
          <w:color w:val="000000"/>
          <w:sz w:val="28"/>
        </w:rPr>
        <w:t>
                                                      (т.а.ә.)</w:t>
      </w:r>
    </w:p>
    <w:bookmarkStart w:name="z52" w:id="23"/>
    <w:p>
      <w:pPr>
        <w:spacing w:after="0"/>
        <w:ind w:left="0"/>
        <w:jc w:val="both"/>
      </w:pPr>
      <w:r>
        <w:rPr>
          <w:rFonts w:ascii="Times New Roman"/>
          <w:b w:val="false"/>
          <w:i w:val="false"/>
          <w:color w:val="000000"/>
          <w:sz w:val="28"/>
        </w:rPr>
        <w:t>
"Дін қызметі саласындағы уәкілетті органмен</w:t>
      </w:r>
      <w:r>
        <w:br/>
      </w:r>
      <w:r>
        <w:rPr>
          <w:rFonts w:ascii="Times New Roman"/>
          <w:b w:val="false"/>
          <w:i w:val="false"/>
          <w:color w:val="000000"/>
          <w:sz w:val="28"/>
        </w:rPr>
        <w:t>
келісім бойынша ғибадат үйлерін (ғимараттарын)</w:t>
      </w:r>
      <w:r>
        <w:br/>
      </w:r>
      <w:r>
        <w:rPr>
          <w:rFonts w:ascii="Times New Roman"/>
          <w:b w:val="false"/>
          <w:i w:val="false"/>
          <w:color w:val="000000"/>
          <w:sz w:val="28"/>
        </w:rPr>
        <w:t>
салу және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7-қосымша</w:t>
      </w:r>
    </w:p>
    <w:bookmarkEnd w:id="23"/>
    <w:p>
      <w:pPr>
        <w:spacing w:after="0"/>
        <w:ind w:left="0"/>
        <w:jc w:val="both"/>
      </w:pPr>
      <w:r>
        <w:rPr>
          <w:rFonts w:ascii="Times New Roman"/>
          <w:b w:val="false"/>
          <w:i w:val="false"/>
          <w:color w:val="000000"/>
          <w:sz w:val="28"/>
        </w:rPr>
        <w:t>Өтініш беруші:__________________</w:t>
      </w:r>
      <w:r>
        <w:br/>
      </w:r>
      <w:r>
        <w:rPr>
          <w:rFonts w:ascii="Times New Roman"/>
          <w:b w:val="false"/>
          <w:i w:val="false"/>
          <w:color w:val="000000"/>
          <w:sz w:val="28"/>
        </w:rPr>
        <w:t xml:space="preserve">
(т.а.ә.)    </w:t>
      </w:r>
      <w:r>
        <w:br/>
      </w:r>
      <w:r>
        <w:rPr>
          <w:rFonts w:ascii="Times New Roman"/>
          <w:b w:val="false"/>
          <w:i w:val="false"/>
          <w:color w:val="000000"/>
          <w:sz w:val="28"/>
        </w:rPr>
        <w:t>
Мекенжайы:______________________</w:t>
      </w:r>
      <w:r>
        <w:br/>
      </w:r>
      <w:r>
        <w:rPr>
          <w:rFonts w:ascii="Times New Roman"/>
          <w:b w:val="false"/>
          <w:i w:val="false"/>
          <w:color w:val="000000"/>
          <w:sz w:val="28"/>
        </w:rPr>
        <w:t>
Телефоны:_______________________</w:t>
      </w:r>
      <w:r>
        <w:br/>
      </w:r>
      <w:r>
        <w:rPr>
          <w:rFonts w:ascii="Times New Roman"/>
          <w:b w:val="false"/>
          <w:i w:val="false"/>
          <w:color w:val="000000"/>
          <w:sz w:val="28"/>
        </w:rPr>
        <w:t>
Тіркеу N: ______________________</w:t>
      </w:r>
    </w:p>
    <w:p>
      <w:pPr>
        <w:spacing w:after="0"/>
        <w:ind w:left="0"/>
        <w:jc w:val="left"/>
      </w:pPr>
      <w:r>
        <w:rPr>
          <w:rFonts w:ascii="Times New Roman"/>
          <w:b/>
          <w:i w:val="false"/>
          <w:color w:val="000000"/>
        </w:rPr>
        <w:t xml:space="preserve"> Шешім</w:t>
      </w:r>
    </w:p>
    <w:p>
      <w:pPr>
        <w:spacing w:after="0"/>
        <w:ind w:left="0"/>
        <w:jc w:val="both"/>
      </w:pPr>
      <w:r>
        <w:rPr>
          <w:rFonts w:ascii="Times New Roman"/>
          <w:b w:val="false"/>
          <w:i w:val="false"/>
          <w:color w:val="000000"/>
          <w:sz w:val="28"/>
        </w:rPr>
        <w:t>      "Қарағанды облысының сәулет және қала құрылысы басқармасы"</w:t>
      </w:r>
      <w:r>
        <w:br/>
      </w:r>
      <w:r>
        <w:rPr>
          <w:rFonts w:ascii="Times New Roman"/>
          <w:b w:val="false"/>
          <w:i w:val="false"/>
          <w:color w:val="000000"/>
          <w:sz w:val="28"/>
        </w:rPr>
        <w:t>
мемлекеттік мекемесі "Қарағанды облысының дін істері департаменті"</w:t>
      </w:r>
      <w:r>
        <w:br/>
      </w:r>
      <w:r>
        <w:rPr>
          <w:rFonts w:ascii="Times New Roman"/>
          <w:b w:val="false"/>
          <w:i w:val="false"/>
          <w:color w:val="000000"/>
          <w:sz w:val="28"/>
        </w:rPr>
        <w:t>
мемлекеттік мекемесінің келісімдеуімен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мекенжайы</w:t>
      </w:r>
      <w:r>
        <w:br/>
      </w:r>
      <w:r>
        <w:rPr>
          <w:rFonts w:ascii="Times New Roman"/>
          <w:b w:val="false"/>
          <w:i w:val="false"/>
          <w:color w:val="000000"/>
          <w:sz w:val="28"/>
        </w:rPr>
        <w:t>
бойынша үйлерді (ғимарат) ғибадат үйлері (ғимараттарын) етіп қайта</w:t>
      </w:r>
      <w:r>
        <w:br/>
      </w:r>
      <w:r>
        <w:rPr>
          <w:rFonts w:ascii="Times New Roman"/>
          <w:b w:val="false"/>
          <w:i w:val="false"/>
          <w:color w:val="000000"/>
          <w:sz w:val="28"/>
        </w:rPr>
        <w:t>
бейімдеу (функционалдық мақсатын өзгерту) туралы шешім қабылдайды.</w:t>
      </w:r>
    </w:p>
    <w:p>
      <w:pPr>
        <w:spacing w:after="0"/>
        <w:ind w:left="0"/>
        <w:jc w:val="both"/>
      </w:pPr>
      <w:r>
        <w:rPr>
          <w:rFonts w:ascii="Times New Roman"/>
          <w:b w:val="false"/>
          <w:i w:val="false"/>
          <w:color w:val="000000"/>
          <w:sz w:val="28"/>
        </w:rPr>
        <w:t>      Маман                                 ________________________</w:t>
      </w:r>
      <w:r>
        <w:br/>
      </w:r>
      <w:r>
        <w:rPr>
          <w:rFonts w:ascii="Times New Roman"/>
          <w:b w:val="false"/>
          <w:i w:val="false"/>
          <w:color w:val="000000"/>
          <w:sz w:val="28"/>
        </w:rPr>
        <w:t>
                                                    (т.а.ә.)</w:t>
      </w:r>
      <w:r>
        <w:br/>
      </w:r>
      <w:r>
        <w:rPr>
          <w:rFonts w:ascii="Times New Roman"/>
          <w:b w:val="false"/>
          <w:i w:val="false"/>
          <w:color w:val="000000"/>
          <w:sz w:val="28"/>
        </w:rPr>
        <w:t>
      Басқарма басшысы                      ________________________</w:t>
      </w:r>
      <w:r>
        <w:br/>
      </w:r>
      <w:r>
        <w:rPr>
          <w:rFonts w:ascii="Times New Roman"/>
          <w:b w:val="false"/>
          <w:i w:val="false"/>
          <w:color w:val="000000"/>
          <w:sz w:val="28"/>
        </w:rPr>
        <w:t>
                                                    (т.а.ә.)</w:t>
      </w:r>
    </w:p>
    <w:bookmarkStart w:name="z53" w:id="24"/>
    <w:p>
      <w:pPr>
        <w:spacing w:after="0"/>
        <w:ind w:left="0"/>
        <w:jc w:val="both"/>
      </w:pPr>
      <w:r>
        <w:rPr>
          <w:rFonts w:ascii="Times New Roman"/>
          <w:b w:val="false"/>
          <w:i w:val="false"/>
          <w:color w:val="000000"/>
          <w:sz w:val="28"/>
        </w:rPr>
        <w:t>
"Дін қызметі саласындағы уәкілетті органмен</w:t>
      </w:r>
      <w:r>
        <w:br/>
      </w:r>
      <w:r>
        <w:rPr>
          <w:rFonts w:ascii="Times New Roman"/>
          <w:b w:val="false"/>
          <w:i w:val="false"/>
          <w:color w:val="000000"/>
          <w:sz w:val="28"/>
        </w:rPr>
        <w:t>
келісім бойынша ғибадат үйлерін (ғимараттарын)</w:t>
      </w:r>
      <w:r>
        <w:br/>
      </w:r>
      <w:r>
        <w:rPr>
          <w:rFonts w:ascii="Times New Roman"/>
          <w:b w:val="false"/>
          <w:i w:val="false"/>
          <w:color w:val="000000"/>
          <w:sz w:val="28"/>
        </w:rPr>
        <w:t>
салу және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8-қосымша</w:t>
      </w:r>
    </w:p>
    <w:bookmarkEnd w:id="24"/>
    <w:p>
      <w:pPr>
        <w:spacing w:after="0"/>
        <w:ind w:left="0"/>
        <w:jc w:val="both"/>
      </w:pPr>
      <w:r>
        <w:rPr>
          <w:rFonts w:ascii="Times New Roman"/>
          <w:b w:val="false"/>
          <w:i w:val="false"/>
          <w:color w:val="000000"/>
          <w:sz w:val="28"/>
        </w:rPr>
        <w:t>Өтініш беруші: 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Мекенжайы: ______________________</w:t>
      </w:r>
      <w:r>
        <w:br/>
      </w:r>
      <w:r>
        <w:rPr>
          <w:rFonts w:ascii="Times New Roman"/>
          <w:b w:val="false"/>
          <w:i w:val="false"/>
          <w:color w:val="000000"/>
          <w:sz w:val="28"/>
        </w:rPr>
        <w:t>
Телефоны: _______________________</w:t>
      </w:r>
      <w:r>
        <w:br/>
      </w:r>
      <w:r>
        <w:rPr>
          <w:rFonts w:ascii="Times New Roman"/>
          <w:b w:val="false"/>
          <w:i w:val="false"/>
          <w:color w:val="000000"/>
          <w:sz w:val="28"/>
        </w:rPr>
        <w:t>
Тіркеу N: _______________________</w:t>
      </w:r>
    </w:p>
    <w:p>
      <w:pPr>
        <w:spacing w:after="0"/>
        <w:ind w:left="0"/>
        <w:jc w:val="left"/>
      </w:pPr>
      <w:r>
        <w:rPr>
          <w:rFonts w:ascii="Times New Roman"/>
          <w:b/>
          <w:i w:val="false"/>
          <w:color w:val="000000"/>
        </w:rPr>
        <w:t xml:space="preserve"> Бас тарту туралы шешім</w:t>
      </w:r>
    </w:p>
    <w:p>
      <w:pPr>
        <w:spacing w:after="0"/>
        <w:ind w:left="0"/>
        <w:jc w:val="both"/>
      </w:pPr>
      <w:r>
        <w:rPr>
          <w:rFonts w:ascii="Times New Roman"/>
          <w:b w:val="false"/>
          <w:i w:val="false"/>
          <w:color w:val="000000"/>
          <w:sz w:val="28"/>
        </w:rPr>
        <w:t>      Құрметті _____________________________________________________</w:t>
      </w:r>
      <w:r>
        <w:br/>
      </w:r>
      <w:r>
        <w:rPr>
          <w:rFonts w:ascii="Times New Roman"/>
          <w:b w:val="false"/>
          <w:i w:val="false"/>
          <w:color w:val="000000"/>
          <w:sz w:val="28"/>
        </w:rPr>
        <w:t>
"Қарағанды облысының сәулет және қала құрылысы басқармасы"</w:t>
      </w:r>
      <w:r>
        <w:br/>
      </w:r>
      <w:r>
        <w:rPr>
          <w:rFonts w:ascii="Times New Roman"/>
          <w:b w:val="false"/>
          <w:i w:val="false"/>
          <w:color w:val="000000"/>
          <w:sz w:val="28"/>
        </w:rPr>
        <w:t>
мемлекеттік мекемесі "Қарағанды облысының дін істері департаменті"</w:t>
      </w:r>
      <w:r>
        <w:br/>
      </w:r>
      <w:r>
        <w:rPr>
          <w:rFonts w:ascii="Times New Roman"/>
          <w:b w:val="false"/>
          <w:i w:val="false"/>
          <w:color w:val="000000"/>
          <w:sz w:val="28"/>
        </w:rPr>
        <w:t>
мемлекеттік мекемесінің келісімдеуімен қабылданған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орналасқан ғибадат үйлерін (ғимараттарын) салу және</w:t>
      </w:r>
      <w:r>
        <w:br/>
      </w:r>
      <w:r>
        <w:rPr>
          <w:rFonts w:ascii="Times New Roman"/>
          <w:b w:val="false"/>
          <w:i w:val="false"/>
          <w:color w:val="000000"/>
          <w:sz w:val="28"/>
        </w:rPr>
        <w:t>
олардың орналасатын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бейімдеу (функционалдық</w:t>
      </w:r>
      <w:r>
        <w:br/>
      </w:r>
      <w:r>
        <w:rPr>
          <w:rFonts w:ascii="Times New Roman"/>
          <w:b w:val="false"/>
          <w:i w:val="false"/>
          <w:color w:val="000000"/>
          <w:sz w:val="28"/>
        </w:rPr>
        <w:t>
мақсатын өзгерту) туралы шешім беруден бас тартады.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(қажетінің астын сызыңыз)</w:t>
      </w:r>
      <w:r>
        <w:br/>
      </w:r>
      <w:r>
        <w:rPr>
          <w:rFonts w:ascii="Times New Roman"/>
          <w:b w:val="false"/>
          <w:i w:val="false"/>
          <w:color w:val="000000"/>
          <w:sz w:val="28"/>
        </w:rPr>
        <w:t>
Бас тартудың себебі: ________________________________________________</w:t>
      </w:r>
    </w:p>
    <w:p>
      <w:pPr>
        <w:spacing w:after="0"/>
        <w:ind w:left="0"/>
        <w:jc w:val="both"/>
      </w:pPr>
      <w:r>
        <w:rPr>
          <w:rFonts w:ascii="Times New Roman"/>
          <w:b w:val="false"/>
          <w:i w:val="false"/>
          <w:color w:val="000000"/>
          <w:sz w:val="28"/>
        </w:rPr>
        <w:t>Мемлекеттік көрсетілетін қызметті алушының шағымдану құқығы:_________</w:t>
      </w:r>
    </w:p>
    <w:p>
      <w:pPr>
        <w:spacing w:after="0"/>
        <w:ind w:left="0"/>
        <w:jc w:val="both"/>
      </w:pPr>
      <w:r>
        <w:rPr>
          <w:rFonts w:ascii="Times New Roman"/>
          <w:b w:val="false"/>
          <w:i w:val="false"/>
          <w:color w:val="000000"/>
          <w:sz w:val="28"/>
        </w:rPr>
        <w:t>      Маман                                  ________________________</w:t>
      </w:r>
      <w:r>
        <w:br/>
      </w:r>
      <w:r>
        <w:rPr>
          <w:rFonts w:ascii="Times New Roman"/>
          <w:b w:val="false"/>
          <w:i w:val="false"/>
          <w:color w:val="000000"/>
          <w:sz w:val="28"/>
        </w:rPr>
        <w:t>
                                                     (т.а.ә.)</w:t>
      </w:r>
      <w:r>
        <w:br/>
      </w:r>
      <w:r>
        <w:rPr>
          <w:rFonts w:ascii="Times New Roman"/>
          <w:b w:val="false"/>
          <w:i w:val="false"/>
          <w:color w:val="000000"/>
          <w:sz w:val="28"/>
        </w:rPr>
        <w:t>
      Басқарма басшысы                       ________________________</w:t>
      </w:r>
      <w:r>
        <w:br/>
      </w:r>
      <w:r>
        <w:rPr>
          <w:rFonts w:ascii="Times New Roman"/>
          <w:b w:val="false"/>
          <w:i w:val="false"/>
          <w:color w:val="000000"/>
          <w:sz w:val="28"/>
        </w:rPr>
        <w:t>
                                                     (т.а.ә.)</w:t>
      </w:r>
    </w:p>
    <w:bookmarkStart w:name="z54" w:id="25"/>
    <w:p>
      <w:pPr>
        <w:spacing w:after="0"/>
        <w:ind w:left="0"/>
        <w:jc w:val="both"/>
      </w:pPr>
      <w:r>
        <w:rPr>
          <w:rFonts w:ascii="Times New Roman"/>
          <w:b w:val="false"/>
          <w:i w:val="false"/>
          <w:color w:val="000000"/>
          <w:sz w:val="28"/>
        </w:rPr>
        <w:t>
"Дін қызметі саласындағы уәкілетті органмен</w:t>
      </w:r>
      <w:r>
        <w:br/>
      </w:r>
      <w:r>
        <w:rPr>
          <w:rFonts w:ascii="Times New Roman"/>
          <w:b w:val="false"/>
          <w:i w:val="false"/>
          <w:color w:val="000000"/>
          <w:sz w:val="28"/>
        </w:rPr>
        <w:t>
келісім бойынша ғибадат үйлерін (ғимараттарын)</w:t>
      </w:r>
      <w:r>
        <w:br/>
      </w:r>
      <w:r>
        <w:rPr>
          <w:rFonts w:ascii="Times New Roman"/>
          <w:b w:val="false"/>
          <w:i w:val="false"/>
          <w:color w:val="000000"/>
          <w:sz w:val="28"/>
        </w:rPr>
        <w:t>
салу және олардың орналасатын жерін айқындау,</w:t>
      </w:r>
      <w:r>
        <w:br/>
      </w:r>
      <w:r>
        <w:rPr>
          <w:rFonts w:ascii="Times New Roman"/>
          <w:b w:val="false"/>
          <w:i w:val="false"/>
          <w:color w:val="000000"/>
          <w:sz w:val="28"/>
        </w:rPr>
        <w:t>
сондай-ақ үйлерді (ғимараттарды) ғибадат үйлері</w:t>
      </w:r>
      <w:r>
        <w:br/>
      </w:r>
      <w:r>
        <w:rPr>
          <w:rFonts w:ascii="Times New Roman"/>
          <w:b w:val="false"/>
          <w:i w:val="false"/>
          <w:color w:val="000000"/>
          <w:sz w:val="28"/>
        </w:rPr>
        <w:t>
(ғимараттары) етіп қайта бейімдеу (функционалдық</w:t>
      </w:r>
      <w:r>
        <w:br/>
      </w:r>
      <w:r>
        <w:rPr>
          <w:rFonts w:ascii="Times New Roman"/>
          <w:b w:val="false"/>
          <w:i w:val="false"/>
          <w:color w:val="000000"/>
          <w:sz w:val="28"/>
        </w:rPr>
        <w:t>
мақсатын өзгерту) туралы шешім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9-қосымша</w:t>
      </w:r>
    </w:p>
    <w:bookmarkEnd w:id="25"/>
    <w:p>
      <w:pPr>
        <w:spacing w:after="0"/>
        <w:ind w:left="0"/>
        <w:jc w:val="left"/>
      </w:pPr>
      <w:r>
        <w:rPr>
          <w:rFonts w:ascii="Times New Roman"/>
          <w:b/>
          <w:i w:val="false"/>
          <w:color w:val="000000"/>
        </w:rPr>
        <w:t xml:space="preserve"> Мемлекетті көрсетілетін қызмет көрсеткішін анықтау</w:t>
      </w:r>
      <w:r>
        <w:br/>
      </w:r>
      <w:r>
        <w:rPr>
          <w:rFonts w:ascii="Times New Roman"/>
          <w:b/>
          <w:i w:val="false"/>
          <w:color w:val="000000"/>
        </w:rPr>
        <w:t>
үшін сауалнама нысаны: "сапа" және "қолжетімділік"</w:t>
      </w:r>
      <w:r>
        <w:br/>
      </w:r>
      <w:r>
        <w:rPr>
          <w:rFonts w:ascii="Times New Roman"/>
          <w:b/>
          <w:i w:val="false"/>
          <w:color w:val="000000"/>
        </w:rPr>
        <w:t>
_________________________________________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      1. Мемлекеттік көрсетілетін қызмет үдерісінің сапасы мен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Электрондық мемлекеттік көрсетілетін қызмет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