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73da" w14:textId="5247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әкімдігінің 2013 жылғы 24 қаңтардағы N 02/03 қаулысы. Қарағанды облысының Әділет департаментінде 2013 жылғы 14 ақпанда N 2163 болып тіркелді. Күші жойылды - Қарағанды облысы Жезқазған қаласы әкімдігінің 2014 жылғы 14 ақпандағы № 04/01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Жезқазған қаласы әкімдігінің 14.02.2014 № 04/01 (ресми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Үкiметiнiң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 жұмыспен қамтамасыз етуге мемлекеттік кепілдік беру жүйесін кеңейту мақсатында Жезқазған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жұмыссыздар үшін ақылы қоғамдық жұмыстар ұйымдастырылатын кәсіпорындар мен ұйымдардың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"Жезқазған қаласының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қолайлы жұмыс іздеуде қиындық көріп жүрген жұмыссыздар үшін ақылы қоғамдық жұмыстар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ақылы қоғамдық жұмыстармен қамтылатын жұмыссыздардың еңбекақы төлемі 2013 жылға белгіленген ең төменгі жалақы мөлшерінде, нақты орындалған жұмысы үшін жергілікті бюджет қаражаты есебiнен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халықты, сондай-ақ қаланың кәсіпорындары мен ұйымдарын қоғамдық жұмыстардың ұйымдастырылуы және өткізілуі және олардың төлеу тәртібі туралы хабардар 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Жезқазған қаласы әкімдігінің 2012 жылғы 11 қаңтардағы 01/01 "2012 жылы ақылы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8-2-150 нөмірімен тіркелген, 2012 жылдың 10 ақпандағы N 7 (7757) "Сарыарқа" газетінде және 2012 жылдың 10 ақпандағы N 6 (302) "Жезказганская правда"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Жезқазған қаласы әкімінің орынбасары Б.М. Ахановқа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бастап қолданысқа енгізіледі және 2013 жылдың 3 қаңтарынан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Жезқазған қаласының әкімі                  Б. Шингисов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02/03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жылы жұмыссыздар үшін ақылы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
ұйымдастырылатын кәсіпорындар мен ұйымдардың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3053"/>
        <w:gridCol w:w="1105"/>
        <w:gridCol w:w="2839"/>
        <w:gridCol w:w="2901"/>
        <w:gridCol w:w="1683"/>
        <w:gridCol w:w="1599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 атауы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шарты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 (мың теңге)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 әкімінің аппараты"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науқанды ұйымдастыруға және өткізуге көмек, халықпен жұмыс жүргізуге қатысу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"Кеңгір селосы әкімінің аппараты"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аббаттандыру және аумақты қоқыстан және қардан экологиялық тазалау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 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 селосы әкімінің аппараты"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аббаттандыру және аумақты қоқыстан және қардан экологиялық тазалау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"Малшыбай селосы әкімінің аппараты"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аббаттандыру және аумақты қоқыстан және қардан экологиялық тазалау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Жезқазған қаласының қорғаныс істері жөніндегі басқармасы"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қарулы күштеріне шақыру бойынша шақыру қағазын ресімдеуге және жеткізуге, әскерге шақырылғандардың деректер банкін ілестіруге көмек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 бойынша салық басқармасы"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білім, дене шынықтыру және спорт бөлімі"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және мектепке дейінгі мекемелердегі балалармен жұмыс жүргізуге көмек (қоғамдық тәрбиеші, репетитор)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жұмыспен қамту және әлеуметтік бағдарламалар бөлімі"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қорғауға мұқтаж халықтың әртүрлі санаттарының деректер қорын ілестіру және енгізу бойынша техникалық жұмыстар жүргізуге көмек көрсету, ауылшаруашылығы жұмыстарын ұйымдастыру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Әділет басқармасы"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ішкі істер басқармасы"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Сот актілерін орындау департаментінің Жезқазған аумақтық сот орындаушылар бөлімі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статистика басқармасы"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 Жезқазған қаласы тұрғын-үй коммуналдық шаруашылығы, жолаушылар көлігі және автокөлік жолдары бөлімінің "Қалалық автокөлік жолдары басқармасы" коммуналдық мемлекеттік кәсіпорыны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аббаттандыру және аумақты қоқыстан және қардан экологиялық тазалау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Жезқазған қалалық соты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экономика және бюджеттік жоспарлау бөлімі"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кәсіпкерлік бөлімі"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тұрғын-үй коммуналдық шаруашылығы, жолаушылар көлігі және автокөлік жолдары бөлімі"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ауыл шаруашылығы және ветеринария бөлімі" мемлекеттік мекемесі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күн, сағат 13.00-ден сағат 14.00-ге дейінгі түскі үзіліспен, сағат 9.00 бастап 18.00 дейін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