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ab2c" w14:textId="343a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2013 жылғы 28 ақпандағы N 9/4 қаулысы. Қарағанды облысының Әділет департаментінде 2013 жылғы 4 сәуірде N 2275 болып тіркелді. Күші жойылды - Қарағанды облысы Теміртау қаласы әкімдігінің 2013 жылғы 2 мамырдағы N 18/23 қаулысымен</w:t>
      </w:r>
    </w:p>
    <w:p>
      <w:pPr>
        <w:spacing w:after="0"/>
        <w:ind w:left="0"/>
        <w:jc w:val="both"/>
      </w:pPr>
      <w:r>
        <w:rPr>
          <w:rFonts w:ascii="Times New Roman"/>
          <w:b w:val="false"/>
          <w:i w:val="false"/>
          <w:color w:val="ff0000"/>
          <w:sz w:val="28"/>
        </w:rPr>
        <w:t>      Ескерту. Күші жойылды - Қарағанды облысы Теміртау қаласы әкімдігінің 02.05.2013 N 18/23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2007 жылғы 11 қаңтардағы "Ақпараттандыру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w:t>
      </w:r>
      <w:r>
        <w:rPr>
          <w:rFonts w:ascii="Times New Roman"/>
          <w:b w:val="false"/>
          <w:i w:val="false"/>
          <w:color w:val="000000"/>
          <w:sz w:val="28"/>
        </w:rPr>
        <w:t xml:space="preserve"> басшылыққа ала отырып,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Теміртау қаласы әкімінің орынбасары Гүлмира Нұрмұқанқызы Күсеноваға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Н. Сұлтанов</w:t>
      </w:r>
    </w:p>
    <w:bookmarkStart w:name="z5" w:id="1"/>
    <w:p>
      <w:pPr>
        <w:spacing w:after="0"/>
        <w:ind w:left="0"/>
        <w:jc w:val="both"/>
      </w:pPr>
      <w:r>
        <w:rPr>
          <w:rFonts w:ascii="Times New Roman"/>
          <w:b w:val="false"/>
          <w:i w:val="false"/>
          <w:color w:val="000000"/>
          <w:sz w:val="28"/>
        </w:rPr>
        <w:t>
Теміртау қаласы әкімдігінің</w:t>
      </w:r>
      <w:r>
        <w:br/>
      </w:r>
      <w:r>
        <w:rPr>
          <w:rFonts w:ascii="Times New Roman"/>
          <w:b w:val="false"/>
          <w:i w:val="false"/>
          <w:color w:val="000000"/>
          <w:sz w:val="28"/>
        </w:rPr>
        <w:t>
2013 жылғы 28 ақпандағы</w:t>
      </w:r>
      <w:r>
        <w:br/>
      </w:r>
      <w:r>
        <w:rPr>
          <w:rFonts w:ascii="Times New Roman"/>
          <w:b w:val="false"/>
          <w:i w:val="false"/>
          <w:color w:val="000000"/>
          <w:sz w:val="28"/>
        </w:rPr>
        <w:t>
N 9/4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w:t>
      </w:r>
      <w:r>
        <w:br/>
      </w:r>
      <w:r>
        <w:rPr>
          <w:rFonts w:ascii="Times New Roman"/>
          <w:b/>
          <w:i w:val="false"/>
          <w:color w:val="000000"/>
        </w:rPr>
        <w:t>
тұрғын үй қорынан жергілікті атқарушы орган жалдаған тұрғын</w:t>
      </w:r>
      <w:r>
        <w:br/>
      </w:r>
      <w:r>
        <w:rPr>
          <w:rFonts w:ascii="Times New Roman"/>
          <w:b/>
          <w:i w:val="false"/>
          <w:color w:val="000000"/>
        </w:rPr>
        <w:t>
үйге мұқтаж азаматтарды есепке алу және кезекке қою"</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регламентінде (ары қарай - Регламент) келесі түсініктер қолданылады:</w:t>
      </w:r>
      <w:r>
        <w:br/>
      </w:r>
      <w:r>
        <w:rPr>
          <w:rFonts w:ascii="Times New Roman"/>
          <w:b w:val="false"/>
          <w:i w:val="false"/>
          <w:color w:val="000000"/>
          <w:sz w:val="28"/>
        </w:rPr>
        <w:t>
      1) регламент -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мемлекеттік қызмет көрсету бойынша әрекеттің ішкі тәртібін реттейтін нормативтік құқықтық акт;</w:t>
      </w:r>
      <w:r>
        <w:br/>
      </w:r>
      <w:r>
        <w:rPr>
          <w:rFonts w:ascii="Times New Roman"/>
          <w:b w:val="false"/>
          <w:i w:val="false"/>
          <w:color w:val="000000"/>
          <w:sz w:val="28"/>
        </w:rPr>
        <w:t>
      2) мемлекеттік мекеме (ары қарай - ММ) – "Теміртау қаласының тұрғын үй 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3) тұрғын үй комиссиясы - мемлекеттік тұрғын үй қорынан тұрғын үйге мұқтаж азаматтарды есепке қою және мемлекеттік тұрғын үй қорынан тұрғын үй бөлу мәселелері бойынша шешім қабылдау функциясы берілген алқалы консультациялық - кеңесші орган;</w:t>
      </w:r>
      <w:r>
        <w:br/>
      </w:r>
      <w:r>
        <w:rPr>
          <w:rFonts w:ascii="Times New Roman"/>
          <w:b w:val="false"/>
          <w:i w:val="false"/>
          <w:color w:val="000000"/>
          <w:sz w:val="28"/>
        </w:rPr>
        <w:t>
      4) тұтынушы - жеке тұлғалар, осы елді мекенде тұрақты тұратын Қазақстан Республикасының азаматтары мен оралмандар;</w:t>
      </w:r>
      <w:r>
        <w:br/>
      </w:r>
      <w:r>
        <w:rPr>
          <w:rFonts w:ascii="Times New Roman"/>
          <w:b w:val="false"/>
          <w:i w:val="false"/>
          <w:color w:val="000000"/>
          <w:sz w:val="28"/>
        </w:rPr>
        <w:t>
      5) уәкілетті орган - тұрғын үй қатынастары саласындағы қатынастарды жүзеге асыратын облыстық, аудандық (облыстық маңыздағы қала) жергілікті атқарушы органдардың құрылымдық бөлімшелері.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тұрғын үй қорынан тұрғын үйге мұқтаж азаматтарды есепке алу және кезекке қою – мемлекеттік тұрғын үй қорынан тұрғын үй беру кезегіне қою мақсатында тұтынушыны тұрғылықты жері бойынша жүзеге асырылатын рәсім.</w:t>
      </w:r>
      <w:r>
        <w:br/>
      </w:r>
      <w:r>
        <w:rPr>
          <w:rFonts w:ascii="Times New Roman"/>
          <w:b w:val="false"/>
          <w:i w:val="false"/>
          <w:color w:val="000000"/>
          <w:sz w:val="28"/>
        </w:rPr>
        <w:t>
</w:t>
      </w:r>
      <w:r>
        <w:rPr>
          <w:rFonts w:ascii="Times New Roman"/>
          <w:b w:val="false"/>
          <w:i w:val="false"/>
          <w:color w:val="000000"/>
          <w:sz w:val="28"/>
        </w:rPr>
        <w:t>
      3. Мемлекеттік қызметті мекенжайы осы Регламентке қоса берілген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 көрсетеді, ал баламалы негізде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тұрғылықты мекенжайы бойынша Халыққа қызмет көрсету орталықтары (ары қарай - Орталық) арқылы көрсетіледі.</w:t>
      </w:r>
      <w:r>
        <w:br/>
      </w:r>
      <w:r>
        <w:rPr>
          <w:rFonts w:ascii="Times New Roman"/>
          <w:b w:val="false"/>
          <w:i w:val="false"/>
          <w:color w:val="000000"/>
          <w:sz w:val="28"/>
        </w:rPr>
        <w:t>
</w:t>
      </w:r>
      <w:r>
        <w:rPr>
          <w:rFonts w:ascii="Times New Roman"/>
          <w:b w:val="false"/>
          <w:i w:val="false"/>
          <w:color w:val="000000"/>
          <w:sz w:val="28"/>
        </w:rPr>
        <w:t>
      4. Қызмет ішінара автоматтандырылған (кезектің электрондық базасы жүргізіледі).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Осы мемлекеттік қызмет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2010 жылғы 8 ақпандағы N 76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Қаулысымен бекітілген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Қаулысымен бекітілген мемлекеттік қызмет </w:t>
      </w:r>
      <w:r>
        <w:rPr>
          <w:rFonts w:ascii="Times New Roman"/>
          <w:b w:val="false"/>
          <w:i w:val="false"/>
          <w:color w:val="000000"/>
          <w:sz w:val="28"/>
        </w:rPr>
        <w:t>тізілімінің</w:t>
      </w:r>
      <w:r>
        <w:rPr>
          <w:rFonts w:ascii="Times New Roman"/>
          <w:b w:val="false"/>
          <w:i w:val="false"/>
          <w:color w:val="000000"/>
          <w:sz w:val="28"/>
        </w:rPr>
        <w:t>, Қазақстан Республикасы Үкіметінің 2012 жылғы 26 маусымдағы N 856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Көрсетілген мемлекеттік қызметтің нәтижесін тұтынушы кезегінің нөмірі көрсетілген, кезекке қойылғандығы туралы қағаз тасымалдағышта хабарландыру немесе қосымша құжаттар ұсыну қажеттігі туралы не тұрғын үй комиссиясының шешімі негізінде дәлелді кезекке қоюдан бас тарту туралы хабар алады.</w:t>
      </w:r>
    </w:p>
    <w:bookmarkEnd w:id="6"/>
    <w:bookmarkStart w:name="z16"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8. Мемлекеттік қызмет көрсету мәселелері, мемлекеттік қызмет көрсету барысы туралы ақпаратты Орталықтан немесе жұмыс істеу кестесі мен мекенжайы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уәкілетті органнан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мерзімі:</w:t>
      </w:r>
      <w:r>
        <w:br/>
      </w:r>
      <w:r>
        <w:rPr>
          <w:rFonts w:ascii="Times New Roman"/>
          <w:b w:val="false"/>
          <w:i w:val="false"/>
          <w:color w:val="000000"/>
          <w:sz w:val="28"/>
        </w:rPr>
        <w:t>
      1) тұтынушы уәкілетті органға өтініш берген жағдайда:</w:t>
      </w:r>
      <w:r>
        <w:br/>
      </w:r>
      <w:r>
        <w:rPr>
          <w:rFonts w:ascii="Times New Roman"/>
          <w:b w:val="false"/>
          <w:i w:val="false"/>
          <w:color w:val="000000"/>
          <w:sz w:val="28"/>
        </w:rPr>
        <w:t>
      мемлекеттік қызмет көрсету мерзімі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тапсырған уақыттан бастап 30 күнтізбелік күн;</w:t>
      </w:r>
      <w:r>
        <w:br/>
      </w:r>
      <w:r>
        <w:rPr>
          <w:rFonts w:ascii="Times New Roman"/>
          <w:b w:val="false"/>
          <w:i w:val="false"/>
          <w:color w:val="000000"/>
          <w:sz w:val="28"/>
        </w:rPr>
        <w:t>
      мемлекеттік қызмет көрсету орнында тұтынушы өтініш берген кезде кезек күтудің рұқсат етілетін ең ұзақ уақыты 15 минут;</w:t>
      </w:r>
      <w:r>
        <w:br/>
      </w:r>
      <w:r>
        <w:rPr>
          <w:rFonts w:ascii="Times New Roman"/>
          <w:b w:val="false"/>
          <w:i w:val="false"/>
          <w:color w:val="000000"/>
          <w:sz w:val="28"/>
        </w:rPr>
        <w:t>
      мемлекеттік қызмет көрсету орнында тұтынушы өтініш берген кезде қызмет көрсетудің рұқсат етілетін ең ұзақ уақыты 10 минут;</w:t>
      </w:r>
      <w:r>
        <w:br/>
      </w:r>
      <w:r>
        <w:rPr>
          <w:rFonts w:ascii="Times New Roman"/>
          <w:b w:val="false"/>
          <w:i w:val="false"/>
          <w:color w:val="000000"/>
          <w:sz w:val="28"/>
        </w:rPr>
        <w:t>
      2) тұтынушы Орталыққа өтініш берген жағдайда:</w:t>
      </w:r>
      <w:r>
        <w:br/>
      </w:r>
      <w:r>
        <w:rPr>
          <w:rFonts w:ascii="Times New Roman"/>
          <w:b w:val="false"/>
          <w:i w:val="false"/>
          <w:color w:val="000000"/>
          <w:sz w:val="28"/>
        </w:rPr>
        <w:t>
      мемлекеттік қызмет көрсету мерзімі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тапсырған уақыттан бастап 30 күнтізбелік күн (мемлекеттік қызмет көрсету үшін құжаттарды қабылдаған және мемлекеттік қызмет көрсетудің нәтижесі туралы құжаттарды тапсырған күн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 күтудің рұқсат етілетін ең ұзақ уақыты 20 минуттан аспауы керек;</w:t>
      </w:r>
      <w:r>
        <w:br/>
      </w:r>
      <w:r>
        <w:rPr>
          <w:rFonts w:ascii="Times New Roman"/>
          <w:b w:val="false"/>
          <w:i w:val="false"/>
          <w:color w:val="000000"/>
          <w:sz w:val="28"/>
        </w:rPr>
        <w:t>
      мемлекеттік қызмет көрсету орнында тұтынушы өтініш берген кезде қызмет көрсетудің рұқсат етілетін ең ұзақ уақыты 20 минуттан аспауы керек.</w:t>
      </w:r>
      <w:r>
        <w:br/>
      </w:r>
      <w:r>
        <w:rPr>
          <w:rFonts w:ascii="Times New Roman"/>
          <w:b w:val="false"/>
          <w:i w:val="false"/>
          <w:color w:val="000000"/>
          <w:sz w:val="28"/>
        </w:rPr>
        <w:t>
      Мемлекеттік қызмет көрсету негізсіз тоқтатылмайды.</w:t>
      </w:r>
      <w:r>
        <w:br/>
      </w:r>
      <w:r>
        <w:rPr>
          <w:rFonts w:ascii="Times New Roman"/>
          <w:b w:val="false"/>
          <w:i w:val="false"/>
          <w:color w:val="000000"/>
          <w:sz w:val="28"/>
        </w:rPr>
        <w:t>
</w:t>
      </w:r>
      <w:r>
        <w:rPr>
          <w:rFonts w:ascii="Times New Roman"/>
          <w:b w:val="false"/>
          <w:i w:val="false"/>
          <w:color w:val="000000"/>
          <w:sz w:val="28"/>
        </w:rPr>
        <w:t>
      10. Егер азаматтың соңғы бес жылдың ішінде өзінің тұрғын үй жағдайын қасақана нашарлатқандығы анықталған жағдайды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кезегіне қоюдан бас тартылады:</w:t>
      </w:r>
      <w:r>
        <w:br/>
      </w:r>
      <w:r>
        <w:rPr>
          <w:rFonts w:ascii="Times New Roman"/>
          <w:b w:val="false"/>
          <w:i w:val="false"/>
          <w:color w:val="000000"/>
          <w:sz w:val="28"/>
        </w:rPr>
        <w:t>
      1) тұрғын үйін ауыстырғанда;</w:t>
      </w:r>
      <w:r>
        <w:br/>
      </w:r>
      <w:r>
        <w:rPr>
          <w:rFonts w:ascii="Times New Roman"/>
          <w:b w:val="false"/>
          <w:i w:val="false"/>
          <w:color w:val="000000"/>
          <w:sz w:val="28"/>
        </w:rPr>
        <w:t>
      2) сол елді мекенде немесе Қазақстан Республикасының басқа елді мекенінде болғанына қарамастан өзінің меншігіндегі тұруға жарамды тұрғын үйін иесіздендіргенде;</w:t>
      </w:r>
      <w:r>
        <w:br/>
      </w:r>
      <w:r>
        <w:rPr>
          <w:rFonts w:ascii="Times New Roman"/>
          <w:b w:val="false"/>
          <w:i w:val="false"/>
          <w:color w:val="000000"/>
          <w:sz w:val="28"/>
        </w:rPr>
        <w:t>
      3) пәтердің бұзылуына және бүлінуіне пәтер иесінің кінәлі екендігі анықталғанда;</w:t>
      </w:r>
      <w:r>
        <w:br/>
      </w:r>
      <w:r>
        <w:rPr>
          <w:rFonts w:ascii="Times New Roman"/>
          <w:b w:val="false"/>
          <w:i w:val="false"/>
          <w:color w:val="000000"/>
          <w:sz w:val="28"/>
        </w:rPr>
        <w:t>
      4) пәтерден көшіп кеткенде, сол пәтерде тұрған кезде оның мемлекеттік тұрғын үй қорынан тұрғын үйге немесе жеке тұрғын үй қорынан жергілікті атқарушы орган жалдаған тұрғын үйге мұқтаж болмағандығы анықталғанда;</w:t>
      </w:r>
      <w:r>
        <w:br/>
      </w:r>
      <w:r>
        <w:rPr>
          <w:rFonts w:ascii="Times New Roman"/>
          <w:b w:val="false"/>
          <w:i w:val="false"/>
          <w:color w:val="000000"/>
          <w:sz w:val="28"/>
        </w:rPr>
        <w:t>
      5) жұбайынан, кәмелетке толмаған және еңбекке жарамсыз балаларынан, сонымен қатар еңбекке жарамсыз ана-анасынан басқа тұлғаны кіргізгенде.</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 туралы өтінішті алған сәттен бастап мемлекеттік қызмет көрсету нәтижесін берген сәтке дейінгі мемлекеттік қызмет көрсету сатылары:</w:t>
      </w:r>
      <w:r>
        <w:br/>
      </w:r>
      <w:r>
        <w:rPr>
          <w:rFonts w:ascii="Times New Roman"/>
          <w:b w:val="false"/>
          <w:i w:val="false"/>
          <w:color w:val="000000"/>
          <w:sz w:val="28"/>
        </w:rPr>
        <w:t>
      1) тұтынушы өтінішті Орталыққа немесе уәкілетті органға тапсырады;</w:t>
      </w:r>
      <w:r>
        <w:br/>
      </w:r>
      <w:r>
        <w:rPr>
          <w:rFonts w:ascii="Times New Roman"/>
          <w:b w:val="false"/>
          <w:i w:val="false"/>
          <w:color w:val="000000"/>
          <w:sz w:val="28"/>
        </w:rPr>
        <w:t>
      2) Орталық өтінішті тіркейді де уәкілетті органға береді;</w:t>
      </w:r>
      <w:r>
        <w:br/>
      </w:r>
      <w:r>
        <w:rPr>
          <w:rFonts w:ascii="Times New Roman"/>
          <w:b w:val="false"/>
          <w:i w:val="false"/>
          <w:color w:val="000000"/>
          <w:sz w:val="28"/>
        </w:rPr>
        <w:t>
      3) уәкілетті орган Орталықтан немесе тікелей уәкілетті органға өтініш берген жағдайда тұтынушыдан түскен өтінішті қоса берілген құжаттарымен бірге тіркейді, сәрсенбі сайын, айына үш рет кеңес өткізетін тұрғын үй комиссиясының қарауына ұсынады, тұрғын үй комиссиясы шешімінің негізінде тұтынушыға кезегінің нөмірін көрсете отырып кезекке қойылғандығы туралы немесе қосымша құжаттар тапсыру қажеттігі туралы не тұрғын үй комиссиясының шешімінің негізінде дәлелденген кезекке қоюдан бас тарту туралы қағаз тасмалдағышта хабарлама дайындайды, мемлекеттік қызмет көрсету нәтижесін Орталыққа жібереді немесе уәкілетті органға өтініш берген жағдайда тұтынушыға береді;</w:t>
      </w:r>
      <w:r>
        <w:br/>
      </w:r>
      <w:r>
        <w:rPr>
          <w:rFonts w:ascii="Times New Roman"/>
          <w:b w:val="false"/>
          <w:i w:val="false"/>
          <w:color w:val="000000"/>
          <w:sz w:val="28"/>
        </w:rPr>
        <w:t>
      4) Орталық тұтынушыға хабарламаны береді.</w:t>
      </w:r>
    </w:p>
    <w:bookmarkEnd w:id="8"/>
    <w:bookmarkStart w:name="z21" w:id="9"/>
    <w:p>
      <w:pPr>
        <w:spacing w:after="0"/>
        <w:ind w:left="0"/>
        <w:jc w:val="left"/>
      </w:pPr>
      <w:r>
        <w:rPr>
          <w:rFonts w:ascii="Times New Roman"/>
          <w:b/>
          <w:i w:val="false"/>
          <w:color w:val="000000"/>
        </w:rPr>
        <w:t xml:space="preserve"> 
4. Мемлекеттік қызмет көрсету үрдісі кезіндегі</w:t>
      </w:r>
      <w:r>
        <w:br/>
      </w:r>
      <w:r>
        <w:rPr>
          <w:rFonts w:ascii="Times New Roman"/>
          <w:b/>
          <w:i w:val="false"/>
          <w:color w:val="000000"/>
        </w:rPr>
        <w:t>
әрекеттер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"терезе" арқылы, "терезенің" қандай қызметті атқаруға арналғандығы және атқаратын қызметі туралы, сонымен қатар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 жайлардағы Орталық инспекторларының аты, әкесінің аты, тегі көрсетілген ақпарат ілулі тұратын "терезе" арқылы тапсырады. Уәкілетті органда құжаттарды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 жайда уәкілетті органның жауапты қызметкері арқылы тапсырылады.</w:t>
      </w:r>
      <w:r>
        <w:br/>
      </w:r>
      <w:r>
        <w:rPr>
          <w:rFonts w:ascii="Times New Roman"/>
          <w:b w:val="false"/>
          <w:i w:val="false"/>
          <w:color w:val="000000"/>
          <w:sz w:val="28"/>
        </w:rPr>
        <w:t>
      Құжаттарды Орталықта немесе уәкілетті органда тапсырғаннан кейін тұтынушыға тиісті құжаттардың қабылданғандығы туралы қолхат беріледі, онда: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көрсетілетін мемлекеттік қызметтің түрі;</w:t>
      </w:r>
      <w:r>
        <w:br/>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мемлекеттік қызмет көрсету туралы өтінішті қабылдаған қызметкердің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Орталық немесе уәкілетті орган арқылы мынадай құжаттарды ұсынуы қажет:</w:t>
      </w:r>
      <w:r>
        <w:br/>
      </w:r>
      <w:r>
        <w:rPr>
          <w:rFonts w:ascii="Times New Roman"/>
          <w:b w:val="false"/>
          <w:i w:val="false"/>
          <w:color w:val="000000"/>
          <w:sz w:val="28"/>
        </w:rPr>
        <w:t>
      1)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нысан бойынша есепке қою туралы өтініш;</w:t>
      </w:r>
      <w:r>
        <w:br/>
      </w:r>
      <w:r>
        <w:rPr>
          <w:rFonts w:ascii="Times New Roman"/>
          <w:b w:val="false"/>
          <w:i w:val="false"/>
          <w:color w:val="000000"/>
          <w:sz w:val="28"/>
        </w:rPr>
        <w:t>
      2) өтініш иесінің және оның отбасы мүшелерінің жеке куәлігінің немесе паспортының көшірмесі;</w:t>
      </w:r>
      <w:r>
        <w:br/>
      </w:r>
      <w:r>
        <w:rPr>
          <w:rFonts w:ascii="Times New Roman"/>
          <w:b w:val="false"/>
          <w:i w:val="false"/>
          <w:color w:val="000000"/>
          <w:sz w:val="28"/>
        </w:rPr>
        <w:t>
      3) некеге тұру (бұзу), отбасы мүшелерінің қайтыс болуы, балалардың тууы туралы куәліктерінің көшірмесі;</w:t>
      </w:r>
      <w:r>
        <w:br/>
      </w:r>
      <w:r>
        <w:rPr>
          <w:rFonts w:ascii="Times New Roman"/>
          <w:b w:val="false"/>
          <w:i w:val="false"/>
          <w:color w:val="000000"/>
          <w:sz w:val="28"/>
        </w:rPr>
        <w:t>
      4) аумақтық әділет органының анықтамасы (өтініш берушіде және онымен тұрақты тұратын отбасы мүшелерінің меншік құқығында оларға тиесілі тұрғын үйдің бар немесе жоқ екендігі туралы);</w:t>
      </w:r>
      <w:r>
        <w:br/>
      </w:r>
      <w:r>
        <w:rPr>
          <w:rFonts w:ascii="Times New Roman"/>
          <w:b w:val="false"/>
          <w:i w:val="false"/>
          <w:color w:val="000000"/>
          <w:sz w:val="28"/>
        </w:rPr>
        <w:t>
      5) жергілікті атқарушы органының анықтамасы (өтініш берушіде және онымен тұрақты тұратын отбасы мүшелерінде осы елді мекеннің коммуналдық тұрғын үй қорынан тұрғын үй алмағандығы туралы);</w:t>
      </w:r>
      <w:r>
        <w:br/>
      </w:r>
      <w:r>
        <w:rPr>
          <w:rFonts w:ascii="Times New Roman"/>
          <w:b w:val="false"/>
          <w:i w:val="false"/>
          <w:color w:val="000000"/>
          <w:sz w:val="28"/>
        </w:rPr>
        <w:t>
      6) азаматтарды тіркеу кітабының көшірмесі және түпнұсқасы (құжаттарды салыстыру үшін) не тиісті елді мекенде тұратынын растайтын анықтама бюросының немесе ауылдық округ әкімнің анықтамасы;</w:t>
      </w:r>
      <w:r>
        <w:br/>
      </w:r>
      <w:r>
        <w:rPr>
          <w:rFonts w:ascii="Times New Roman"/>
          <w:b w:val="false"/>
          <w:i w:val="false"/>
          <w:color w:val="000000"/>
          <w:sz w:val="28"/>
        </w:rPr>
        <w:t>
      7) басқа адамдарды өтініш берушінің отбасы мүшесі деп таныған жағдайда оларды өтініш берушінің отбасы мүшесі деп тану туралы соттың шешімі;</w:t>
      </w:r>
      <w:r>
        <w:br/>
      </w:r>
      <w:r>
        <w:rPr>
          <w:rFonts w:ascii="Times New Roman"/>
          <w:b w:val="false"/>
          <w:i w:val="false"/>
          <w:color w:val="000000"/>
          <w:sz w:val="28"/>
        </w:rPr>
        <w:t>
      8) әлеуметтік жағынан осал топтарына жататынын азаматтар қосымша өтініш берушінің (отбасының) әлеуметтік жағынан осал азаматтарға жататынын растайтын құжат;</w:t>
      </w:r>
      <w:r>
        <w:br/>
      </w:r>
      <w:r>
        <w:rPr>
          <w:rFonts w:ascii="Times New Roman"/>
          <w:b w:val="false"/>
          <w:i w:val="false"/>
          <w:color w:val="000000"/>
          <w:sz w:val="28"/>
        </w:rPr>
        <w:t>
      9) халықтың әлеуметтік жағынан осал топтарына жататын азаматтар (жетім балаларды, ата-анасының қамқорлығынсыз қалған балаларды және мүгедек балаларды қоспағанда) өтініш берудің алдында соңғы он екі ай ішінде отбасының әрбір мүшесіне шаққандағы жиынтық айлық табысы туралы анықтама;</w:t>
      </w:r>
      <w:r>
        <w:br/>
      </w:r>
      <w:r>
        <w:rPr>
          <w:rFonts w:ascii="Times New Roman"/>
          <w:b w:val="false"/>
          <w:i w:val="false"/>
          <w:color w:val="000000"/>
          <w:sz w:val="28"/>
        </w:rPr>
        <w:t>
      10) мемлекеттiк қызметшiлер, бюджеттiк ұйымдардың қызметкерлерi, әскери қызметшiлер және мемлекеттiк сайланбалы қызмет атқаратын адамдар қосымша жұмыс орыннан (қызметтен) анықтама ұсынады. Ғарышкерлікке үміткерлер, ғарышкерлер Қазақстан Республикасы Үкіметі берілген мәртебесін растайтын құжаттарды тапсырады;</w:t>
      </w:r>
      <w:r>
        <w:br/>
      </w:r>
      <w:r>
        <w:rPr>
          <w:rFonts w:ascii="Times New Roman"/>
          <w:b w:val="false"/>
          <w:i w:val="false"/>
          <w:color w:val="000000"/>
          <w:sz w:val="28"/>
        </w:rPr>
        <w:t>
      11) жалғыз тұрғын үйі апаттық жағдайда деп танылған азаматтар осы деректерді растайтын қосымша анықтама тапсырады;</w:t>
      </w:r>
      <w:r>
        <w:br/>
      </w:r>
      <w:r>
        <w:rPr>
          <w:rFonts w:ascii="Times New Roman"/>
          <w:b w:val="false"/>
          <w:i w:val="false"/>
          <w:color w:val="000000"/>
          <w:sz w:val="28"/>
        </w:rPr>
        <w:t>
      12) отбасы тұратын тұрғын үй белгіленген санитариялық және техникалық талаптарға сай келмегенде немесе жапсарлас, оқшауланбаған тұрғын үй-жайларда екi және одан да көп отбасы тұрып жатса немесе отбасы құрамында кейбiр созылмалы аурулардың ауыр түрлерiмен ауыратын науқастар болса, бiр үй-жайда (пәтерде) олармен бiрге тұру мүмкiн болмаған жағдайда өтініш берушілер қосымша тиісті уәкілетті органның анықтамасын тапсырады.</w:t>
      </w:r>
      <w:r>
        <w:br/>
      </w:r>
      <w:r>
        <w:rPr>
          <w:rFonts w:ascii="Times New Roman"/>
          <w:b w:val="false"/>
          <w:i w:val="false"/>
          <w:color w:val="000000"/>
          <w:sz w:val="28"/>
        </w:rPr>
        <w:t>
      Орталықтың күту залында өтініш нысандары арнайы қабырғада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 барысында келесі құрылымдық-функционалдық бірліктер (ары қарай - ҚФБ) қызмет атқарады: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басшылары;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 барысында көрсетілетін әкімшілік әрекеттердің реттілігі мен өзара әрекеттесу және ҚФБ сипаттамасы, ол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Әкімшілік әрекеттердің логикалық реттілігі мен өзара байланысын көрсететін сұлба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10"/>
    <w:bookmarkStart w:name="z27"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Уәкілетті органның және Орталықтың басшылары (ары қарай - лауазымды тұлғалар) мемлекеттік қызмет көрсетуге жауапты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мерзімде мемлекеттік қызметтің көрсетілуіне және қызмет көрсету сапасына жауапты.</w:t>
      </w:r>
    </w:p>
    <w:bookmarkEnd w:id="12"/>
    <w:bookmarkStart w:name="z29" w:id="13"/>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алу және кезекке қою"</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bookmarkStart w:name="z30" w:id="14"/>
    <w:p>
      <w:pPr>
        <w:spacing w:after="0"/>
        <w:ind w:left="0"/>
        <w:jc w:val="left"/>
      </w:pPr>
      <w:r>
        <w:rPr>
          <w:rFonts w:ascii="Times New Roman"/>
          <w:b/>
          <w:i w:val="false"/>
          <w:color w:val="000000"/>
        </w:rPr>
        <w:t xml:space="preserve"> 
Мемлекеттік қызмет көрсететін уәкілетті органның</w:t>
      </w:r>
      <w:r>
        <w:br/>
      </w:r>
      <w:r>
        <w:rPr>
          <w:rFonts w:ascii="Times New Roman"/>
          <w:b/>
          <w:i w:val="false"/>
          <w:color w:val="000000"/>
        </w:rPr>
        <w:t>
мекенжайы мен жұмыс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2219"/>
        <w:gridCol w:w="4854"/>
        <w:gridCol w:w="1948"/>
      </w:tblGrid>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тұрғын үй коммуналдық шаруашылығы, жолаушылар көлігі және автомобиль жолдары бөлімі" мемлекеттік мекемесі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13</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және жексенбі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44-76-01 8-7213 44-76-02 8-7213 98-01-88</w:t>
            </w:r>
          </w:p>
        </w:tc>
      </w:tr>
    </w:tbl>
    <w:bookmarkStart w:name="z31" w:id="15"/>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алу және кезекке қою"</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5"/>
    <w:bookmarkStart w:name="z32" w:id="16"/>
    <w:p>
      <w:pPr>
        <w:spacing w:after="0"/>
        <w:ind w:left="0"/>
        <w:jc w:val="left"/>
      </w:pPr>
      <w:r>
        <w:rPr>
          <w:rFonts w:ascii="Times New Roman"/>
          <w:b/>
          <w:i w:val="false"/>
          <w:color w:val="000000"/>
        </w:rPr>
        <w:t xml:space="preserve"> 
Мемлекеттік қызмет көрсететін Халыққа қызмет көрсету</w:t>
      </w:r>
      <w:r>
        <w:br/>
      </w:r>
      <w:r>
        <w:rPr>
          <w:rFonts w:ascii="Times New Roman"/>
          <w:b/>
          <w:i w:val="false"/>
          <w:color w:val="000000"/>
        </w:rPr>
        <w:t>
орталықтарының мекенжайлары мен жұмыс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9"/>
        <w:gridCol w:w="2111"/>
        <w:gridCol w:w="4360"/>
        <w:gridCol w:w="1970"/>
      </w:tblGrid>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N 1 халыққа қызмет көрсету орталығы" республикалық мемлекеттік кәсіпорны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20.00-ге дейін, үзіліссіз.</w:t>
            </w:r>
            <w:r>
              <w:br/>
            </w:r>
            <w:r>
              <w:rPr>
                <w:rFonts w:ascii="Times New Roman"/>
                <w:b w:val="false"/>
                <w:i w:val="false"/>
                <w:color w:val="000000"/>
                <w:sz w:val="20"/>
              </w:rPr>
              <w:t>
</w:t>
            </w:r>
            <w:r>
              <w:rPr>
                <w:rFonts w:ascii="Times New Roman"/>
                <w:b w:val="false"/>
                <w:i w:val="false"/>
                <w:color w:val="000000"/>
                <w:sz w:val="20"/>
              </w:rPr>
              <w:t>Демалыс күні: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98-69-93</w:t>
            </w:r>
          </w:p>
        </w:tc>
      </w:tr>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N 2 халыққа қызмет көрсету орталығы" республикалық мемлекеттік кәсіпорны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20.00-ге дейін, үзіліссіз.</w:t>
            </w:r>
            <w:r>
              <w:br/>
            </w:r>
            <w:r>
              <w:rPr>
                <w:rFonts w:ascii="Times New Roman"/>
                <w:b w:val="false"/>
                <w:i w:val="false"/>
                <w:color w:val="000000"/>
                <w:sz w:val="20"/>
              </w:rPr>
              <w:t>
</w:t>
            </w:r>
            <w:r>
              <w:rPr>
                <w:rFonts w:ascii="Times New Roman"/>
                <w:b w:val="false"/>
                <w:i w:val="false"/>
                <w:color w:val="000000"/>
                <w:sz w:val="20"/>
              </w:rPr>
              <w:t>Демалыс күні: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99-79-98</w:t>
            </w:r>
          </w:p>
        </w:tc>
      </w:tr>
    </w:tbl>
    <w:bookmarkStart w:name="z33" w:id="17"/>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алу және кезекке қою"</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7"/>
    <w:p>
      <w:pPr>
        <w:spacing w:after="0"/>
        <w:ind w:left="0"/>
        <w:jc w:val="both"/>
      </w:pPr>
      <w:r>
        <w:rPr>
          <w:rFonts w:ascii="Times New Roman"/>
          <w:b w:val="false"/>
          <w:i w:val="false"/>
          <w:color w:val="000000"/>
          <w:sz w:val="28"/>
        </w:rPr>
        <w:t>                              "Теміртау қаласының тұрғын</w:t>
      </w:r>
      <w:r>
        <w:br/>
      </w:r>
      <w:r>
        <w:rPr>
          <w:rFonts w:ascii="Times New Roman"/>
          <w:b w:val="false"/>
          <w:i w:val="false"/>
          <w:color w:val="000000"/>
          <w:sz w:val="28"/>
        </w:rPr>
        <w:t>
                              үй коммуналдық шаруашылығы, жолаушылар</w:t>
      </w:r>
      <w:r>
        <w:br/>
      </w:r>
      <w:r>
        <w:rPr>
          <w:rFonts w:ascii="Times New Roman"/>
          <w:b w:val="false"/>
          <w:i w:val="false"/>
          <w:color w:val="000000"/>
          <w:sz w:val="28"/>
        </w:rPr>
        <w:t>
                              көлігі және автомобиль жолдары бөлімі"</w:t>
      </w:r>
      <w:r>
        <w:br/>
      </w:r>
      <w:r>
        <w:rPr>
          <w:rFonts w:ascii="Times New Roman"/>
          <w:b w:val="false"/>
          <w:i w:val="false"/>
          <w:color w:val="000000"/>
          <w:sz w:val="28"/>
        </w:rPr>
        <w:t>
                              ММ бастығына</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әкесінің аты, аты)</w:t>
      </w:r>
      <w:r>
        <w:br/>
      </w:r>
      <w:r>
        <w:rPr>
          <w:rFonts w:ascii="Times New Roman"/>
          <w:b w:val="false"/>
          <w:i w:val="false"/>
          <w:color w:val="000000"/>
          <w:sz w:val="28"/>
        </w:rPr>
        <w:t>
                              азаматтан (шадан) _____________________</w:t>
      </w:r>
      <w:r>
        <w:br/>
      </w:r>
      <w:r>
        <w:rPr>
          <w:rFonts w:ascii="Times New Roman"/>
          <w:b w:val="false"/>
          <w:i w:val="false"/>
          <w:color w:val="000000"/>
          <w:sz w:val="28"/>
        </w:rPr>
        <w:t>
                                           (тегі, әкесінің аты, аты)</w:t>
      </w:r>
      <w:r>
        <w:br/>
      </w:r>
      <w:r>
        <w:rPr>
          <w:rFonts w:ascii="Times New Roman"/>
          <w:b w:val="false"/>
          <w:i w:val="false"/>
          <w:color w:val="000000"/>
          <w:sz w:val="28"/>
        </w:rPr>
        <w:t>
                              Мекенжайы: ___________________________</w:t>
      </w:r>
      <w:r>
        <w:br/>
      </w:r>
      <w:r>
        <w:rPr>
          <w:rFonts w:ascii="Times New Roman"/>
          <w:b w:val="false"/>
          <w:i w:val="false"/>
          <w:color w:val="000000"/>
          <w:sz w:val="28"/>
        </w:rPr>
        <w:t>
                              ______________________________________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Мені мемлекеттік тұрғын үй қорынан тұрғын үйге немесе жеке тұрғын үй қорынан жергілікті атқарушы орган жалдаған тұрғын үйге мұқтаж азаматтар есебіне қоюыңызды сұраймын.</w:t>
      </w:r>
    </w:p>
    <w:p>
      <w:pPr>
        <w:spacing w:after="0"/>
        <w:ind w:left="0"/>
        <w:jc w:val="both"/>
      </w:pPr>
      <w:r>
        <w:rPr>
          <w:rFonts w:ascii="Times New Roman"/>
          <w:b w:val="false"/>
          <w:i w:val="false"/>
          <w:color w:val="000000"/>
          <w:sz w:val="28"/>
        </w:rPr>
        <w:t>      Қосымша: ______________</w:t>
      </w:r>
      <w:r>
        <w:br/>
      </w:r>
      <w:r>
        <w:rPr>
          <w:rFonts w:ascii="Times New Roman"/>
          <w:b w:val="false"/>
          <w:i w:val="false"/>
          <w:color w:val="000000"/>
          <w:sz w:val="28"/>
        </w:rPr>
        <w:t>
      _______________________</w:t>
      </w:r>
      <w:r>
        <w:br/>
      </w:r>
      <w:r>
        <w:rPr>
          <w:rFonts w:ascii="Times New Roman"/>
          <w:b w:val="false"/>
          <w:i w:val="false"/>
          <w:color w:val="000000"/>
          <w:sz w:val="28"/>
        </w:rPr>
        <w:t>
      (тапсырған күні, қолы)</w:t>
      </w:r>
    </w:p>
    <w:bookmarkStart w:name="z34" w:id="18"/>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алу және кезекке қою"</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18"/>
    <w:bookmarkStart w:name="z35" w:id="19"/>
    <w:p>
      <w:pPr>
        <w:spacing w:after="0"/>
        <w:ind w:left="0"/>
        <w:jc w:val="left"/>
      </w:pPr>
      <w:r>
        <w:rPr>
          <w:rFonts w:ascii="Times New Roman"/>
          <w:b/>
          <w:i w:val="false"/>
          <w:color w:val="000000"/>
        </w:rPr>
        <w:t xml:space="preserve"> 
Әкімшілік әрекеттердің (рәсімдердің) өзара байланысы</w:t>
      </w:r>
      <w:r>
        <w:br/>
      </w:r>
      <w:r>
        <w:rPr>
          <w:rFonts w:ascii="Times New Roman"/>
          <w:b/>
          <w:i w:val="false"/>
          <w:color w:val="000000"/>
        </w:rPr>
        <w:t>
мен реттілігінің сипаттамасы</w:t>
      </w:r>
    </w:p>
    <w:bookmarkEnd w:id="19"/>
    <w:bookmarkStart w:name="z36" w:id="20"/>
    <w:p>
      <w:pPr>
        <w:spacing w:after="0"/>
        <w:ind w:left="0"/>
        <w:jc w:val="both"/>
      </w:pPr>
      <w:r>
        <w:rPr>
          <w:rFonts w:ascii="Times New Roman"/>
          <w:b w:val="false"/>
          <w:i w:val="false"/>
          <w:color w:val="000000"/>
          <w:sz w:val="28"/>
        </w:rPr>
        <w:t>
      1. Кесте. ҚФБ әрекетінің сипаттамасы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3444"/>
        <w:gridCol w:w="3444"/>
        <w:gridCol w:w="350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әрекеті (жұмыс ағымы, барысы)</w:t>
            </w:r>
          </w:p>
        </w:tc>
      </w:tr>
      <w:tr>
        <w:trPr>
          <w:trHeight w:val="36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ағымы, барысы)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70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(үрдістер, рәсімдер, операциялар) атауы және олардың сипаттамасы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дайындайды және құжаттарды жібереді</w:t>
            </w:r>
          </w:p>
        </w:tc>
      </w:tr>
      <w:tr>
        <w:trPr>
          <w:trHeight w:val="43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ұйымдастыру-басқару шешімі)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тіркеп, қолхат беру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бөліміне жинау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r>
      <w:tr>
        <w:trPr>
          <w:trHeight w:val="28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3 рет</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кем дегенде 2 рет</w:t>
            </w:r>
          </w:p>
        </w:tc>
      </w:tr>
      <w:tr>
        <w:trPr>
          <w:trHeight w:val="12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әрекеті (жұмыс ағымы, барысы)</w:t>
            </w:r>
          </w:p>
        </w:tc>
      </w:tr>
      <w:tr>
        <w:trPr>
          <w:trHeight w:val="25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ағымы, барысы)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r>
      <w:tr>
        <w:trPr>
          <w:trHeight w:val="88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(үрдістер, рәсімдер, операциялар) атауы және олардың сипаттамасы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орындайтын құрылымдық бөлімшені анықтау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танысу, орындайтын жауапты орындаушыны анықтау</w:t>
            </w:r>
          </w:p>
        </w:tc>
      </w:tr>
      <w:tr>
        <w:trPr>
          <w:trHeight w:val="64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ұйымдастыру-басқару шешімі)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бұрыштама қою үшін басшыға жіберу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құжатты құрылымдық бөлімшенің бастығына жіберу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құжатты жауапты орындаушыға беру</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6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4612"/>
        <w:gridCol w:w="4655"/>
      </w:tblGrid>
      <w:tr>
        <w:trPr>
          <w:trHeight w:val="345"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ағымы, барысы)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5"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r>
      <w:tr>
        <w:trPr>
          <w:trHeight w:val="96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(үрдістер, рәсімдер, операциялар) атауы және олардың сипаттамасы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 жүргізу</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қарау, тұрғын үй беру есебіне қою, қосымша мәліметтер ұсыну қажеттігі немесе дәлелді есепке қоюдан бас тарту туралы шешім қабылдау</w:t>
            </w:r>
          </w:p>
        </w:tc>
      </w:tr>
      <w:tr>
        <w:trPr>
          <w:trHeight w:val="84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ұйымдастыру-басқару шешімі)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 жиналысының хаттамасын дайындау</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жауапты орындаушыға беру</w:t>
            </w:r>
          </w:p>
        </w:tc>
      </w:tr>
      <w:tr>
        <w:trPr>
          <w:trHeight w:val="84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комиссиясының жиналысы кем дегенде айына үш рет, әр сәрсенбі сайын өтеді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3464"/>
        <w:gridCol w:w="3444"/>
        <w:gridCol w:w="3507"/>
      </w:tblGrid>
      <w:tr>
        <w:trPr>
          <w:trHeight w:val="49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ағымы, барысы)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376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(үрдістер, рәсімдер, операциялар) атауы және олардың сипаттамасы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 шешімінің негізінде тұтынушыға кезегінің нөмірін көрсете отырып кезекке қойылғандығы туралы немесе қосымша құжаттар тапсыру қажеттігі туралы не тұрғын үй комиссиясының шешімінің негізінде дәлелденген кезекке қоюдан бас тарту туралы хабарлама дайындау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Хабарламадағы жауаппен танысу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кітабына тіркеу</w:t>
            </w:r>
          </w:p>
        </w:tc>
      </w:tr>
      <w:tr>
        <w:trPr>
          <w:trHeight w:val="34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ұйымдастыру-басқару шешімі)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қол қою үшін басшыға беру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және уәкілетті органның кеңсесіне беру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тұтынушыға беру немесе Орталыққа беру</w:t>
            </w:r>
          </w:p>
        </w:tc>
      </w:tr>
      <w:tr>
        <w:trPr>
          <w:trHeight w:val="117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 қарағаннан кейін 7 күн</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 Жалпы қызмет көрсету мерзімі - 30 күнтізбелік күн</w:t>
            </w:r>
          </w:p>
        </w:tc>
      </w:tr>
      <w:tr>
        <w:trPr>
          <w:trHeight w:val="765"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0"/>
        <w:gridCol w:w="7430"/>
      </w:tblGrid>
      <w:tr>
        <w:trPr>
          <w:trHeight w:val="28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ағымы, барысы</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75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(үрдістер, рәсімдер, операциялар) атауы және олардың сипаттамасы</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Кезегінің нөмірін көрсете отырып, кезекке қойылғандығы туралы немесе қосымша құжаттар тапсыру қажеттігі туралы не дәлелденген кезекке қоюдан бас тарту туралы жазбаша хабарлама беру</w:t>
            </w:r>
          </w:p>
        </w:tc>
      </w:tr>
      <w:tr>
        <w:trPr>
          <w:trHeight w:val="75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ұйымдастыру-басқару шешімі)</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жазбаша хабарлама бергендігі туралы қолхат</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r>
        <w:trPr>
          <w:trHeight w:val="21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1"/>
    <w:p>
      <w:pPr>
        <w:spacing w:after="0"/>
        <w:ind w:left="0"/>
        <w:jc w:val="both"/>
      </w:pPr>
      <w:r>
        <w:rPr>
          <w:rFonts w:ascii="Times New Roman"/>
          <w:b w:val="false"/>
          <w:i w:val="false"/>
          <w:color w:val="000000"/>
          <w:sz w:val="28"/>
        </w:rPr>
        <w:t>
      2. Кесте. Пайдалану варианттары. Негізгі үрдіс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317"/>
        <w:gridCol w:w="2756"/>
        <w:gridCol w:w="2403"/>
        <w:gridCol w:w="2571"/>
      </w:tblGrid>
      <w:tr>
        <w:trPr>
          <w:trHeight w:val="46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w:t>
            </w:r>
            <w:r>
              <w:rPr>
                <w:rFonts w:ascii="Times New Roman"/>
                <w:b w:val="false"/>
                <w:i w:val="false"/>
                <w:color w:val="000000"/>
                <w:sz w:val="20"/>
              </w:rPr>
              <w:t>Орталық инспекторы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w:t>
            </w:r>
            <w:r>
              <w:rPr>
                <w:rFonts w:ascii="Times New Roman"/>
                <w:b w:val="false"/>
                <w:i w:val="false"/>
                <w:color w:val="000000"/>
                <w:sz w:val="20"/>
              </w:rPr>
              <w:t>Уәкілетті органның кеңсесі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w:t>
            </w:r>
            <w:r>
              <w:rPr>
                <w:rFonts w:ascii="Times New Roman"/>
                <w:b w:val="false"/>
                <w:i w:val="false"/>
                <w:color w:val="000000"/>
                <w:sz w:val="20"/>
              </w:rPr>
              <w:t>Жауапты орындаушы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r>
              <w:br/>
            </w:r>
            <w:r>
              <w:rPr>
                <w:rFonts w:ascii="Times New Roman"/>
                <w:b w:val="false"/>
                <w:i w:val="false"/>
                <w:color w:val="000000"/>
                <w:sz w:val="20"/>
              </w:rPr>
              <w:t>
</w:t>
            </w:r>
            <w:r>
              <w:rPr>
                <w:rFonts w:ascii="Times New Roman"/>
                <w:b w:val="false"/>
                <w:i w:val="false"/>
                <w:color w:val="000000"/>
                <w:sz w:val="20"/>
              </w:rPr>
              <w:t>Уәкілетті орган басшысы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w:t>
            </w:r>
            <w:r>
              <w:br/>
            </w:r>
            <w:r>
              <w:rPr>
                <w:rFonts w:ascii="Times New Roman"/>
                <w:b w:val="false"/>
                <w:i w:val="false"/>
                <w:color w:val="000000"/>
                <w:sz w:val="20"/>
              </w:rPr>
              <w:t>
</w:t>
            </w:r>
            <w:r>
              <w:rPr>
                <w:rFonts w:ascii="Times New Roman"/>
                <w:b w:val="false"/>
                <w:i w:val="false"/>
                <w:color w:val="000000"/>
                <w:sz w:val="20"/>
              </w:rPr>
              <w:t>Тұрғын үй комиссиясы</w:t>
            </w:r>
          </w:p>
        </w:tc>
      </w:tr>
      <w:tr>
        <w:trPr>
          <w:trHeight w:val="13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r>
              <w:br/>
            </w:r>
            <w:r>
              <w:rPr>
                <w:rFonts w:ascii="Times New Roman"/>
                <w:b w:val="false"/>
                <w:i w:val="false"/>
                <w:color w:val="000000"/>
                <w:sz w:val="20"/>
              </w:rPr>
              <w:t>
</w:t>
            </w:r>
            <w:r>
              <w:rPr>
                <w:rFonts w:ascii="Times New Roman"/>
                <w:b w:val="false"/>
                <w:i w:val="false"/>
                <w:color w:val="000000"/>
                <w:sz w:val="20"/>
              </w:rPr>
              <w:t>Құжаттарды қабылдау, беру, өтінішті тіркеу, құжаттарды уәкілетті органға жіберу</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r>
              <w:br/>
            </w:r>
            <w:r>
              <w:rPr>
                <w:rFonts w:ascii="Times New Roman"/>
                <w:b w:val="false"/>
                <w:i w:val="false"/>
                <w:color w:val="000000"/>
                <w:sz w:val="20"/>
              </w:rPr>
              <w:t>
</w:t>
            </w:r>
            <w:r>
              <w:rPr>
                <w:rFonts w:ascii="Times New Roman"/>
                <w:b w:val="false"/>
                <w:i w:val="false"/>
                <w:color w:val="000000"/>
                <w:sz w:val="20"/>
              </w:rPr>
              <w:t>Орталықтан немесе тұтынушының өзінен түскен өтінішті қабылдау, тіркеу, уәкілетті органның басшысына жіберу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r>
              <w:br/>
            </w:r>
            <w:r>
              <w:rPr>
                <w:rFonts w:ascii="Times New Roman"/>
                <w:b w:val="false"/>
                <w:i w:val="false"/>
                <w:color w:val="000000"/>
                <w:sz w:val="20"/>
              </w:rPr>
              <w:t>
</w:t>
            </w:r>
            <w:r>
              <w:rPr>
                <w:rFonts w:ascii="Times New Roman"/>
                <w:b w:val="false"/>
                <w:i w:val="false"/>
                <w:color w:val="000000"/>
                <w:sz w:val="20"/>
              </w:rPr>
              <w:t>Бұрыштама қою және орындау үшін құрылымдық бөлімшені анықтау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r>
              <w:br/>
            </w:r>
            <w:r>
              <w:rPr>
                <w:rFonts w:ascii="Times New Roman"/>
                <w:b w:val="false"/>
                <w:i w:val="false"/>
                <w:color w:val="000000"/>
                <w:sz w:val="20"/>
              </w:rPr>
              <w:t>
</w:t>
            </w:r>
            <w:r>
              <w:rPr>
                <w:rFonts w:ascii="Times New Roman"/>
                <w:b w:val="false"/>
                <w:i w:val="false"/>
                <w:color w:val="000000"/>
                <w:sz w:val="20"/>
              </w:rPr>
              <w:t>Өтінішті қарау, тұрғын үй комиссиясының қарауы үшін құжаттарды дайындау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r>
              <w:br/>
            </w:r>
            <w:r>
              <w:rPr>
                <w:rFonts w:ascii="Times New Roman"/>
                <w:b w:val="false"/>
                <w:i w:val="false"/>
                <w:color w:val="000000"/>
                <w:sz w:val="20"/>
              </w:rPr>
              <w:t>
</w:t>
            </w:r>
            <w:r>
              <w:rPr>
                <w:rFonts w:ascii="Times New Roman"/>
                <w:b w:val="false"/>
                <w:i w:val="false"/>
                <w:color w:val="000000"/>
                <w:sz w:val="20"/>
              </w:rPr>
              <w:t>Материалдарды тұрғын үй комиссиясында қарау, шешім шығару</w:t>
            </w:r>
          </w:p>
        </w:tc>
      </w:tr>
      <w:tr>
        <w:trPr>
          <w:trHeight w:val="13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r>
              <w:br/>
            </w:r>
            <w:r>
              <w:rPr>
                <w:rFonts w:ascii="Times New Roman"/>
                <w:b w:val="false"/>
                <w:i w:val="false"/>
                <w:color w:val="000000"/>
                <w:sz w:val="20"/>
              </w:rPr>
              <w:t>
</w:t>
            </w:r>
            <w:r>
              <w:rPr>
                <w:rFonts w:ascii="Times New Roman"/>
                <w:b w:val="false"/>
                <w:i w:val="false"/>
                <w:color w:val="000000"/>
                <w:sz w:val="20"/>
              </w:rPr>
              <w:t>кезегінің нөмірін көрсете отырып кезекке қойылғандығы туралы немесе қосымша құжаттар тапсыру қажеттігі туралы не дәлелденген кезекке қоюдан бас тарту туралы жазбаша хабарлама дайындау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r>
              <w:br/>
            </w:r>
            <w:r>
              <w:rPr>
                <w:rFonts w:ascii="Times New Roman"/>
                <w:b w:val="false"/>
                <w:i w:val="false"/>
                <w:color w:val="000000"/>
                <w:sz w:val="20"/>
              </w:rPr>
              <w:t>
</w:t>
            </w:r>
            <w:r>
              <w:rPr>
                <w:rFonts w:ascii="Times New Roman"/>
                <w:b w:val="false"/>
                <w:i w:val="false"/>
                <w:color w:val="000000"/>
                <w:sz w:val="20"/>
              </w:rPr>
              <w:t>Хабарламаға қол қою</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әрекет</w:t>
            </w:r>
            <w:r>
              <w:br/>
            </w:r>
            <w:r>
              <w:rPr>
                <w:rFonts w:ascii="Times New Roman"/>
                <w:b w:val="false"/>
                <w:i w:val="false"/>
                <w:color w:val="000000"/>
                <w:sz w:val="20"/>
              </w:rPr>
              <w:t>
</w:t>
            </w:r>
            <w:r>
              <w:rPr>
                <w:rFonts w:ascii="Times New Roman"/>
                <w:b w:val="false"/>
                <w:i w:val="false"/>
                <w:color w:val="000000"/>
                <w:sz w:val="20"/>
              </w:rPr>
              <w:t>Хабарламаны Орталыққа немесе тұтынушыға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әрекет</w:t>
            </w:r>
            <w:r>
              <w:br/>
            </w:r>
            <w:r>
              <w:rPr>
                <w:rFonts w:ascii="Times New Roman"/>
                <w:b w:val="false"/>
                <w:i w:val="false"/>
                <w:color w:val="000000"/>
                <w:sz w:val="20"/>
              </w:rPr>
              <w:t>
</w:t>
            </w:r>
            <w:r>
              <w:rPr>
                <w:rFonts w:ascii="Times New Roman"/>
                <w:b w:val="false"/>
                <w:i w:val="false"/>
                <w:color w:val="000000"/>
                <w:sz w:val="20"/>
              </w:rPr>
              <w:t>Хабарламаны Орталықта тұтынушыға беру</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2"/>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 жергілікті</w:t>
      </w:r>
      <w:r>
        <w:br/>
      </w:r>
      <w:r>
        <w:rPr>
          <w:rFonts w:ascii="Times New Roman"/>
          <w:b w:val="false"/>
          <w:i w:val="false"/>
          <w:color w:val="000000"/>
          <w:sz w:val="28"/>
        </w:rPr>
        <w:t>
атқарушы орган жалдаған тұрғын үйге мұқтаж</w:t>
      </w:r>
      <w:r>
        <w:br/>
      </w:r>
      <w:r>
        <w:rPr>
          <w:rFonts w:ascii="Times New Roman"/>
          <w:b w:val="false"/>
          <w:i w:val="false"/>
          <w:color w:val="000000"/>
          <w:sz w:val="28"/>
        </w:rPr>
        <w:t>
азаматтарды есепке алу және кезекке қою"</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5-қосымша</w:t>
      </w:r>
    </w:p>
    <w:bookmarkEnd w:id="22"/>
    <w:bookmarkStart w:name="z39" w:id="23"/>
    <w:p>
      <w:pPr>
        <w:spacing w:after="0"/>
        <w:ind w:left="0"/>
        <w:jc w:val="left"/>
      </w:pPr>
      <w:r>
        <w:rPr>
          <w:rFonts w:ascii="Times New Roman"/>
          <w:b/>
          <w:i w:val="false"/>
          <w:color w:val="000000"/>
        </w:rPr>
        <w:t xml:space="preserve"> 
Әкімшілік әрекеттердің логикалық реттілігі мен</w:t>
      </w:r>
      <w:r>
        <w:br/>
      </w:r>
      <w:r>
        <w:rPr>
          <w:rFonts w:ascii="Times New Roman"/>
          <w:b/>
          <w:i w:val="false"/>
          <w:color w:val="000000"/>
        </w:rPr>
        <w:t>
өзара байланысын көрсететін сұлба</w:t>
      </w:r>
    </w:p>
    <w:bookmarkEnd w:id="23"/>
    <w:p>
      <w:pPr>
        <w:spacing w:after="0"/>
        <w:ind w:left="0"/>
        <w:jc w:val="both"/>
      </w:pPr>
      <w:r>
        <w:drawing>
          <wp:inline distT="0" distB="0" distL="0" distR="0">
            <wp:extent cx="80010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0" cy="6324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