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77a97" w14:textId="4977a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2013 жылғы 14 ақпандағы N 30 қаулысы. Қарағанды облысының Әділет департаментінде 2013 жылғы 15 наурызда N 2234 болып тіркелді. Күші жойылды - Қарағанды облысы Қаражал қаласы әкімдігінің 2014 жылғы 10 қазандағы N 128/1 қаулысымен</w:t>
      </w:r>
    </w:p>
    <w:p>
      <w:pPr>
        <w:spacing w:after="0"/>
        <w:ind w:left="0"/>
        <w:jc w:val="both"/>
      </w:pPr>
      <w:r>
        <w:rPr>
          <w:rFonts w:ascii="Times New Roman"/>
          <w:b w:val="false"/>
          <w:i w:val="false"/>
          <w:color w:val="ff0000"/>
          <w:sz w:val="28"/>
        </w:rPr>
        <w:t>      Ескерту. Күші жойылды - Қарағанды облысы Қаражал қаласы әкімдігінің 10.10.2014 N 128/1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 Қазақстан Республикасының 2000 жылғы 27 қарашадағы "Әкімшілік рәсімдер туралы" Заңының </w:t>
      </w:r>
      <w:r>
        <w:rPr>
          <w:rFonts w:ascii="Times New Roman"/>
          <w:b w:val="false"/>
          <w:i w:val="false"/>
          <w:color w:val="000000"/>
          <w:sz w:val="28"/>
        </w:rPr>
        <w:t>9-1 бабын</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w:t>
      </w:r>
      <w:r>
        <w:rPr>
          <w:rFonts w:ascii="Times New Roman"/>
          <w:b w:val="false"/>
          <w:i w:val="false"/>
          <w:color w:val="000000"/>
          <w:sz w:val="28"/>
        </w:rPr>
        <w:t xml:space="preserve"> басшылыққа ала отырып және мемлекеттік қызметтерді сапалы көрсету мақсатында, Қаражал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"Тұрғын үй көмегін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"Жұмыссыз азаматтарға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"Мүгедектерге кресло – арбаларды беру үшін оларға құжаттарды рәсімдеу"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4)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рәсімдеу"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5) "Мүгедектерге санаторий – курорттық емдеумен қамтамасыз ету үшін оларға құжаттарды рәсімдеу"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"Мемлекеттік бюджет қаражаты есебінен қызмет көрсететін мемлекеттік және мемлекеттік емес медициналық - әлеуметтік мекемелерде ұйымдарда әлеуметтік қызмет көрсетуге арналған құжаттарды рәсімдеу"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рәсімдеу"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"Адамдарға жұмыспен қамтуға жәрдемдесудің белсенді нысандарына қатысуға жолдама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"Мемлекеттік атаулы әлеуметтік көмек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"Үйде оқитын және тәрбиеленетін мүгедек балаларды материалдық қамтамасыз ету үшін құжаттарды рәсімдеу"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"Атаулы әлеуметтік көмек алушыларға өтініш берушінің (отбасының) тиесілігін растайтын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"18 жасқа дейінгі балалары бар отбасыларға мемлекеттік жәрдемақылар тағайындау" отбасының тиесілігін растайтын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Қаражал қаласы әкімінің орынбасары А. Құрмансейітовке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күнінен бастап күнтізбелік он күн өткен соң қолданысқа еңгізіледі.</w:t>
      </w:r>
    </w:p>
    <w:bookmarkEnd w:id="0"/>
    <w:p>
      <w:pPr>
        <w:spacing w:after="0"/>
        <w:ind w:left="0"/>
        <w:jc w:val="both"/>
      </w:pPr>
      <w:r>
        <w:rPr>
          <w:rFonts w:ascii="Times New Roman"/>
          <w:b w:val="false"/>
          <w:i/>
          <w:color w:val="000000"/>
          <w:sz w:val="28"/>
        </w:rPr>
        <w:t>      Қаражал қаласының әкімі                    Ғ. Әшімов</w:t>
      </w:r>
    </w:p>
    <w:bookmarkStart w:name="z18" w:id="1"/>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1"/>
    <w:bookmarkStart w:name="z19" w:id="2"/>
    <w:p>
      <w:pPr>
        <w:spacing w:after="0"/>
        <w:ind w:left="0"/>
        <w:jc w:val="left"/>
      </w:pPr>
      <w:r>
        <w:rPr>
          <w:rFonts w:ascii="Times New Roman"/>
          <w:b/>
          <w:i w:val="false"/>
          <w:color w:val="000000"/>
        </w:rPr>
        <w:t xml:space="preserve"> 
"Тұрғын үй көмегін тағайындау"</w:t>
      </w:r>
      <w:r>
        <w:br/>
      </w:r>
      <w:r>
        <w:rPr>
          <w:rFonts w:ascii="Times New Roman"/>
          <w:b/>
          <w:i w:val="false"/>
          <w:color w:val="000000"/>
        </w:rPr>
        <w:t>
мемлекеттік қызмет көрсету регламенті</w:t>
      </w:r>
    </w:p>
    <w:bookmarkEnd w:id="2"/>
    <w:bookmarkStart w:name="z20" w:id="3"/>
    <w:p>
      <w:pPr>
        <w:spacing w:after="0"/>
        <w:ind w:left="0"/>
        <w:jc w:val="left"/>
      </w:pPr>
      <w:r>
        <w:rPr>
          <w:rFonts w:ascii="Times New Roman"/>
          <w:b/>
          <w:i w:val="false"/>
          <w:color w:val="000000"/>
        </w:rPr>
        <w:t xml:space="preserve"> 
1. Негізгі ұғымдар</w:t>
      </w:r>
    </w:p>
    <w:bookmarkEnd w:id="3"/>
    <w:bookmarkStart w:name="z21" w:id="4"/>
    <w:p>
      <w:pPr>
        <w:spacing w:after="0"/>
        <w:ind w:left="0"/>
        <w:jc w:val="both"/>
      </w:pPr>
      <w:r>
        <w:rPr>
          <w:rFonts w:ascii="Times New Roman"/>
          <w:b w:val="false"/>
          <w:i w:val="false"/>
          <w:color w:val="000000"/>
          <w:sz w:val="28"/>
        </w:rPr>
        <w:t>
      1. Осы "Тұрғын үй көмегін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2) мемлекеттiк қызмет жеке тұлғаларға: тұрғын үй көмегiн алуға құқығы бар, аталған жерде тұрақты тұратын аз қамтамасыз етiлген отбасыларға (азаматтарға) (бұдан әрi – мемлекеттiк қызмет алушы) көрсетiледi;</w:t>
      </w:r>
      <w:r>
        <w:br/>
      </w:r>
      <w:r>
        <w:rPr>
          <w:rFonts w:ascii="Times New Roman"/>
          <w:b w:val="false"/>
          <w:i w:val="false"/>
          <w:color w:val="000000"/>
          <w:sz w:val="28"/>
        </w:rPr>
        <w:t xml:space="preserve">
      3) тұрғын үй көмегін тағайындау және төлеу жөніндегі уәкілетті орган – "Қаражал қаласының жұмыспен қамту және әлеуметтік бағдарламалар бөлімі" мемлекеттік мекемесі (бұдан әрі - уәкілетті орган); </w:t>
      </w:r>
      <w:r>
        <w:br/>
      </w:r>
      <w:r>
        <w:rPr>
          <w:rFonts w:ascii="Times New Roman"/>
          <w:b w:val="false"/>
          <w:i w:val="false"/>
          <w:color w:val="000000"/>
          <w:sz w:val="28"/>
        </w:rPr>
        <w:t xml:space="preserve">
      4) тұрғын үй көмегі – Қаражал қаласында тұрақты тұратын аз қамтылған отбасыларға (азаматтарға)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егер көрсетілген шығындардың сомасы нормалар шегінде, осы мақсаттарға жұмсалатын шығындардың отбасы бюджетіндегі мүмкіндік шегі деңгейінен асатын жағдайда мемлекеттен ұсынылатын жәрдемақы; </w:t>
      </w:r>
      <w:r>
        <w:br/>
      </w:r>
      <w:r>
        <w:rPr>
          <w:rFonts w:ascii="Times New Roman"/>
          <w:b w:val="false"/>
          <w:i w:val="false"/>
          <w:color w:val="000000"/>
          <w:sz w:val="28"/>
        </w:rPr>
        <w:t>
      5)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кәсіпорынының Қарағанды облысы бойынша филиалының Қаражал қаласындағы бөлімі (бұдан әрі - орталық).</w:t>
      </w:r>
    </w:p>
    <w:bookmarkEnd w:id="4"/>
    <w:bookmarkStart w:name="z22" w:id="5"/>
    <w:p>
      <w:pPr>
        <w:spacing w:after="0"/>
        <w:ind w:left="0"/>
        <w:jc w:val="left"/>
      </w:pPr>
      <w:r>
        <w:rPr>
          <w:rFonts w:ascii="Times New Roman"/>
          <w:b/>
          <w:i w:val="false"/>
          <w:color w:val="000000"/>
        </w:rPr>
        <w:t xml:space="preserve"> 
2. Жалпы ережелер</w:t>
      </w:r>
    </w:p>
    <w:bookmarkEnd w:id="5"/>
    <w:bookmarkStart w:name="z23" w:id="6"/>
    <w:p>
      <w:pPr>
        <w:spacing w:after="0"/>
        <w:ind w:left="0"/>
        <w:jc w:val="both"/>
      </w:pPr>
      <w:r>
        <w:rPr>
          <w:rFonts w:ascii="Times New Roman"/>
          <w:b w:val="false"/>
          <w:i w:val="false"/>
          <w:color w:val="000000"/>
          <w:sz w:val="28"/>
        </w:rPr>
        <w:t>
      2. "Тұрғын үй көмегін тағайындау" мемлекеттік қызмет көрсету – тұрғын үйді (тұрғын ғимаратты) ұстауға,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жергілікті атқарушы орган жеке тұрғын үй қорынан жалға алу төлемақысы шығындарының сомаларын төлеу,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 бойынша жартылай орнын толтыру үшін, белгіленген әлеуметтік нормалар шегінде аз қамтылған отбасыларға (азаматтарға) ақшалай нысанда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және халыққа қызмет көрсету орталығы ұсынады (баламалы негізде).</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1997 жылғы 16 сәуiрдегi "Тұрғын үй қатынастары туралы" Заңының 97-бабы </w:t>
      </w:r>
      <w:r>
        <w:rPr>
          <w:rFonts w:ascii="Times New Roman"/>
          <w:b w:val="false"/>
          <w:i w:val="false"/>
          <w:color w:val="000000"/>
          <w:sz w:val="28"/>
        </w:rPr>
        <w:t>2-тармағының</w:t>
      </w:r>
      <w:r>
        <w:rPr>
          <w:rFonts w:ascii="Times New Roman"/>
          <w:b w:val="false"/>
          <w:i w:val="false"/>
          <w:color w:val="000000"/>
          <w:sz w:val="28"/>
        </w:rPr>
        <w:t>, Қазақстан Республикасы Үкіметінің 2009 жылғы 30 желтоқсандағы N 2314 қаулысымен бекітілген "Тұрғын үй көмегін көрсету ережесінің" </w:t>
      </w:r>
      <w:r>
        <w:rPr>
          <w:rFonts w:ascii="Times New Roman"/>
          <w:b w:val="false"/>
          <w:i w:val="false"/>
          <w:color w:val="000000"/>
          <w:sz w:val="28"/>
        </w:rPr>
        <w:t>2-тарауының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және жергілікті өкілетті органның (мәслихаттың) шешімдерінің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органда және орталықта көрсетiлетiн мемлекеттiк қызметтiң нәтижесi тұрғын үй көмегiн тағайындау туралы қағаз жеткiзгiштегi хабарлама (бұдан әрі - хабарлама) не мемлекеттiк қызмет көрсетуден бас тарту туралы қағаз жеткiзгiштегi дәлелдi жауап болып табылады.</w:t>
      </w:r>
    </w:p>
    <w:bookmarkEnd w:id="6"/>
    <w:bookmarkStart w:name="z2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9" w:id="8"/>
    <w:p>
      <w:pPr>
        <w:spacing w:after="0"/>
        <w:ind w:left="0"/>
        <w:jc w:val="both"/>
      </w:pPr>
      <w:r>
        <w:rPr>
          <w:rFonts w:ascii="Times New Roman"/>
          <w:b w:val="false"/>
          <w:i w:val="false"/>
          <w:color w:val="000000"/>
          <w:sz w:val="28"/>
        </w:rPr>
        <w:t xml:space="preserve">
      7. Мемлекеттік қызметті көрсетеді: </w:t>
      </w:r>
      <w:r>
        <w:br/>
      </w:r>
      <w:r>
        <w:rPr>
          <w:rFonts w:ascii="Times New Roman"/>
          <w:b w:val="false"/>
          <w:i w:val="false"/>
          <w:color w:val="000000"/>
          <w:sz w:val="28"/>
        </w:rPr>
        <w:t>
      уәкілетті орган, мекенжайы: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26284; факс: 8 (71032) 26527; электрондық пошта мекенжайы: karazhal_trud@mail.ru.</w:t>
      </w:r>
      <w:r>
        <w:br/>
      </w:r>
      <w:r>
        <w:rPr>
          <w:rFonts w:ascii="Times New Roman"/>
          <w:b w:val="false"/>
          <w:i w:val="false"/>
          <w:color w:val="000000"/>
          <w:sz w:val="28"/>
        </w:rPr>
        <w:t xml:space="preserve">
      Жұмыс кестесі: демалыс (сенбі, жексенбі) және мереке күндерінен басқа, сағат 13.00-ден 14.00-ге дейінгі түскі үзіліспен, күн сайын сағат 9.00-ден 18.00-ге дейін. </w:t>
      </w:r>
      <w:r>
        <w:br/>
      </w:r>
      <w:r>
        <w:rPr>
          <w:rFonts w:ascii="Times New Roman"/>
          <w:b w:val="false"/>
          <w:i w:val="false"/>
          <w:color w:val="000000"/>
          <w:sz w:val="28"/>
        </w:rPr>
        <w:t>
      Орталық, мекенжайы: 100700, Қарағанды облысы, Қаражал қаласы, Ленин көшесі, 18,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Қаражал қаласындағы бөлімі, телефон: 8 (71032) 27021, электрондық поштаның мекенжайы: karazhalcon@mail.ru.</w:t>
      </w:r>
      <w:r>
        <w:br/>
      </w:r>
      <w:r>
        <w:rPr>
          <w:rFonts w:ascii="Times New Roman"/>
          <w:b w:val="false"/>
          <w:i w:val="false"/>
          <w:color w:val="000000"/>
          <w:sz w:val="28"/>
        </w:rPr>
        <w:t>
      Жұмыс кестесі: демалыс және мереке күндерiнен басқа, күн сайын, дүйсенбiден сенбiге дейiн, орталықтардың белгiленген жұмыс кестесiне сәйкес түскi үзiлiссiз сағат 9.00-ден 20.00-ге дейiн.</w:t>
      </w:r>
      <w:r>
        <w:br/>
      </w:r>
      <w:r>
        <w:rPr>
          <w:rFonts w:ascii="Times New Roman"/>
          <w:b w:val="false"/>
          <w:i w:val="false"/>
          <w:color w:val="000000"/>
          <w:sz w:val="28"/>
        </w:rPr>
        <w:t xml:space="preserve">
      Орталықта қабылдау тездетiп қызмет көрсетусiз, "электрондық" кезек тәртiбiмен жүзеге асырылады. </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"Қаражал қаласының жұмыспен қамту және әлеуметтік бағдарламалар бөлімі" мемлекеттік мекемесінің http://www.karazhal.kz ғаламтор-ресурсында, уәкілетті органның және орталықтың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қызметті көрсету мерзімдері мемлекеттік қызмет алушының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уәкiлеттi органда – күнтiзбелiк он күн iшiнде;</w:t>
      </w:r>
      <w:r>
        <w:br/>
      </w:r>
      <w:r>
        <w:rPr>
          <w:rFonts w:ascii="Times New Roman"/>
          <w:b w:val="false"/>
          <w:i w:val="false"/>
          <w:color w:val="000000"/>
          <w:sz w:val="28"/>
        </w:rPr>
        <w:t>
      орталықта – күнтiзбелiк он күн iшiнде көрсетiледi (мемлекеттiк қызметке құжат (нәтиже) қабылдау және беру күнi мемлекеттiк қызмет көрсету мерзiмiне кiрмейдi);</w:t>
      </w:r>
      <w:r>
        <w:br/>
      </w:r>
      <w:r>
        <w:rPr>
          <w:rFonts w:ascii="Times New Roman"/>
          <w:b w:val="false"/>
          <w:i w:val="false"/>
          <w:color w:val="000000"/>
          <w:sz w:val="28"/>
        </w:rPr>
        <w:t>
      2) қажеттi құжаттарды тапсырған кезде кезекте күтудiң рұқсат берiлген ең көп уақыты – 20 минуттан аспайды;</w:t>
      </w:r>
      <w:r>
        <w:br/>
      </w:r>
      <w:r>
        <w:rPr>
          <w:rFonts w:ascii="Times New Roman"/>
          <w:b w:val="false"/>
          <w:i w:val="false"/>
          <w:color w:val="000000"/>
          <w:sz w:val="28"/>
        </w:rPr>
        <w:t>
      3) мемлекеттiк қызметтi алушы өтiнiш берген күнi сол жерде көрсетiлетiн мемлекеттiк қызметтi алушыға қызмет көрсетудiң рұқсат берiлген ең көп уақыты – 20 минуттан аспайды;</w:t>
      </w:r>
      <w:r>
        <w:br/>
      </w:r>
      <w:r>
        <w:rPr>
          <w:rFonts w:ascii="Times New Roman"/>
          <w:b w:val="false"/>
          <w:i w:val="false"/>
          <w:color w:val="000000"/>
          <w:sz w:val="28"/>
        </w:rPr>
        <w:t>
      4) қажеттi құжаттарды алған кезде кезекте күтудiң рұқсат берiлген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10. Орталықтың қызметкерi құжаттарын қабылдаудан бас тартқан кезде жетпей тұрған құжаттарды көрсете отырып, мемлекеттік қызмет алушыға қолхат бередi.</w:t>
      </w:r>
      <w:r>
        <w:br/>
      </w:r>
      <w:r>
        <w:rPr>
          <w:rFonts w:ascii="Times New Roman"/>
          <w:b w:val="false"/>
          <w:i w:val="false"/>
          <w:color w:val="000000"/>
          <w:sz w:val="28"/>
        </w:rPr>
        <w:t>
      Уәкiлеттi орган орталықтан түскен,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көрсетiлген құжаттарды ресiмдеуде қателер анықталған жағдайда құжаттардың пакетiн алғаннан кейiн 3 (үш) жұмыс күнi iшiнде (құжаттарды қабылдаған және берген күндер мемлекеттiк қызмет көрсету мерзiмiне кiрмейдi) оларды қайтарудың себебiн жазбаша негiздей отырып, орталыққа қайтарады.</w:t>
      </w:r>
      <w:r>
        <w:br/>
      </w:r>
      <w:r>
        <w:rPr>
          <w:rFonts w:ascii="Times New Roman"/>
          <w:b w:val="false"/>
          <w:i w:val="false"/>
          <w:color w:val="000000"/>
          <w:sz w:val="28"/>
        </w:rPr>
        <w:t>
      Құжаттар пакетiн алғаннан кейiн орталық 1 (бiр) жұмыс күнi iшiнде мемлекеттiк қызмет алушыны хабардар етедi және уәкiлеттi органның қайтару себебi туралы жазбаша негiздемесiн ұсынады.</w:t>
      </w:r>
      <w:r>
        <w:br/>
      </w:r>
      <w:r>
        <w:rPr>
          <w:rFonts w:ascii="Times New Roman"/>
          <w:b w:val="false"/>
          <w:i w:val="false"/>
          <w:color w:val="000000"/>
          <w:sz w:val="28"/>
        </w:rPr>
        <w:t>
      Уәкiлеттi органның лауазымды тұлғасы немесе орталықтың қызметкерi бас тартқан жағдайда мемлекеттiк қызмет алушыға 1 (бiр) жұмыс күнi iшiнде хабардар етедi және уәкiлеттi органның бас тартуы туралы жазбаша негiздеме бередi.</w:t>
      </w:r>
      <w:r>
        <w:br/>
      </w:r>
      <w:r>
        <w:rPr>
          <w:rFonts w:ascii="Times New Roman"/>
          <w:b w:val="false"/>
          <w:i w:val="false"/>
          <w:color w:val="000000"/>
          <w:sz w:val="28"/>
        </w:rPr>
        <w:t>
      Мемлекеттік қызмет көрсетуді тоқтата тұрудың негіздемелері жергілікті өкілетті органның (мәслихаттың) шешімдерімен айқындалады.</w:t>
      </w:r>
      <w:r>
        <w:br/>
      </w:r>
      <w:r>
        <w:rPr>
          <w:rFonts w:ascii="Times New Roman"/>
          <w:b w:val="false"/>
          <w:i w:val="false"/>
          <w:color w:val="000000"/>
          <w:sz w:val="28"/>
        </w:rPr>
        <w:t>
</w:t>
      </w:r>
      <w:r>
        <w:rPr>
          <w:rFonts w:ascii="Times New Roman"/>
          <w:b w:val="false"/>
          <w:i w:val="false"/>
          <w:color w:val="000000"/>
          <w:sz w:val="28"/>
        </w:rPr>
        <w:t>
      11. Мемлекеттік қызмет алушы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уәкілетті органға немесе орталыққа өтініш береді;</w:t>
      </w:r>
      <w:r>
        <w:br/>
      </w:r>
      <w:r>
        <w:rPr>
          <w:rFonts w:ascii="Times New Roman"/>
          <w:b w:val="false"/>
          <w:i w:val="false"/>
          <w:color w:val="000000"/>
          <w:sz w:val="28"/>
        </w:rPr>
        <w:t>
      2) орталық өтініш тіркеуді жүргізеді және уәкілетті органға береді;</w:t>
      </w:r>
      <w:r>
        <w:br/>
      </w:r>
      <w:r>
        <w:rPr>
          <w:rFonts w:ascii="Times New Roman"/>
          <w:b w:val="false"/>
          <w:i w:val="false"/>
          <w:color w:val="000000"/>
          <w:sz w:val="28"/>
        </w:rPr>
        <w:t>
      3) уәкілетті орган құжаттарды тіркейді, тұрғын үй көмегін тағайындау (тағайындаудан бас тарту) туралы шешімді қарайды және қабылдайды, тағайындау туралы хабарламаны не бас тарту туралы дәлелді жауапты ресімдейді.</w:t>
      </w:r>
    </w:p>
    <w:bookmarkEnd w:id="8"/>
    <w:bookmarkStart w:name="z34" w:id="9"/>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9"/>
    <w:bookmarkStart w:name="z35" w:id="10"/>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сондай-ақ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қажеттi құжаттарды тапсырғаннан кейiн мемлекеттiк қызмет алушыға:</w:t>
      </w:r>
      <w:r>
        <w:br/>
      </w:r>
      <w:r>
        <w:rPr>
          <w:rFonts w:ascii="Times New Roman"/>
          <w:b w:val="false"/>
          <w:i w:val="false"/>
          <w:color w:val="000000"/>
          <w:sz w:val="28"/>
        </w:rPr>
        <w:t>
      1) уәкiлеттi органда – мемлекеттiк қызметтi алушыны тiркеу және оның мемлекеттiк қызметтi алу күнi, құжаттарды қабылдаған жауапты адамның тегi мен аты-жөнi көрсетiлген талон;</w:t>
      </w:r>
      <w:r>
        <w:br/>
      </w:r>
      <w:r>
        <w:rPr>
          <w:rFonts w:ascii="Times New Roman"/>
          <w:b w:val="false"/>
          <w:i w:val="false"/>
          <w:color w:val="000000"/>
          <w:sz w:val="28"/>
        </w:rPr>
        <w:t>
      2) орталықта: өтiнiштiң нөмiрi мен қабылдаған күнi;</w:t>
      </w:r>
      <w:r>
        <w:br/>
      </w:r>
      <w:r>
        <w:rPr>
          <w:rFonts w:ascii="Times New Roman"/>
          <w:b w:val="false"/>
          <w:i w:val="false"/>
          <w:color w:val="000000"/>
          <w:sz w:val="28"/>
        </w:rPr>
        <w:t>
      сұралып отырған мемлекеттiк қызметтiң түрi;</w:t>
      </w:r>
      <w:r>
        <w:br/>
      </w:r>
      <w:r>
        <w:rPr>
          <w:rFonts w:ascii="Times New Roman"/>
          <w:b w:val="false"/>
          <w:i w:val="false"/>
          <w:color w:val="000000"/>
          <w:sz w:val="28"/>
        </w:rPr>
        <w:t>
      қоса берiлген құжаттардың саны мен атауы;</w:t>
      </w:r>
      <w:r>
        <w:br/>
      </w:r>
      <w:r>
        <w:rPr>
          <w:rFonts w:ascii="Times New Roman"/>
          <w:b w:val="false"/>
          <w:i w:val="false"/>
          <w:color w:val="000000"/>
          <w:sz w:val="28"/>
        </w:rPr>
        <w:t>
      құжаттарды беру күнi, уақыты және орыны;</w:t>
      </w:r>
      <w:r>
        <w:br/>
      </w:r>
      <w:r>
        <w:rPr>
          <w:rFonts w:ascii="Times New Roman"/>
          <w:b w:val="false"/>
          <w:i w:val="false"/>
          <w:color w:val="000000"/>
          <w:sz w:val="28"/>
        </w:rPr>
        <w:t>
      орталықтың құжаттарды ресiмдеуге өтiнiштi қабылдаған мемлекеттiк қызметтi алушының тегi, аты, әкесiнiң аты;</w:t>
      </w:r>
      <w:r>
        <w:br/>
      </w:r>
      <w:r>
        <w:rPr>
          <w:rFonts w:ascii="Times New Roman"/>
          <w:b w:val="false"/>
          <w:i w:val="false"/>
          <w:color w:val="000000"/>
          <w:sz w:val="28"/>
        </w:rPr>
        <w:t>
      мемлекеттiк қызмет алушының тегi, аты, әкесiнiң аты, уәкiлеттi өкiлдiң тегi, аты, әкесiнiң аты және олардың байланыс телефондары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Мемлекеттiк қызмет алу үшiн мемлекеттiк қызмет алушы мынадай құжаттарды тапсырады:</w:t>
      </w:r>
      <w:r>
        <w:br/>
      </w:r>
      <w:r>
        <w:rPr>
          <w:rFonts w:ascii="Times New Roman"/>
          <w:b w:val="false"/>
          <w:i w:val="false"/>
          <w:color w:val="000000"/>
          <w:sz w:val="28"/>
        </w:rPr>
        <w:t>
      1) уәкiлеттi органға:</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тұрғын үйге құқық белгiлейтiн құжаттың көшiрмесi;</w:t>
      </w:r>
      <w:r>
        <w:br/>
      </w:r>
      <w:r>
        <w:rPr>
          <w:rFonts w:ascii="Times New Roman"/>
          <w:b w:val="false"/>
          <w:i w:val="false"/>
          <w:color w:val="000000"/>
          <w:sz w:val="28"/>
        </w:rPr>
        <w:t>
      азаматтарды тiркеу кiтабының көшiрмесi;</w:t>
      </w:r>
      <w:r>
        <w:br/>
      </w:r>
      <w:r>
        <w:rPr>
          <w:rFonts w:ascii="Times New Roman"/>
          <w:b w:val="false"/>
          <w:i w:val="false"/>
          <w:color w:val="000000"/>
          <w:sz w:val="28"/>
        </w:rPr>
        <w:t>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2) орталыққа:</w:t>
      </w:r>
      <w:r>
        <w:br/>
      </w:r>
      <w:r>
        <w:rPr>
          <w:rFonts w:ascii="Times New Roman"/>
          <w:b w:val="false"/>
          <w:i w:val="false"/>
          <w:color w:val="000000"/>
          <w:sz w:val="28"/>
        </w:rPr>
        <w:t xml:space="preserve">
      отбасының табысын растайтын құжаттар. Тұрғын үй көмегiн алуға үмiткер отбасының (Қазақстан Республикасы азаматтарының) жиынтық табысы есептеу тәртiбiн тұрғын қатынастары саласындағы уәкiлеттi орган белгiлейдi; </w:t>
      </w:r>
      <w:r>
        <w:br/>
      </w:r>
      <w:r>
        <w:rPr>
          <w:rFonts w:ascii="Times New Roman"/>
          <w:b w:val="false"/>
          <w:i w:val="false"/>
          <w:color w:val="000000"/>
          <w:sz w:val="28"/>
        </w:rPr>
        <w:t>
      тұрғын үйдi (тұрған ғимаратты) күтiп-ұстауға арналған жарнаның мөлшерi туралы шот;</w:t>
      </w:r>
      <w:r>
        <w:br/>
      </w:r>
      <w:r>
        <w:rPr>
          <w:rFonts w:ascii="Times New Roman"/>
          <w:b w:val="false"/>
          <w:i w:val="false"/>
          <w:color w:val="000000"/>
          <w:sz w:val="28"/>
        </w:rPr>
        <w:t>
      коммуналдық қызметтердi тұтынуға арналған шот;</w:t>
      </w:r>
      <w:r>
        <w:br/>
      </w:r>
      <w:r>
        <w:rPr>
          <w:rFonts w:ascii="Times New Roman"/>
          <w:b w:val="false"/>
          <w:i w:val="false"/>
          <w:color w:val="000000"/>
          <w:sz w:val="28"/>
        </w:rPr>
        <w:t>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мемлекеттiк қызмет алушының – жеке тұлғаның жеке басын куәландыратын құжаттың көшiрмесi;</w:t>
      </w:r>
      <w:r>
        <w:br/>
      </w:r>
      <w:r>
        <w:rPr>
          <w:rFonts w:ascii="Times New Roman"/>
          <w:b w:val="false"/>
          <w:i w:val="false"/>
          <w:color w:val="000000"/>
          <w:sz w:val="28"/>
        </w:rPr>
        <w:t xml:space="preserve">
      тұрғын үйге құқық белгiлейтiн құжаттар; </w:t>
      </w:r>
      <w:r>
        <w:br/>
      </w:r>
      <w:r>
        <w:rPr>
          <w:rFonts w:ascii="Times New Roman"/>
          <w:b w:val="false"/>
          <w:i w:val="false"/>
          <w:color w:val="000000"/>
          <w:sz w:val="28"/>
        </w:rPr>
        <w:t>
      азаматтарды тiркеу туралы мәлiметтер (мекенжай анықтамасы).</w:t>
      </w:r>
      <w:r>
        <w:br/>
      </w:r>
      <w:r>
        <w:rPr>
          <w:rFonts w:ascii="Times New Roman"/>
          <w:b w:val="false"/>
          <w:i w:val="false"/>
          <w:color w:val="000000"/>
          <w:sz w:val="28"/>
        </w:rPr>
        <w:t>
      Мемлекеттік қызметті алу үшін қажетті құжаттардың түпкілікті тізбесі жергілікті өкілетті органның (мәслихаттың) шешімімен айқындалады.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1-тармағының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1-тармағының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көзделген мәліметтерді ұсыну тәртібін қоспаған жағдайда, мемлекеттік қызметті алушының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уәкілетті органның басшысы (1 ҚФБ);</w:t>
      </w:r>
      <w:r>
        <w:br/>
      </w:r>
      <w:r>
        <w:rPr>
          <w:rFonts w:ascii="Times New Roman"/>
          <w:b w:val="false"/>
          <w:i w:val="false"/>
          <w:color w:val="000000"/>
          <w:sz w:val="28"/>
        </w:rPr>
        <w:t>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Баламалы мемлекеттік қызмет көрсету үдерісіне қатысады:</w:t>
      </w:r>
      <w:r>
        <w:br/>
      </w:r>
      <w:r>
        <w:rPr>
          <w:rFonts w:ascii="Times New Roman"/>
          <w:b w:val="false"/>
          <w:i w:val="false"/>
          <w:color w:val="000000"/>
          <w:sz w:val="28"/>
        </w:rPr>
        <w:t>
      уәкілетті органның басшысы (1 ҚФБ);</w:t>
      </w:r>
      <w:r>
        <w:br/>
      </w:r>
      <w:r>
        <w:rPr>
          <w:rFonts w:ascii="Times New Roman"/>
          <w:b w:val="false"/>
          <w:i w:val="false"/>
          <w:color w:val="000000"/>
          <w:sz w:val="28"/>
        </w:rPr>
        <w:t>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әлеуметтік жәрдемақылар төлеу және тағайындау секторының маманы (бұдан әрі – уәкілетті органның сектор маманы) (3 ҚФБ);</w:t>
      </w:r>
      <w:r>
        <w:br/>
      </w:r>
      <w:r>
        <w:rPr>
          <w:rFonts w:ascii="Times New Roman"/>
          <w:b w:val="false"/>
          <w:i w:val="false"/>
          <w:color w:val="000000"/>
          <w:sz w:val="28"/>
        </w:rPr>
        <w:t>
      орталықтың құжаттарды беру секторының инспекторы (4 ҚФБ);</w:t>
      </w:r>
      <w:r>
        <w:br/>
      </w:r>
      <w:r>
        <w:rPr>
          <w:rFonts w:ascii="Times New Roman"/>
          <w:b w:val="false"/>
          <w:i w:val="false"/>
          <w:color w:val="000000"/>
          <w:sz w:val="28"/>
        </w:rPr>
        <w:t>
      орталықтың жинақтау секторының инспекторы (5 ҚФБ);</w:t>
      </w:r>
      <w:r>
        <w:br/>
      </w:r>
      <w:r>
        <w:rPr>
          <w:rFonts w:ascii="Times New Roman"/>
          <w:b w:val="false"/>
          <w:i w:val="false"/>
          <w:color w:val="000000"/>
          <w:sz w:val="28"/>
        </w:rPr>
        <w:t>
      орталықтың инспекторы (6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41" w:id="1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1"/>
    <w:bookmarkStart w:name="z42" w:id="12"/>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43" w:id="1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3"/>
    <w:bookmarkStart w:name="z44" w:id="14"/>
    <w:p>
      <w:pPr>
        <w:spacing w:after="0"/>
        <w:ind w:left="0"/>
        <w:jc w:val="both"/>
      </w:pPr>
      <w:r>
        <w:rPr>
          <w:rFonts w:ascii="Times New Roman"/>
          <w:b w:val="false"/>
          <w:i w:val="false"/>
          <w:color w:val="000000"/>
          <w:sz w:val="28"/>
        </w:rPr>
        <w:t>
      1 Кесте. Құрылымдық-функционалдық бірліктер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2053"/>
        <w:gridCol w:w="928"/>
        <w:gridCol w:w="464"/>
        <w:gridCol w:w="2053"/>
        <w:gridCol w:w="518"/>
        <w:gridCol w:w="2814"/>
        <w:gridCol w:w="1723"/>
        <w:gridCol w:w="288"/>
        <w:gridCol w:w="1513"/>
        <w:gridCol w:w="1453"/>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барыстары, ағындары)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тұрғын үй көмегін ұсыну өтініштерін есеп журналына тіркейді, мемлекеттік қызмет алушыға құжаттардың тіркелген нөмірі және қабылданған күні көрсетілген талон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және мемлекеттік қызмет алушыға талон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есептеу және тағайындау рәсімі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туралы шарттың немесе тағайындаудан бас тарту жобасын дайындайды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ресімдеудің толықтығын және дұрыстығын тексереді, шарттың жобасына қол қояды және жеке істің макетін уәкілетті органның басшысына береді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бұрыштама қойылған макеті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істі сектор маманына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(тағайындаудан бас тарту) туралы қызмет көрсетуді мемлекеттік қызмет алушыға хабарлайды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әрекеті</w:t>
            </w:r>
          </w:p>
        </w:tc>
      </w:tr>
      <w:tr>
        <w:trPr>
          <w:trHeight w:val="210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 инспекторы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жөніндегі өтінім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журналға тіркейді және мемлекеттік қызмет алушыға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мемлекеттік қызмет алушыға қолхат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тізілімді құрастыру, уәкілетті органға құжаттарды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тіркеу және қабылдау рәсімі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тізілім бойынша барлық қажетті құжаттармен өтінішті қабылдайды және тұрғын үй көмегін тағайындау үшін өтінішті есепке алу журналына тіркейді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және есептеу рәсімі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негізінде тұрғын үй көмегін тағайындау есебін жасайды және тұрғын үй көмегін тағайындау шартының немесе тағайындаудан бас тартудың жобасын дайындайды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7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толықтылығын және дұрыс ресімделгенін тексереді, шарт жобасына қол қояды және жеке іс макетін уәкілетті органның басшысына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жеке ісінің макеті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Шартқа қол қояды немесе тұрғын үй көмегін ұсынудан бас тартуды ресімдейді және жұмысты жалғастыру үшін сектор маманына береді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қол қойылған шартымен, орындалуға тиісті немесе тұрғын үй көмегін ұсынудан бас тарту туралы жеке ісі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хабарламаларды беру рәсімі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тағайындау үшін құжаттарды ресімдеу (не бас тарту туралы дәлелді жауап) туралы хабарламаны орталыққа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хабарламаны не бас тарту туралы дәлелді жауапты қабылдау рәсімі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құжаттарды беру секторына береді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секторынан хабарламаны не бас тарту туралы дәлелді жауапты қабылдайды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беру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15"/>
    <w:p>
      <w:pPr>
        <w:spacing w:after="0"/>
        <w:ind w:left="0"/>
        <w:jc w:val="both"/>
      </w:pPr>
      <w:r>
        <w:rPr>
          <w:rFonts w:ascii="Times New Roman"/>
          <w:b w:val="false"/>
          <w:i w:val="false"/>
          <w:color w:val="000000"/>
          <w:sz w:val="28"/>
        </w:rPr>
        <w:t>
      2-Кесте.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3"/>
        <w:gridCol w:w="4296"/>
        <w:gridCol w:w="4741"/>
      </w:tblGrid>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Мемлекеттік қызметті ұсыну туралы шартқа қол қою (не бас тарту туралы дәлелді жауапқа)</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бұрыштама қою</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Тұрғын үй көмегін тағайындау туралы шартының жобасын немесе бас тартуды дайындау</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Мемлекеттік қызмет алушыны тұрғын үй көмегін тағайындау (не бас тарту туралы дәлелді жауап ) туралы хабарлама</w:t>
            </w:r>
          </w:p>
        </w:tc>
      </w:tr>
    </w:tbl>
    <w:bookmarkStart w:name="z46" w:id="16"/>
    <w:p>
      <w:pPr>
        <w:spacing w:after="0"/>
        <w:ind w:left="0"/>
        <w:jc w:val="both"/>
      </w:pPr>
      <w:r>
        <w:rPr>
          <w:rFonts w:ascii="Times New Roman"/>
          <w:b w:val="false"/>
          <w:i w:val="false"/>
          <w:color w:val="000000"/>
          <w:sz w:val="28"/>
        </w:rPr>
        <w:t>
      3-Кесте. Пайдалану нұсқалары.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gridCol w:w="2013"/>
        <w:gridCol w:w="2153"/>
        <w:gridCol w:w="2253"/>
        <w:gridCol w:w="2153"/>
        <w:gridCol w:w="2053"/>
      </w:tblGrid>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Орталықтың құжаттарды беру секторының инспекторы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Орталықтың жинақтаушы секторының инспекторы</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Орталық инспекторы</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Мемлекеттік қызмет көрсетуді ұсыну туралы шартқа қол қою (не бас тарту туралы дәлелді жауап)</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шарт жобасына бұрыштама қою, жеке істің макетін уәкілетті органның басшысына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Орталықтан құжаттарды қабылдау, тіркеу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Жинақтау секторына хабарламаларды қабылдайды және мемлекеттік қызметті алушыға беру</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Инспектордан құжаттарды қабылдау, тізілімді құрастыру, құжаттарды уәкілетті органға беру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қолхат беру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Тұрғын үй көмегін есептеу, шарт жобасын дайындау, құжаттар пакетін құрастыру, сектор меңгерушісіне тексеруге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не бас тарту туралы дәлелді жауапты қабылдайды және құжаттарды беру секторына береді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0" w:hRule="atLeast"/>
        </w:trPr>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Тұрғын үй көмегін тағайындау туралы (тағайындаудан бас тарту) туралы хабарламалардың тізілімін құрастыру және орталыққа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7"/>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7"/>
    <w:bookmarkStart w:name="z48" w:id="18"/>
    <w:p>
      <w:pPr>
        <w:spacing w:after="0"/>
        <w:ind w:left="0"/>
        <w:jc w:val="left"/>
      </w:pPr>
      <w:r>
        <w:rPr>
          <w:rFonts w:ascii="Times New Roman"/>
          <w:b/>
          <w:i w:val="false"/>
          <w:color w:val="000000"/>
        </w:rPr>
        <w:t xml:space="preserve"> 
Функционалдық өзара іс- қимылының схемалары</w:t>
      </w:r>
      <w:r>
        <w:br/>
      </w:r>
      <w:r>
        <w:rPr>
          <w:rFonts w:ascii="Times New Roman"/>
          <w:b/>
          <w:i w:val="false"/>
          <w:color w:val="000000"/>
        </w:rPr>
        <w:t>
Мемлекеттік қызмет көрсетудің негізгі үдерісі. Негізгі үдеріс</w:t>
      </w:r>
    </w:p>
    <w:bookmarkEnd w:id="18"/>
    <w:p>
      <w:pPr>
        <w:spacing w:after="0"/>
        <w:ind w:left="0"/>
        <w:jc w:val="both"/>
      </w:pPr>
      <w:r>
        <w:drawing>
          <wp:inline distT="0" distB="0" distL="0" distR="0">
            <wp:extent cx="70612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61200" cy="5422900"/>
                    </a:xfrm>
                    <a:prstGeom prst="rect">
                      <a:avLst/>
                    </a:prstGeom>
                  </pic:spPr>
                </pic:pic>
              </a:graphicData>
            </a:graphic>
          </wp:inline>
        </w:drawing>
      </w:r>
    </w:p>
    <w:bookmarkStart w:name="z49" w:id="19"/>
    <w:p>
      <w:pPr>
        <w:spacing w:after="0"/>
        <w:ind w:left="0"/>
        <w:jc w:val="left"/>
      </w:pPr>
      <w:r>
        <w:rPr>
          <w:rFonts w:ascii="Times New Roman"/>
          <w:b/>
          <w:i w:val="false"/>
          <w:color w:val="000000"/>
        </w:rPr>
        <w:t xml:space="preserve"> 
Мемлекеттік қызмет көрсетудің негізгі үдерісі. Баламалы үдеріс</w:t>
      </w:r>
    </w:p>
    <w:bookmarkEnd w:id="19"/>
    <w:p>
      <w:pPr>
        <w:spacing w:after="0"/>
        <w:ind w:left="0"/>
        <w:jc w:val="both"/>
      </w:pPr>
      <w:r>
        <w:drawing>
          <wp:inline distT="0" distB="0" distL="0" distR="0">
            <wp:extent cx="83947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94700" cy="4914900"/>
                    </a:xfrm>
                    <a:prstGeom prst="rect">
                      <a:avLst/>
                    </a:prstGeom>
                  </pic:spPr>
                </pic:pic>
              </a:graphicData>
            </a:graphic>
          </wp:inline>
        </w:drawing>
      </w:r>
    </w:p>
    <w:bookmarkStart w:name="z50" w:id="20"/>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20"/>
    <w:bookmarkStart w:name="z51" w:id="21"/>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көрсету регламенті</w:t>
      </w:r>
    </w:p>
    <w:bookmarkEnd w:id="21"/>
    <w:bookmarkStart w:name="z52" w:id="22"/>
    <w:p>
      <w:pPr>
        <w:spacing w:after="0"/>
        <w:ind w:left="0"/>
        <w:jc w:val="left"/>
      </w:pPr>
      <w:r>
        <w:rPr>
          <w:rFonts w:ascii="Times New Roman"/>
          <w:b/>
          <w:i w:val="false"/>
          <w:color w:val="000000"/>
        </w:rPr>
        <w:t xml:space="preserve"> 
1. Негізгі ұғымдар</w:t>
      </w:r>
    </w:p>
    <w:bookmarkEnd w:id="22"/>
    <w:bookmarkStart w:name="z53" w:id="23"/>
    <w:p>
      <w:pPr>
        <w:spacing w:after="0"/>
        <w:ind w:left="0"/>
        <w:jc w:val="both"/>
      </w:pPr>
      <w:r>
        <w:rPr>
          <w:rFonts w:ascii="Times New Roman"/>
          <w:b w:val="false"/>
          <w:i w:val="false"/>
          <w:color w:val="000000"/>
          <w:sz w:val="28"/>
        </w:rPr>
        <w:t>
      1. Осы "Жұмыссыз азаматтарға анықтама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шетелдіктер, азаматтығы жоқ адамдар, оралмандар, Қазақстан Республикасының азаматтары;</w:t>
      </w:r>
      <w:r>
        <w:br/>
      </w:r>
      <w:r>
        <w:rPr>
          <w:rFonts w:ascii="Times New Roman"/>
          <w:b w:val="false"/>
          <w:i w:val="false"/>
          <w:color w:val="000000"/>
          <w:sz w:val="28"/>
        </w:rPr>
        <w:t>
      2) уәкілетті орган - "Қаражал қаласының жұмыспен қамту және әлеуметтік бағдарламалар бөлімі" мемлекеттік мекемесі;</w:t>
      </w:r>
      <w:r>
        <w:br/>
      </w:r>
      <w:r>
        <w:rPr>
          <w:rFonts w:ascii="Times New Roman"/>
          <w:b w:val="false"/>
          <w:i w:val="false"/>
          <w:color w:val="000000"/>
          <w:sz w:val="28"/>
        </w:rPr>
        <w:t>
      3)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Қаражал қаласындағы бөлімі" (бұдан әрі - орталық).</w:t>
      </w:r>
    </w:p>
    <w:bookmarkEnd w:id="23"/>
    <w:bookmarkStart w:name="z54" w:id="24"/>
    <w:p>
      <w:pPr>
        <w:spacing w:after="0"/>
        <w:ind w:left="0"/>
        <w:jc w:val="left"/>
      </w:pPr>
      <w:r>
        <w:rPr>
          <w:rFonts w:ascii="Times New Roman"/>
          <w:b/>
          <w:i w:val="false"/>
          <w:color w:val="000000"/>
        </w:rPr>
        <w:t xml:space="preserve"> 
2. Жалпы ережелер</w:t>
      </w:r>
    </w:p>
    <w:bookmarkEnd w:id="24"/>
    <w:bookmarkStart w:name="z55" w:id="25"/>
    <w:p>
      <w:pPr>
        <w:spacing w:after="0"/>
        <w:ind w:left="0"/>
        <w:jc w:val="both"/>
      </w:pPr>
      <w:r>
        <w:rPr>
          <w:rFonts w:ascii="Times New Roman"/>
          <w:b w:val="false"/>
          <w:i w:val="false"/>
          <w:color w:val="000000"/>
          <w:sz w:val="28"/>
        </w:rPr>
        <w:t>
      2. "Жұмыссыз азаматтарға анықтама беру" мемлекеттік қызметі - жұмыссыз ретінде мәртебесін растайтын анықтама беру мақсатында уәкілетті органдармен жүзеге асырылатын әкімшілік рәсімі.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 негізде)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 тармақшасының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көрсетілетін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тұтынушыға жұмыссыздар ретінде тіркеу туралы анықтама беру (бұдан әрі - анықтама) не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ұсыну үдерісінде келесілер қосылған:</w:t>
      </w:r>
      <w:r>
        <w:br/>
      </w:r>
      <w:r>
        <w:rPr>
          <w:rFonts w:ascii="Times New Roman"/>
          <w:b w:val="false"/>
          <w:i w:val="false"/>
          <w:color w:val="000000"/>
          <w:sz w:val="28"/>
        </w:rPr>
        <w:t>
      1)уәкілетті орган – құжаттарды қарау, қабылдау, ұсынылған тұтынушылардың қызметі, тұтынушыға мемлекеттік қызмет көрсету (қызмет көрсетуден бас тарту) туралы шешім қабылдау және анықтама беру;</w:t>
      </w:r>
      <w:r>
        <w:br/>
      </w:r>
      <w:r>
        <w:rPr>
          <w:rFonts w:ascii="Times New Roman"/>
          <w:b w:val="false"/>
          <w:i w:val="false"/>
          <w:color w:val="000000"/>
          <w:sz w:val="28"/>
        </w:rPr>
        <w:t>
      2) халыққа қызмет көрсету орталығы – қызметті тұтынушымен ұсынылған құжаттарды қабылдау және анықтама беру.</w:t>
      </w:r>
    </w:p>
    <w:bookmarkEnd w:id="25"/>
    <w:bookmarkStart w:name="z61" w:id="26"/>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26"/>
    <w:bookmarkStart w:name="z62" w:id="27"/>
    <w:p>
      <w:pPr>
        <w:spacing w:after="0"/>
        <w:ind w:left="0"/>
        <w:jc w:val="both"/>
      </w:pPr>
      <w:r>
        <w:rPr>
          <w:rFonts w:ascii="Times New Roman"/>
          <w:b w:val="false"/>
          <w:i w:val="false"/>
          <w:color w:val="000000"/>
          <w:sz w:val="28"/>
        </w:rPr>
        <w:t>
      8. Уәкілетті органның орналасқан жері, мекенжайы: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26527, электронды поштаның мекен-жайы: karazhal_trud@mail.ru.</w:t>
      </w:r>
      <w:r>
        <w:br/>
      </w:r>
      <w:r>
        <w:rPr>
          <w:rFonts w:ascii="Times New Roman"/>
          <w:b w:val="false"/>
          <w:i w:val="false"/>
          <w:color w:val="000000"/>
          <w:sz w:val="28"/>
        </w:rPr>
        <w:t>
      Жұмыс кестесі: күнделікті сағат 9.00 ден 18.00-ге дейін, түскі үзіліс сағат 13.00-ден 14.00-ге дейін, демалыс күндерінен (сенбі, жексенбі) және мереке күндерінен басқа.</w:t>
      </w:r>
      <w:r>
        <w:br/>
      </w:r>
      <w:r>
        <w:rPr>
          <w:rFonts w:ascii="Times New Roman"/>
          <w:b w:val="false"/>
          <w:i w:val="false"/>
          <w:color w:val="000000"/>
          <w:sz w:val="28"/>
        </w:rPr>
        <w:t>
      Орталықтың орналасқан жері: 100700, Қарағанды облысы, Қаражал қаласы, Ленин көшесі 18 үй, телефон: 8 (71032) 26785, электронды поштаның мекен-жайы: karazhalсоn@mail.ru.</w:t>
      </w:r>
      <w:r>
        <w:br/>
      </w:r>
      <w:r>
        <w:rPr>
          <w:rFonts w:ascii="Times New Roman"/>
          <w:b w:val="false"/>
          <w:i w:val="false"/>
          <w:color w:val="000000"/>
          <w:sz w:val="28"/>
        </w:rPr>
        <w:t xml:space="preserve">
      Жұмыс кестесі: күнделікті сағат 9.00-ден 19.00-ге дейін үзіліссіз, сағат 13.00-ден сағат 14.00-ге дейінгі түскі үзіліспен, демалыс (сенбі, жексенбі) және мереке күндерінен басқа. </w:t>
      </w:r>
      <w:r>
        <w:br/>
      </w:r>
      <w:r>
        <w:rPr>
          <w:rFonts w:ascii="Times New Roman"/>
          <w:b w:val="false"/>
          <w:i w:val="false"/>
          <w:color w:val="000000"/>
          <w:sz w:val="28"/>
        </w:rPr>
        <w:t>
      Қабылдау алдынала жазылмай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жөніндегі толық ақпарат уәкілетті органның стенділерінде, сондай-ақ уәкілетті органның интернет-ресурсында http://www.karazhal.kz орналастырылған.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қызметтің көрсету мерзімдері:уәкілетті органға өтініш білдірген жағдайда:</w:t>
      </w:r>
      <w:r>
        <w:br/>
      </w:r>
      <w:r>
        <w:rPr>
          <w:rFonts w:ascii="Times New Roman"/>
          <w:b w:val="false"/>
          <w:i w:val="false"/>
          <w:color w:val="000000"/>
          <w:sz w:val="28"/>
        </w:rPr>
        <w:t>
      1) мемлекеттік қызмет көрсету мерзімдері қажетті құжаттарды тапсырған сәттен бастап 10 минуттан аспайды;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(тіркеу, талон алу кезінде, өтініш жасаған және электрондық сұрау берген сәттен бастап) – 10 минут;</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- 10 минут.</w:t>
      </w:r>
      <w:r>
        <w:br/>
      </w:r>
      <w:r>
        <w:rPr>
          <w:rFonts w:ascii="Times New Roman"/>
          <w:b w:val="false"/>
          <w:i w:val="false"/>
          <w:color w:val="000000"/>
          <w:sz w:val="28"/>
        </w:rPr>
        <w:t>
      Орталыққа барған кезде тұтынушы қажетті құжаттарды тапсырған сәттен бастап: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тұтынушыға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11. Жұмыссыздарға анықтама беруден бас тарту тұтынушы уәкілетті органда жұмыссыз ретінде тіркелмеген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12. Мемлекеттік қызмет көрсету кезеңдері мемлекеттік қызмет алу үшін тұтынушыдан өтініш алу сәтінен бастап және мемлекеттік қызметтің нәтижесін берген сәтіне дейін:</w:t>
      </w:r>
      <w:r>
        <w:br/>
      </w:r>
      <w:r>
        <w:rPr>
          <w:rFonts w:ascii="Times New Roman"/>
          <w:b w:val="false"/>
          <w:i w:val="false"/>
          <w:color w:val="000000"/>
          <w:sz w:val="28"/>
        </w:rPr>
        <w:t>
      1) тұтынушы орталыққа өтініш береді немесе уәкілетті органға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алынған құжаттарды тіркеуді жүргізеді, орталықтан немесе тұтынушыдан тікелей өтініш берілген кезде ұсынылған өтінішті қарайды, бас тарту туралы дәлелді жауапты дайындайды немесе анықтаманы ресімдейді, мемлекеттік қызмет көрсету нәтижесін орталыққа жолдайды немесе уәкілетті органға жүгінген жағдайда тұтынушыға береді;</w:t>
      </w:r>
      <w:r>
        <w:br/>
      </w:r>
      <w:r>
        <w:rPr>
          <w:rFonts w:ascii="Times New Roman"/>
          <w:b w:val="false"/>
          <w:i w:val="false"/>
          <w:color w:val="000000"/>
          <w:sz w:val="28"/>
        </w:rPr>
        <w:t>
      4) орталық тұтынушыға анықтама не бас тарту туралы дәлелді жауапты береді.</w:t>
      </w:r>
    </w:p>
    <w:bookmarkEnd w:id="27"/>
    <w:bookmarkStart w:name="z67" w:id="28"/>
    <w:p>
      <w:pPr>
        <w:spacing w:after="0"/>
        <w:ind w:left="0"/>
        <w:jc w:val="left"/>
      </w:pPr>
      <w:r>
        <w:rPr>
          <w:rFonts w:ascii="Times New Roman"/>
          <w:b/>
          <w:i w:val="false"/>
          <w:color w:val="000000"/>
        </w:rPr>
        <w:t xml:space="preserve"> 
3. Мемлекеттік қызметті көрсету үдерісіндегі іс-әрекеттер (өзара іс-қимылдар) тәртібінің сипаттамасы</w:t>
      </w:r>
    </w:p>
    <w:bookmarkEnd w:id="28"/>
    <w:bookmarkStart w:name="z68" w:id="29"/>
    <w:p>
      <w:pPr>
        <w:spacing w:after="0"/>
        <w:ind w:left="0"/>
        <w:jc w:val="both"/>
      </w:pPr>
      <w:r>
        <w:rPr>
          <w:rFonts w:ascii="Times New Roman"/>
          <w:b w:val="false"/>
          <w:i w:val="false"/>
          <w:color w:val="000000"/>
          <w:sz w:val="28"/>
        </w:rPr>
        <w:t>
      13. Мемлекеттік қызмет көрсетуге тұтынушыларға ақпарат алу және кіріс хат-хабарларды (соның ішінде электронды түрде) ресімдеу тәртібі:</w:t>
      </w:r>
      <w:r>
        <w:br/>
      </w:r>
      <w:r>
        <w:rPr>
          <w:rFonts w:ascii="Times New Roman"/>
          <w:b w:val="false"/>
          <w:i w:val="false"/>
          <w:color w:val="000000"/>
          <w:sz w:val="28"/>
        </w:rPr>
        <w:t>
      уәкілетті органда қажетті құжаттардың барлығы тапсырылғаннан кейін жұмыссыздарға анықтаманы беруді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тұтынушылар келесідей құжаттарды ұсынады:</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тұруға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оралмандар – оралман куәлігі;</w:t>
      </w:r>
      <w:r>
        <w:br/>
      </w:r>
      <w:r>
        <w:rPr>
          <w:rFonts w:ascii="Times New Roman"/>
          <w:b w:val="false"/>
          <w:i w:val="false"/>
          <w:color w:val="000000"/>
          <w:sz w:val="28"/>
        </w:rPr>
        <w:t>
      2) мемлекеттік қызмет алу үшін барған орталық беретін толтырылған өтініш нысанын.</w:t>
      </w:r>
      <w:r>
        <w:br/>
      </w:r>
      <w:r>
        <w:rPr>
          <w:rFonts w:ascii="Times New Roman"/>
          <w:b w:val="false"/>
          <w:i w:val="false"/>
          <w:color w:val="000000"/>
          <w:sz w:val="28"/>
        </w:rPr>
        <w:t>
</w:t>
      </w:r>
      <w:r>
        <w:rPr>
          <w:rFonts w:ascii="Times New Roman"/>
          <w:b w:val="false"/>
          <w:i w:val="false"/>
          <w:color w:val="000000"/>
          <w:sz w:val="28"/>
        </w:rPr>
        <w:t>
      15. Құрылымдық-функционалдық бірліктер (бұдан әрі ҚФБ) мемлекеттік қызмет көрсету үдерісіне қатысады:</w:t>
      </w:r>
      <w:r>
        <w:br/>
      </w:r>
      <w:r>
        <w:rPr>
          <w:rFonts w:ascii="Times New Roman"/>
          <w:b w:val="false"/>
          <w:i w:val="false"/>
          <w:color w:val="000000"/>
          <w:sz w:val="28"/>
        </w:rPr>
        <w:t>
      1) уәкілетті орган (ҚФБ 1);</w:t>
      </w:r>
      <w:r>
        <w:br/>
      </w:r>
      <w:r>
        <w:rPr>
          <w:rFonts w:ascii="Times New Roman"/>
          <w:b w:val="false"/>
          <w:i w:val="false"/>
          <w:color w:val="000000"/>
          <w:sz w:val="28"/>
        </w:rPr>
        <w:t>
      2) орталық (ҚФБ 2);</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және ҚФБ үдерісіндегі қисынды дәйектілігі мен әкімшілік іс-әрекеттер арасындағы байланыс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29"/>
    <w:bookmarkStart w:name="z73" w:id="30"/>
    <w:p>
      <w:pPr>
        <w:spacing w:after="0"/>
        <w:ind w:left="0"/>
        <w:jc w:val="left"/>
      </w:pPr>
      <w:r>
        <w:rPr>
          <w:rFonts w:ascii="Times New Roman"/>
          <w:b/>
          <w:i w:val="false"/>
          <w:color w:val="000000"/>
        </w:rPr>
        <w:t xml:space="preserve"> 
4. Мемлекеттік қызмет көрсетудегі лауазымды тұлғалардың жауапкершілігі</w:t>
      </w:r>
    </w:p>
    <w:bookmarkEnd w:id="30"/>
    <w:bookmarkStart w:name="z74" w:id="31"/>
    <w:p>
      <w:pPr>
        <w:spacing w:after="0"/>
        <w:ind w:left="0"/>
        <w:jc w:val="both"/>
      </w:pPr>
      <w:r>
        <w:rPr>
          <w:rFonts w:ascii="Times New Roman"/>
          <w:b w:val="false"/>
          <w:i w:val="false"/>
          <w:color w:val="000000"/>
          <w:sz w:val="28"/>
        </w:rPr>
        <w:t>
      18.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31"/>
    <w:bookmarkStart w:name="z75" w:id="32"/>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32"/>
    <w:bookmarkStart w:name="z76" w:id="33"/>
    <w:p>
      <w:pPr>
        <w:spacing w:after="0"/>
        <w:ind w:left="0"/>
        <w:jc w:val="both"/>
      </w:pPr>
      <w:r>
        <w:rPr>
          <w:rFonts w:ascii="Times New Roman"/>
          <w:b w:val="false"/>
          <w:i w:val="false"/>
          <w:color w:val="000000"/>
          <w:sz w:val="28"/>
        </w:rPr>
        <w:t>
      1-кесте. Құрылымдық-функционалдық бірліктердің (ҚФБ)</w:t>
      </w:r>
      <w:r>
        <w:br/>
      </w:r>
      <w:r>
        <w:rPr>
          <w:rFonts w:ascii="Times New Roman"/>
          <w:b w:val="false"/>
          <w:i w:val="false"/>
          <w:color w:val="000000"/>
          <w:sz w:val="28"/>
        </w:rPr>
        <w:t>
іс-әрекеттерінің сипаттамасы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0"/>
        <w:gridCol w:w="6590"/>
      </w:tblGrid>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p>
            <w:pPr>
              <w:spacing w:after="20"/>
              <w:ind w:left="20"/>
              <w:jc w:val="both"/>
            </w:pPr>
            <w:r>
              <w:rPr>
                <w:rFonts w:ascii="Times New Roman"/>
                <w:b w:val="false"/>
                <w:i w:val="false"/>
                <w:color w:val="000000"/>
                <w:sz w:val="20"/>
              </w:rPr>
              <w:t>ҚФБ 1</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 сипаттамасы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тікелей өзі келеді</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ресімдеу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p>
            <w:pPr>
              <w:spacing w:after="20"/>
              <w:ind w:left="20"/>
              <w:jc w:val="both"/>
            </w:pPr>
            <w:r>
              <w:rPr>
                <w:rFonts w:ascii="Times New Roman"/>
                <w:b w:val="false"/>
                <w:i w:val="false"/>
                <w:color w:val="000000"/>
                <w:sz w:val="20"/>
              </w:rPr>
              <w:t>ҚФБ 1</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тіркеу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6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77" w:id="34"/>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34"/>
    <w:bookmarkStart w:name="z78" w:id="35"/>
    <w:p>
      <w:pPr>
        <w:spacing w:after="0"/>
        <w:ind w:left="0"/>
        <w:jc w:val="both"/>
      </w:pPr>
      <w:r>
        <w:rPr>
          <w:rFonts w:ascii="Times New Roman"/>
          <w:b w:val="false"/>
          <w:i w:val="false"/>
          <w:color w:val="000000"/>
          <w:sz w:val="28"/>
        </w:rPr>
        <w:t>
      1-кесте. Құрылымдық-функционалдық бірліктердің (ҚФБ)</w:t>
      </w:r>
      <w:r>
        <w:br/>
      </w:r>
      <w:r>
        <w:rPr>
          <w:rFonts w:ascii="Times New Roman"/>
          <w:b w:val="false"/>
          <w:i w:val="false"/>
          <w:color w:val="000000"/>
          <w:sz w:val="28"/>
        </w:rPr>
        <w:t>
іс-әрекеттерінің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4"/>
        <w:gridCol w:w="6656"/>
      </w:tblGrid>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ҚФБ 2</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 сипаттамасы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өкімшілік шешімі)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және өтінішті қабылдау туралы қолхат беру</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ҚФБ 2</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ресім, операция) және олардың сипаттамасы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тіркеу</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құжаттарды беру үшін тізілімді қалыптастырады</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ағыны, барысы)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ҚФБ 2</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топтамасы</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p>
          <w:p>
            <w:pPr>
              <w:spacing w:after="20"/>
              <w:ind w:left="20"/>
              <w:jc w:val="both"/>
            </w:pPr>
            <w:r>
              <w:rPr>
                <w:rFonts w:ascii="Times New Roman"/>
                <w:b w:val="false"/>
                <w:i w:val="false"/>
                <w:color w:val="000000"/>
                <w:sz w:val="20"/>
              </w:rPr>
              <w:t>ҚФБ 2</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құжаттарды ресімдеу және анықтаманы немесе бас тарту туралы дәлелді жауапты тіркеу</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күнге дейін</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құжаттарды беру және қабылдау</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беру</w:t>
            </w:r>
          </w:p>
        </w:tc>
      </w:tr>
      <w:tr>
        <w:trPr>
          <w:trHeight w:val="30" w:hRule="atLeast"/>
        </w:trPr>
        <w:tc>
          <w:tcPr>
            <w:tcW w:w="6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минутқа дейін</w:t>
            </w:r>
          </w:p>
        </w:tc>
      </w:tr>
    </w:tbl>
    <w:bookmarkStart w:name="z79" w:id="36"/>
    <w:p>
      <w:pPr>
        <w:spacing w:after="0"/>
        <w:ind w:left="0"/>
        <w:jc w:val="both"/>
      </w:pPr>
      <w:r>
        <w:rPr>
          <w:rFonts w:ascii="Times New Roman"/>
          <w:b w:val="false"/>
          <w:i w:val="false"/>
          <w:color w:val="000000"/>
          <w:sz w:val="28"/>
        </w:rPr>
        <w:t>
"Жұмыссыз азаматтарға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36"/>
    <w:bookmarkStart w:name="z80" w:id="37"/>
    <w:p>
      <w:pPr>
        <w:spacing w:after="0"/>
        <w:ind w:left="0"/>
        <w:jc w:val="left"/>
      </w:pPr>
      <w:r>
        <w:rPr>
          <w:rFonts w:ascii="Times New Roman"/>
          <w:b/>
          <w:i w:val="false"/>
          <w:color w:val="000000"/>
        </w:rPr>
        <w:t xml:space="preserve"> 
Өзара іс-қимыл жасау қызметтік схемасы</w:t>
      </w:r>
    </w:p>
    <w:bookmarkEnd w:id="37"/>
    <w:p>
      <w:pPr>
        <w:spacing w:after="0"/>
        <w:ind w:left="0"/>
        <w:jc w:val="both"/>
      </w:pPr>
      <w:r>
        <w:drawing>
          <wp:inline distT="0" distB="0" distL="0" distR="0">
            <wp:extent cx="7480300" cy="850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80300" cy="8509000"/>
                    </a:xfrm>
                    <a:prstGeom prst="rect">
                      <a:avLst/>
                    </a:prstGeom>
                  </pic:spPr>
                </pic:pic>
              </a:graphicData>
            </a:graphic>
          </wp:inline>
        </w:drawing>
      </w:r>
    </w:p>
    <w:bookmarkStart w:name="z81" w:id="38"/>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38"/>
    <w:bookmarkStart w:name="z82" w:id="39"/>
    <w:p>
      <w:pPr>
        <w:spacing w:after="0"/>
        <w:ind w:left="0"/>
        <w:jc w:val="left"/>
      </w:pPr>
      <w:r>
        <w:rPr>
          <w:rFonts w:ascii="Times New Roman"/>
          <w:b/>
          <w:i w:val="false"/>
          <w:color w:val="000000"/>
        </w:rPr>
        <w:t xml:space="preserve"> 
"Мүгедектерге кресло-арбаларды беру үшін оларға құжаттарды ресімдеу" мемлекеттік қызмет көрсету регламенті</w:t>
      </w:r>
    </w:p>
    <w:bookmarkEnd w:id="39"/>
    <w:bookmarkStart w:name="z83" w:id="40"/>
    <w:p>
      <w:pPr>
        <w:spacing w:after="0"/>
        <w:ind w:left="0"/>
        <w:jc w:val="left"/>
      </w:pPr>
      <w:r>
        <w:rPr>
          <w:rFonts w:ascii="Times New Roman"/>
          <w:b/>
          <w:i w:val="false"/>
          <w:color w:val="000000"/>
        </w:rPr>
        <w:t xml:space="preserve"> 
1. Негізгі ұғымдар</w:t>
      </w:r>
    </w:p>
    <w:bookmarkEnd w:id="40"/>
    <w:bookmarkStart w:name="z84" w:id="41"/>
    <w:p>
      <w:pPr>
        <w:spacing w:after="0"/>
        <w:ind w:left="0"/>
        <w:jc w:val="both"/>
      </w:pPr>
      <w:r>
        <w:rPr>
          <w:rFonts w:ascii="Times New Roman"/>
          <w:b w:val="false"/>
          <w:i w:val="false"/>
          <w:color w:val="000000"/>
          <w:sz w:val="28"/>
        </w:rPr>
        <w:t>
      1. Осы "Мүгедектерге кресло-арбаларды беру үшін оларға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кресло-арба - мүгедектердiң белсендi және баяу жүріп-тұруы үшiн техникалық көмек түрі;</w:t>
      </w:r>
      <w:r>
        <w:br/>
      </w:r>
      <w:r>
        <w:rPr>
          <w:rFonts w:ascii="Times New Roman"/>
          <w:b w:val="false"/>
          <w:i w:val="false"/>
          <w:color w:val="000000"/>
          <w:sz w:val="28"/>
        </w:rPr>
        <w:t xml:space="preserve">
      4) тұтынушы - Қазақстан Республикасының азаматтары, мүгедек болып табылатын Қазақстан Республикасының аумағында тұрақты тұратын шетелдіктер мен азаматтығы жоқ адамдар; </w:t>
      </w:r>
      <w:r>
        <w:br/>
      </w:r>
      <w:r>
        <w:rPr>
          <w:rFonts w:ascii="Times New Roman"/>
          <w:b w:val="false"/>
          <w:i w:val="false"/>
          <w:color w:val="000000"/>
          <w:sz w:val="28"/>
        </w:rPr>
        <w:t>
      5) уәкілетті орган – "Қаражал қаласының жұмыспен қамту және әлеуметтік бағдарламалар бөлімі" мемлекеттік мекемесі.</w:t>
      </w:r>
    </w:p>
    <w:bookmarkEnd w:id="41"/>
    <w:bookmarkStart w:name="z85" w:id="42"/>
    <w:p>
      <w:pPr>
        <w:spacing w:after="0"/>
        <w:ind w:left="0"/>
        <w:jc w:val="left"/>
      </w:pPr>
      <w:r>
        <w:rPr>
          <w:rFonts w:ascii="Times New Roman"/>
          <w:b/>
          <w:i w:val="false"/>
          <w:color w:val="000000"/>
        </w:rPr>
        <w:t xml:space="preserve"> 
2. Жалпы ережелер</w:t>
      </w:r>
    </w:p>
    <w:bookmarkEnd w:id="42"/>
    <w:bookmarkStart w:name="z86" w:id="43"/>
    <w:p>
      <w:pPr>
        <w:spacing w:after="0"/>
        <w:ind w:left="0"/>
        <w:jc w:val="both"/>
      </w:pPr>
      <w:r>
        <w:rPr>
          <w:rFonts w:ascii="Times New Roman"/>
          <w:b w:val="false"/>
          <w:i w:val="false"/>
          <w:color w:val="000000"/>
          <w:sz w:val="28"/>
        </w:rPr>
        <w:t>
      2. Мүгедектерге кресло-арбаларды беру үшін оларға құжаттарды ресімдеу - мүгедектердің белсендi және баяу жүрiп-тұруы үшiн техникалық көмектің арнаулы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xml:space="preserve">
      3. Мемлекеттік қызмет көрсетуді уәкілетті орган көрсетеді. </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Қазақстан Республикасының 2005 жылғы 13 сәуірдегі "Қазақстан Республикасында мүгедектерді әлеуметтік қорғау туралы"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Үкіметінің 2005 жылғы 20 шілдедегі N 754 қаулысымен бекітілген мүгедектердi арнаулы жүріп-тұру құралдарымен қамтамасыз ету </w:t>
      </w:r>
      <w:r>
        <w:rPr>
          <w:rFonts w:ascii="Times New Roman"/>
          <w:b w:val="false"/>
          <w:i w:val="false"/>
          <w:color w:val="000000"/>
          <w:sz w:val="28"/>
        </w:rPr>
        <w:t>Ережесiнің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қаулысының</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кресло-арба беру үшін құжаттарды ресімдеу туралы хабарлама (бұдан әрі - хабарлама) не қызмет көрсетуден бас тарту туралы қағаз жеткізгіште дәлелді жауап болып табылады.</w:t>
      </w:r>
    </w:p>
    <w:bookmarkEnd w:id="43"/>
    <w:bookmarkStart w:name="z91" w:id="44"/>
    <w:p>
      <w:pPr>
        <w:spacing w:after="0"/>
        <w:ind w:left="0"/>
        <w:jc w:val="left"/>
      </w:pPr>
      <w:r>
        <w:rPr>
          <w:rFonts w:ascii="Times New Roman"/>
          <w:b/>
          <w:i w:val="false"/>
          <w:color w:val="000000"/>
        </w:rPr>
        <w:t xml:space="preserve"> 
3. Мемлекеттік қызмет көрсету тәртібіне қойылатын талаптар </w:t>
      </w:r>
    </w:p>
    <w:bookmarkEnd w:id="44"/>
    <w:bookmarkStart w:name="z92" w:id="45"/>
    <w:p>
      <w:pPr>
        <w:spacing w:after="0"/>
        <w:ind w:left="0"/>
        <w:jc w:val="both"/>
      </w:pPr>
      <w:r>
        <w:rPr>
          <w:rFonts w:ascii="Times New Roman"/>
          <w:b w:val="false"/>
          <w:i w:val="false"/>
          <w:color w:val="000000"/>
          <w:sz w:val="28"/>
        </w:rPr>
        <w:t>
      7. Уәкілетті органның орналасқан жері: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26527, электронды поштаның мекен-жайы: karazhal_trud@ mail.ru.</w:t>
      </w:r>
      <w:r>
        <w:br/>
      </w:r>
      <w:r>
        <w:rPr>
          <w:rFonts w:ascii="Times New Roman"/>
          <w:b w:val="false"/>
          <w:i w:val="false"/>
          <w:color w:val="000000"/>
          <w:sz w:val="28"/>
        </w:rPr>
        <w:t xml:space="preserve">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 </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туралы және қажетті құжаттар туралы толық ақпарат http://www.karazhal.kz.интернет-ресурсында және уәкілетті органның ақпараттық стендісінде орналастырылады. </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тұтынушының кресло-арбалармен қамтамасыз етілуіне қарсы медициналық көрсетілімдері болғанда;</w:t>
      </w:r>
      <w:r>
        <w:br/>
      </w:r>
      <w:r>
        <w:rPr>
          <w:rFonts w:ascii="Times New Roman"/>
          <w:b w:val="false"/>
          <w:i w:val="false"/>
          <w:color w:val="000000"/>
          <w:sz w:val="28"/>
        </w:rPr>
        <w:t>
      2) аталған мемлекеттік қызмет көрсетуге талап етілетін құжаттардың біреуі болмағанда, құжаттарды ресімделуде қате анықталған кезде;</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xml:space="preserve">
      Мемлекеттік қызмет көрсетуді тоқтата тұру үшін негіздемелер жоқ. </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xml:space="preserve">
      2) уәкілетті орган алынған өтінішті тіркейді, тұтынушыдан ұсынылған құжаттарды қарауды жүзеге асырады, хабарламаны не бас тарту туралы дәлелді жауапты ресімдейді. </w:t>
      </w:r>
    </w:p>
    <w:bookmarkEnd w:id="45"/>
    <w:bookmarkStart w:name="z97" w:id="46"/>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46"/>
    <w:bookmarkStart w:name="z98" w:id="47"/>
    <w:p>
      <w:pPr>
        <w:spacing w:after="0"/>
        <w:ind w:left="0"/>
        <w:jc w:val="both"/>
      </w:pPr>
      <w:r>
        <w:rPr>
          <w:rFonts w:ascii="Times New Roman"/>
          <w:b w:val="false"/>
          <w:i w:val="false"/>
          <w:color w:val="000000"/>
          <w:sz w:val="28"/>
        </w:rPr>
        <w:t xml:space="preserve">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 </w:t>
      </w:r>
      <w:r>
        <w:br/>
      </w:r>
      <w:r>
        <w:rPr>
          <w:rFonts w:ascii="Times New Roman"/>
          <w:b w:val="false"/>
          <w:i w:val="false"/>
          <w:color w:val="000000"/>
          <w:sz w:val="28"/>
        </w:rPr>
        <w:t xml:space="preserve">
      Қажетті құжаттардың барлығын уәкілетті органға тапсырғаннан кейін тұтынушыға тіркелген және мемлекеттік қызмет көрсетуді тұтынушының алатын күні, құжаттарды қабылдап алған адамның тегі мен аты-жөні көрсетілген талон беріледі. </w:t>
      </w:r>
      <w:r>
        <w:br/>
      </w:r>
      <w:r>
        <w:rPr>
          <w:rFonts w:ascii="Times New Roman"/>
          <w:b w:val="false"/>
          <w:i w:val="false"/>
          <w:color w:val="000000"/>
          <w:sz w:val="28"/>
        </w:rPr>
        <w:t>
</w:t>
      </w:r>
      <w:r>
        <w:rPr>
          <w:rFonts w:ascii="Times New Roman"/>
          <w:b w:val="false"/>
          <w:i w:val="false"/>
          <w:color w:val="000000"/>
          <w:sz w:val="28"/>
        </w:rPr>
        <w:t>
      13. Қызметті алу үшін қажетті құжаттар тізбесі:</w:t>
      </w:r>
      <w:r>
        <w:br/>
      </w:r>
      <w:r>
        <w:rPr>
          <w:rFonts w:ascii="Times New Roman"/>
          <w:b w:val="false"/>
          <w:i w:val="false"/>
          <w:color w:val="000000"/>
          <w:sz w:val="28"/>
        </w:rPr>
        <w:t>
      1) жеке басын куәландыратын құжаттың деректемелері,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мүгедекті оңалтудың жеке бағдарламасы;</w:t>
      </w:r>
      <w:r>
        <w:br/>
      </w:r>
      <w:r>
        <w:rPr>
          <w:rFonts w:ascii="Times New Roman"/>
          <w:b w:val="false"/>
          <w:i w:val="false"/>
          <w:color w:val="000000"/>
          <w:sz w:val="28"/>
        </w:rPr>
        <w:t>
      3) жұмыс берушінің кінәсінен еңбек жарақаты немесе кәсіптік ауру салдарынан мүгедек болғандар үшін жұмыс беруші – жеке кәсіпкер қызметін тоқтатқан немесе заңды тұлға таратылған жағдайда – жазатайым оқиға туралы актінiң көшiрмесiн және жұмыс берушiнiң – жеке кәсіпкердің қызметiнiң тоқтатылуы немесе заңды тұлғаның таратылуы туралы құжат.</w:t>
      </w:r>
      <w:r>
        <w:br/>
      </w:r>
      <w:r>
        <w:rPr>
          <w:rFonts w:ascii="Times New Roman"/>
          <w:b w:val="false"/>
          <w:i w:val="false"/>
          <w:color w:val="000000"/>
          <w:sz w:val="28"/>
        </w:rPr>
        <w:t xml:space="preserve">
      Мүгедектің өзінің баруға мүмкіндігі болмаған жағдайда, нотариалды куәландыруды талап етпейтін сенімхат негізінде кресло-арба беруге өтініш жасауға басқа адамдарға уәкілеттік бере алады. </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(ҚФБ 1);</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(рәсімінің)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47"/>
    <w:bookmarkStart w:name="z103" w:id="48"/>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48"/>
    <w:bookmarkStart w:name="z104" w:id="49"/>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49"/>
    <w:bookmarkStart w:name="z105" w:id="50"/>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50"/>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кімнен 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w:t>
      </w:r>
      <w:r>
        <w:br/>
      </w:r>
      <w:r>
        <w:rPr>
          <w:rFonts w:ascii="Times New Roman"/>
          <w:b w:val="false"/>
          <w:i w:val="false"/>
          <w:color w:val="000000"/>
          <w:sz w:val="28"/>
        </w:rPr>
        <w:t>
жеке куәлік нөмірі</w:t>
      </w:r>
      <w:r>
        <w:br/>
      </w:r>
      <w:r>
        <w:rPr>
          <w:rFonts w:ascii="Times New Roman"/>
          <w:b w:val="false"/>
          <w:i w:val="false"/>
          <w:color w:val="000000"/>
          <w:sz w:val="28"/>
        </w:rPr>
        <w:t>
___________________________</w:t>
      </w:r>
      <w:r>
        <w:br/>
      </w:r>
      <w:r>
        <w:rPr>
          <w:rFonts w:ascii="Times New Roman"/>
          <w:b w:val="false"/>
          <w:i w:val="false"/>
          <w:color w:val="000000"/>
          <w:sz w:val="28"/>
        </w:rPr>
        <w:t>
Берген мекеменің атауы, күні</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әлеуметтік жеке код нөмірі</w:t>
      </w:r>
    </w:p>
    <w:bookmarkStart w:name="z106" w:id="51"/>
    <w:p>
      <w:pPr>
        <w:spacing w:after="0"/>
        <w:ind w:left="0"/>
        <w:jc w:val="left"/>
      </w:pPr>
      <w:r>
        <w:rPr>
          <w:rFonts w:ascii="Times New Roman"/>
          <w:b/>
          <w:i w:val="false"/>
          <w:color w:val="000000"/>
        </w:rPr>
        <w:t xml:space="preserve"> 
Ө т і н і ш</w:t>
      </w:r>
    </w:p>
    <w:bookmarkEnd w:id="51"/>
    <w:p>
      <w:pPr>
        <w:spacing w:after="0"/>
        <w:ind w:left="0"/>
        <w:jc w:val="both"/>
      </w:pPr>
      <w:r>
        <w:rPr>
          <w:rFonts w:ascii="Times New Roman"/>
          <w:b w:val="false"/>
          <w:i w:val="false"/>
          <w:color w:val="000000"/>
          <w:sz w:val="28"/>
        </w:rPr>
        <w:t>      Сізден мені, (немесе __________________________________)_______</w:t>
      </w:r>
      <w:r>
        <w:br/>
      </w:r>
      <w:r>
        <w:rPr>
          <w:rFonts w:ascii="Times New Roman"/>
          <w:b w:val="false"/>
          <w:i w:val="false"/>
          <w:color w:val="000000"/>
          <w:sz w:val="28"/>
        </w:rPr>
        <w:t>
топ мүгедегі ______________________________ кресло-арбамен қамтамасыз</w:t>
      </w:r>
      <w:r>
        <w:br/>
      </w:r>
      <w:r>
        <w:rPr>
          <w:rFonts w:ascii="Times New Roman"/>
          <w:b w:val="false"/>
          <w:i w:val="false"/>
          <w:color w:val="000000"/>
          <w:sz w:val="28"/>
        </w:rPr>
        <w:t>
етуіңізді сұраймын.</w:t>
      </w:r>
    </w:p>
    <w:p>
      <w:pPr>
        <w:spacing w:after="0"/>
        <w:ind w:left="0"/>
        <w:jc w:val="both"/>
      </w:pPr>
      <w:r>
        <w:rPr>
          <w:rFonts w:ascii="Times New Roman"/>
          <w:b w:val="false"/>
          <w:i w:val="false"/>
          <w:color w:val="000000"/>
          <w:sz w:val="28"/>
        </w:rPr>
        <w:t>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___________________________ өтініші қосымша ұсынған</w:t>
      </w:r>
      <w:r>
        <w:br/>
      </w:r>
      <w:r>
        <w:rPr>
          <w:rFonts w:ascii="Times New Roman"/>
          <w:b w:val="false"/>
          <w:i w:val="false"/>
          <w:color w:val="000000"/>
          <w:sz w:val="28"/>
        </w:rPr>
        <w:t>
құжаттарымен саны ____ дана "___"_____________ 20 __ жылы қабылданды</w:t>
      </w:r>
      <w:r>
        <w:br/>
      </w:r>
      <w:r>
        <w:rPr>
          <w:rFonts w:ascii="Times New Roman"/>
          <w:b w:val="false"/>
          <w:i w:val="false"/>
          <w:color w:val="000000"/>
          <w:sz w:val="28"/>
        </w:rPr>
        <w:t>
Тіркеу нөмірі N _____________________________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(Құжаттарды қабылдаған тұлғаның тегі, аты, жөні, қолы)</w:t>
      </w:r>
    </w:p>
    <w:bookmarkStart w:name="z107" w:id="52"/>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52"/>
    <w:bookmarkStart w:name="z108" w:id="53"/>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3134"/>
        <w:gridCol w:w="3292"/>
        <w:gridCol w:w="3114"/>
        <w:gridCol w:w="323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ағымының)</w:t>
            </w:r>
          </w:p>
        </w:tc>
      </w:tr>
      <w:tr>
        <w:trPr>
          <w:trHeight w:val="15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(барысының, жұмыс ағымының)</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оның сипаттамасы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жауапты орындаушысы</w:t>
            </w:r>
          </w:p>
        </w:tc>
      </w:tr>
      <w:tr>
        <w:trPr>
          <w:trHeight w:val="15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алу үшін өтіну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кресло-арбаларды ұсыну үшін мүгедектердің өтініштерін тіркеу журналына тіркейді, тұтынушыға тіркеу талонын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рәсімі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құжаттары пакетін қалыптастырады және сектор меңгерушісіне тексеріске береді.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15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тексеру рәсімі </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хабарламаға (немесе бас тарту туралы дәлелді жауапқа) бұрыштама қояды және басшыға қол қоюға жолдайды.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кресло-арба ұсыну үшін құжаттардың ресімделгені туралы хабарламаға, не мемлекеттік қызмет көрсетуден бас тарту туралы дәлелді жауапқа қол қояды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кресло-арба ұсыну үшін құжаттардың ресімделгені туралы хабарлама не мемлекеттік қызмет көрсетуден бас тарту туралы қағаз жеткізгіште дәлелді жауапты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109" w:id="54"/>
    <w:p>
      <w:pPr>
        <w:spacing w:after="0"/>
        <w:ind w:left="0"/>
        <w:jc w:val="both"/>
      </w:pPr>
      <w:r>
        <w:rPr>
          <w:rFonts w:ascii="Times New Roman"/>
          <w:b w:val="false"/>
          <w:i w:val="false"/>
          <w:color w:val="000000"/>
          <w:sz w:val="28"/>
        </w:rPr>
        <w:t>
"Мүгедектерге кресло-арбаларды</w:t>
      </w:r>
      <w:r>
        <w:br/>
      </w:r>
      <w:r>
        <w:rPr>
          <w:rFonts w:ascii="Times New Roman"/>
          <w:b w:val="false"/>
          <w:i w:val="false"/>
          <w:color w:val="000000"/>
          <w:sz w:val="28"/>
        </w:rPr>
        <w:t>
беру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54"/>
    <w:bookmarkStart w:name="z110" w:id="55"/>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 үдерісі</w:t>
      </w:r>
    </w:p>
    <w:bookmarkEnd w:id="55"/>
    <w:p>
      <w:pPr>
        <w:spacing w:after="0"/>
        <w:ind w:left="0"/>
        <w:jc w:val="both"/>
      </w:pPr>
      <w:r>
        <w:drawing>
          <wp:inline distT="0" distB="0" distL="0" distR="0">
            <wp:extent cx="82804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280400" cy="3721100"/>
                    </a:xfrm>
                    <a:prstGeom prst="rect">
                      <a:avLst/>
                    </a:prstGeom>
                  </pic:spPr>
                </pic:pic>
              </a:graphicData>
            </a:graphic>
          </wp:inline>
        </w:drawing>
      </w:r>
    </w:p>
    <w:bookmarkStart w:name="z111" w:id="56"/>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56"/>
    <w:bookmarkStart w:name="z112" w:id="57"/>
    <w:p>
      <w:pPr>
        <w:spacing w:after="0"/>
        <w:ind w:left="0"/>
        <w:jc w:val="left"/>
      </w:pPr>
      <w:r>
        <w:rPr>
          <w:rFonts w:ascii="Times New Roman"/>
          <w:b/>
          <w:i w:val="false"/>
          <w:color w:val="000000"/>
        </w:rPr>
        <w:t xml:space="preserve">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w:t>
      </w:r>
    </w:p>
    <w:bookmarkEnd w:id="57"/>
    <w:bookmarkStart w:name="z113" w:id="58"/>
    <w:p>
      <w:pPr>
        <w:spacing w:after="0"/>
        <w:ind w:left="0"/>
        <w:jc w:val="left"/>
      </w:pPr>
      <w:r>
        <w:rPr>
          <w:rFonts w:ascii="Times New Roman"/>
          <w:b/>
          <w:i w:val="false"/>
          <w:color w:val="000000"/>
        </w:rPr>
        <w:t xml:space="preserve"> 
1. Негізгі ұғымдар</w:t>
      </w:r>
    </w:p>
    <w:bookmarkEnd w:id="58"/>
    <w:bookmarkStart w:name="z114" w:id="59"/>
    <w:p>
      <w:pPr>
        <w:spacing w:after="0"/>
        <w:ind w:left="0"/>
        <w:jc w:val="both"/>
      </w:pPr>
      <w:r>
        <w:rPr>
          <w:rFonts w:ascii="Times New Roman"/>
          <w:b w:val="false"/>
          <w:i w:val="false"/>
          <w:color w:val="000000"/>
          <w:sz w:val="28"/>
        </w:rPr>
        <w:t xml:space="preserve">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регламентінде (бұдан әрі - Регламент) келесі негізгі ұғымдар пайдаланылады: </w:t>
      </w:r>
      <w:r>
        <w:br/>
      </w:r>
      <w:r>
        <w:rPr>
          <w:rFonts w:ascii="Times New Roman"/>
          <w:b w:val="false"/>
          <w:i w:val="false"/>
          <w:color w:val="000000"/>
          <w:sz w:val="28"/>
        </w:rPr>
        <w:t xml:space="preserve">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 </w:t>
      </w:r>
      <w:r>
        <w:br/>
      </w:r>
      <w:r>
        <w:rPr>
          <w:rFonts w:ascii="Times New Roman"/>
          <w:b w:val="false"/>
          <w:i w:val="false"/>
          <w:color w:val="000000"/>
          <w:sz w:val="28"/>
        </w:rPr>
        <w:t xml:space="preserve">
      2) мүгедектi оңалтудың жеке бағдарламасы - мүгедектi оңалтуды өткiзудiң нақты көлемдерiн, түрлерi мен мерзiмдерiн белгiлейтiн құжат; </w:t>
      </w:r>
      <w:r>
        <w:br/>
      </w:r>
      <w:r>
        <w:rPr>
          <w:rFonts w:ascii="Times New Roman"/>
          <w:b w:val="false"/>
          <w:i w:val="false"/>
          <w:color w:val="000000"/>
          <w:sz w:val="28"/>
        </w:rPr>
        <w:t>
      3) тұтынушы - Қазақстан Республикасының азаматтары, Қазақстан Республикасының аумағында тұрақты тұратын шетелдіктер мен азаматтығы жоқ адамдар:</w:t>
      </w:r>
      <w:r>
        <w:br/>
      </w:r>
      <w:r>
        <w:rPr>
          <w:rFonts w:ascii="Times New Roman"/>
          <w:b w:val="false"/>
          <w:i w:val="false"/>
          <w:color w:val="000000"/>
          <w:sz w:val="28"/>
        </w:rPr>
        <w:t>
      жүрiп-тұруы қиын бiрiншi топтағы мүгедектер жеке көмекшiнiң әлеуметтік қызметін ұсынуға медициналық көрсетілімдердің негізінде;</w:t>
      </w:r>
      <w:r>
        <w:br/>
      </w:r>
      <w:r>
        <w:rPr>
          <w:rFonts w:ascii="Times New Roman"/>
          <w:b w:val="false"/>
          <w:i w:val="false"/>
          <w:color w:val="000000"/>
          <w:sz w:val="28"/>
        </w:rPr>
        <w:t>
      естімейтіндігі бойынша мүгедектер ымдау тiлi маманының әлеуметтік қызметін ұсынуға медициналық көрсетілімдердің негізінде;</w:t>
      </w:r>
      <w:r>
        <w:br/>
      </w:r>
      <w:r>
        <w:rPr>
          <w:rFonts w:ascii="Times New Roman"/>
          <w:b w:val="false"/>
          <w:i w:val="false"/>
          <w:color w:val="000000"/>
          <w:sz w:val="28"/>
        </w:rPr>
        <w:t>
      4) уәкілетті орган – "Қаражал қаласының жұмыспен қамту және әлеуметтік бағдарламалар бөлімі" мемлекеттік мекемесі.</w:t>
      </w:r>
    </w:p>
    <w:bookmarkEnd w:id="59"/>
    <w:bookmarkStart w:name="z115" w:id="60"/>
    <w:p>
      <w:pPr>
        <w:spacing w:after="0"/>
        <w:ind w:left="0"/>
        <w:jc w:val="left"/>
      </w:pPr>
      <w:r>
        <w:rPr>
          <w:rFonts w:ascii="Times New Roman"/>
          <w:b/>
          <w:i w:val="false"/>
          <w:color w:val="000000"/>
        </w:rPr>
        <w:t xml:space="preserve"> 
2. Жалпы ережелер</w:t>
      </w:r>
    </w:p>
    <w:bookmarkEnd w:id="60"/>
    <w:bookmarkStart w:name="z116" w:id="61"/>
    <w:p>
      <w:pPr>
        <w:spacing w:after="0"/>
        <w:ind w:left="0"/>
        <w:jc w:val="both"/>
      </w:pPr>
      <w:r>
        <w:rPr>
          <w:rFonts w:ascii="Times New Roman"/>
          <w:b w:val="false"/>
          <w:i w:val="false"/>
          <w:color w:val="000000"/>
          <w:sz w:val="28"/>
        </w:rPr>
        <w:t xml:space="preserve">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 арнаулы әлеуметтік қызметтерді алуға мүгедектердің құқықтарын іске асыруға бағытталған мемлекеттік қызмет. </w:t>
      </w:r>
      <w:r>
        <w:br/>
      </w:r>
      <w:r>
        <w:rPr>
          <w:rFonts w:ascii="Times New Roman"/>
          <w:b w:val="false"/>
          <w:i w:val="false"/>
          <w:color w:val="000000"/>
          <w:sz w:val="28"/>
        </w:rPr>
        <w:t>
</w:t>
      </w:r>
      <w:r>
        <w:rPr>
          <w:rFonts w:ascii="Times New Roman"/>
          <w:b w:val="false"/>
          <w:i w:val="false"/>
          <w:color w:val="000000"/>
          <w:sz w:val="28"/>
        </w:rPr>
        <w:t xml:space="preserve">
      3. Мемлекеттік қызмет көрсетуді уәкілетті орган көрсетеді. </w:t>
      </w:r>
      <w:r>
        <w:br/>
      </w:r>
      <w:r>
        <w:rPr>
          <w:rFonts w:ascii="Times New Roman"/>
          <w:b w:val="false"/>
          <w:i w:val="false"/>
          <w:color w:val="000000"/>
          <w:sz w:val="28"/>
        </w:rPr>
        <w:t>
</w:t>
      </w:r>
      <w:r>
        <w:rPr>
          <w:rFonts w:ascii="Times New Roman"/>
          <w:b w:val="false"/>
          <w:i w:val="false"/>
          <w:color w:val="000000"/>
          <w:sz w:val="28"/>
        </w:rPr>
        <w:t xml:space="preserve">
      4. Мемлекеттік қызметтің нысаны: автоматтандырылмаған. </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2005 жылғы 13 сәуірдегі "Қазақстан Республикасында мүгедектерді әлеуметтік қорғау туралы" Заңы 21-бабының 1-тармағының </w:t>
      </w:r>
      <w:r>
        <w:rPr>
          <w:rFonts w:ascii="Times New Roman"/>
          <w:b w:val="false"/>
          <w:i w:val="false"/>
          <w:color w:val="000000"/>
          <w:sz w:val="28"/>
        </w:rPr>
        <w:t>4) тармақшасы</w:t>
      </w:r>
      <w:r>
        <w:rPr>
          <w:rFonts w:ascii="Times New Roman"/>
          <w:b w:val="false"/>
          <w:i w:val="false"/>
          <w:color w:val="000000"/>
          <w:sz w:val="28"/>
        </w:rPr>
        <w:t>, Қазақстан Республикасы Үкіметінің 2005 жылғы 20 шілдедегі N 754 "Мүгедектерді оңалтудың кейбір мәселелері туралы" қаулысымен бекітілген Жеке оңалту бағдарламасына сәйкес жүріп-тұруы қиын бірінші топтағы мүгедектер үшін жеке көмекшінің және естімейтіндігі бойынша мүгедектер үшін жылына отыз сағат ымдау тілі маманының әлеуметтік қызметтерін көрсету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жүрiп-тұруы қиын бiрiншi топтағы мүгедектерге жеке көмекшiнiң қызметін және есту бойынша мүгедектерге ымдау тiлi маманының қызметін ұсыну үшін мүгедектерге құжаттар ресімдеу туралы хабарлама (бұдан әрі - хабарлама) не қағаз жеткізгіште қызмет көрсетуден бас тарту туралы дәлелді жауап болып табылады.</w:t>
      </w:r>
    </w:p>
    <w:bookmarkEnd w:id="61"/>
    <w:bookmarkStart w:name="z121" w:id="62"/>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2"/>
    <w:bookmarkStart w:name="z122" w:id="63"/>
    <w:p>
      <w:pPr>
        <w:spacing w:after="0"/>
        <w:ind w:left="0"/>
        <w:jc w:val="both"/>
      </w:pPr>
      <w:r>
        <w:rPr>
          <w:rFonts w:ascii="Times New Roman"/>
          <w:b w:val="false"/>
          <w:i w:val="false"/>
          <w:color w:val="000000"/>
          <w:sz w:val="28"/>
        </w:rPr>
        <w:t xml:space="preserve">
      7. Уәкілетті органның орналасқан жері: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26527, электронды поштаның мекен-жайы: karazhal_trud@ mail.ru. </w:t>
      </w:r>
      <w:r>
        <w:br/>
      </w:r>
      <w:r>
        <w:rPr>
          <w:rFonts w:ascii="Times New Roman"/>
          <w:b w:val="false"/>
          <w:i w:val="false"/>
          <w:color w:val="000000"/>
          <w:sz w:val="28"/>
        </w:rPr>
        <w:t xml:space="preserve">
      Жұмыс кестесі: күн сайын сағат 9.00 бастап 18.00 дейін, түскі үзіліс сағат 13.00 бастап 14.00 дейін, демалыс күндері (сенбі, жексенбі) мен мереке күндерінен басқа. </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туралы және қажетті құжаттар туралы толық ақпарат http://www.karazhal.kz.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 </w:t>
      </w:r>
      <w:r>
        <w:br/>
      </w:r>
      <w:r>
        <w:rPr>
          <w:rFonts w:ascii="Times New Roman"/>
          <w:b w:val="false"/>
          <w:i w:val="false"/>
          <w:color w:val="000000"/>
          <w:sz w:val="28"/>
        </w:rPr>
        <w:t xml:space="preserve">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 </w:t>
      </w:r>
      <w:r>
        <w:br/>
      </w:r>
      <w:r>
        <w:rPr>
          <w:rFonts w:ascii="Times New Roman"/>
          <w:b w:val="false"/>
          <w:i w:val="false"/>
          <w:color w:val="000000"/>
          <w:sz w:val="28"/>
        </w:rPr>
        <w:t>
      3) тұтынушы өтініш берген күні сол жерде көрсетілетін мемлекеттік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1) тұтынушыда жүрiп-тұруы қиын бiрiншi топтағы мүгедектерге жеке көмекшiнiң қызметін және естімейтіндігі бойынша мүгедектерге ымдау тiлi маманының қызметін беруге қарсы медициналық көрсетілімдер болуы;</w:t>
      </w:r>
      <w:r>
        <w:br/>
      </w:r>
      <w:r>
        <w:rPr>
          <w:rFonts w:ascii="Times New Roman"/>
          <w:b w:val="false"/>
          <w:i w:val="false"/>
          <w:color w:val="000000"/>
          <w:sz w:val="28"/>
        </w:rPr>
        <w:t>
      2) аталған мемлекеттік қызметті көрсету үшін талап етілетін құжаттардың біреуі болмауы, құжаттарды ресімдеуде қателіктердің табылуы;</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көрсету үшін өтініш түскен сәттен бастап және мемлекеттік қызмет нәтижесін берген сәтке дейінгі мемлекеттік қызметті көрсету кезеңдері:</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тұтынушыға жеке көмекші, ымдау тілі маманының әлеуметтік қызметін ұсыну үшін құжаттар ресімделгені туралы не қызмет ұсынудан бас тарту туралы қағаз жеткізгіште дәлелді жауап жолдайды.</w:t>
      </w:r>
    </w:p>
    <w:bookmarkEnd w:id="63"/>
    <w:bookmarkStart w:name="z127" w:id="64"/>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64"/>
    <w:bookmarkStart w:name="z128" w:id="65"/>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xml:space="preserve">
      Қажетті құжаттардың барлығын уәкілетті органға тапсырғаннан кейін тұтынушыға тіркелген және тұтынушының мемлекеттік қызметті алатын күні, құжаттарды қабылдап алған адамның тегі мен аты-жөні көрсетілген талон беріледі. </w:t>
      </w:r>
      <w:r>
        <w:br/>
      </w:r>
      <w:r>
        <w:rPr>
          <w:rFonts w:ascii="Times New Roman"/>
          <w:b w:val="false"/>
          <w:i w:val="false"/>
          <w:color w:val="000000"/>
          <w:sz w:val="28"/>
        </w:rPr>
        <w:t>
</w:t>
      </w:r>
      <w:r>
        <w:rPr>
          <w:rFonts w:ascii="Times New Roman"/>
          <w:b w:val="false"/>
          <w:i w:val="false"/>
          <w:color w:val="000000"/>
          <w:sz w:val="28"/>
        </w:rPr>
        <w:t xml:space="preserve">
      13. Қызметті алу үшін қажетті құжаттар тізбесі: </w:t>
      </w:r>
      <w:r>
        <w:br/>
      </w:r>
      <w:r>
        <w:rPr>
          <w:rFonts w:ascii="Times New Roman"/>
          <w:b w:val="false"/>
          <w:i w:val="false"/>
          <w:color w:val="000000"/>
          <w:sz w:val="28"/>
        </w:rPr>
        <w:t>
      1) жеке басын куәландыратын құжаттың деректемелері,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 xml:space="preserve">); </w:t>
      </w:r>
      <w:r>
        <w:br/>
      </w:r>
      <w:r>
        <w:rPr>
          <w:rFonts w:ascii="Times New Roman"/>
          <w:b w:val="false"/>
          <w:i w:val="false"/>
          <w:color w:val="000000"/>
          <w:sz w:val="28"/>
        </w:rPr>
        <w:t xml:space="preserve">
      2) мүгедектің жеке оңалту бағдарламасынан үзінді көшірмесі; </w:t>
      </w:r>
      <w:r>
        <w:br/>
      </w:r>
      <w:r>
        <w:rPr>
          <w:rFonts w:ascii="Times New Roman"/>
          <w:b w:val="false"/>
          <w:i w:val="false"/>
          <w:color w:val="000000"/>
          <w:sz w:val="28"/>
        </w:rPr>
        <w:t xml:space="preserve">
      3) тұтынушының жеке басын куәландыратын құжаттың көшірмесі; </w:t>
      </w:r>
      <w:r>
        <w:br/>
      </w:r>
      <w:r>
        <w:rPr>
          <w:rFonts w:ascii="Times New Roman"/>
          <w:b w:val="false"/>
          <w:i w:val="false"/>
          <w:color w:val="000000"/>
          <w:sz w:val="28"/>
        </w:rPr>
        <w:t>
      4) мүгедектігі туралы анықтама.</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xml:space="preserve">
      Өзі барып өтініш жасауға мүмкіндігі болмаған жағдайда, мүгедек нотариалды түрде куәландыруды талап етпейтін сенімхат негізінде жеке көмекшінің, қолмен көрсететін тіл маманының әлеуметтік қызметтерін ұсыну туралы өтініш жасауға басқа адамдарға уәкілдік бере алады. </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xml:space="preserve">
      1) уәкілетті органның басшысы (ҚФБ 1); </w:t>
      </w:r>
      <w:r>
        <w:br/>
      </w:r>
      <w:r>
        <w:rPr>
          <w:rFonts w:ascii="Times New Roman"/>
          <w:b w:val="false"/>
          <w:i w:val="false"/>
          <w:color w:val="000000"/>
          <w:sz w:val="28"/>
        </w:rPr>
        <w:t xml:space="preserve">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 </w:t>
      </w:r>
      <w:r>
        <w:br/>
      </w:r>
      <w:r>
        <w:rPr>
          <w:rFonts w:ascii="Times New Roman"/>
          <w:b w:val="false"/>
          <w:i w:val="false"/>
          <w:color w:val="000000"/>
          <w:sz w:val="28"/>
        </w:rPr>
        <w:t xml:space="preserve">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 </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 көрсететін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65"/>
    <w:bookmarkStart w:name="z133" w:id="66"/>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66"/>
    <w:bookmarkStart w:name="z134" w:id="67"/>
    <w:p>
      <w:pPr>
        <w:spacing w:after="0"/>
        <w:ind w:left="0"/>
        <w:jc w:val="both"/>
      </w:pPr>
      <w:r>
        <w:rPr>
          <w:rFonts w:ascii="Times New Roman"/>
          <w:b w:val="false"/>
          <w:i w:val="false"/>
          <w:color w:val="000000"/>
          <w:sz w:val="28"/>
        </w:rPr>
        <w:t>
      17. Мемлекеттік қызметтерді көрсететін лауазымды тұлғалар қабылдайтын шешімдері мен мемлекеттік қызметтерді көрсету барысындағы әрекеттері (әрекетсіздігі) үшін Қазақстан Республикасының қолданыстағы заңнамасымен көзделген тәртіпте жауапқа тартылады.</w:t>
      </w:r>
    </w:p>
    <w:bookmarkEnd w:id="67"/>
    <w:bookmarkStart w:name="z135" w:id="68"/>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жеке көмекшінің және есту</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көрсететін тіл маманының</w:t>
      </w:r>
      <w:r>
        <w:br/>
      </w:r>
      <w:r>
        <w:rPr>
          <w:rFonts w:ascii="Times New Roman"/>
          <w:b w:val="false"/>
          <w:i w:val="false"/>
          <w:color w:val="000000"/>
          <w:sz w:val="28"/>
        </w:rPr>
        <w:t>
қызметтерін ұсыну үшін</w:t>
      </w:r>
      <w:r>
        <w:br/>
      </w:r>
      <w:r>
        <w:rPr>
          <w:rFonts w:ascii="Times New Roman"/>
          <w:b w:val="false"/>
          <w:i w:val="false"/>
          <w:color w:val="000000"/>
          <w:sz w:val="28"/>
        </w:rPr>
        <w:t>
мүгедектерге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68"/>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кімнен 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w:t>
      </w:r>
      <w:r>
        <w:br/>
      </w:r>
      <w:r>
        <w:rPr>
          <w:rFonts w:ascii="Times New Roman"/>
          <w:b w:val="false"/>
          <w:i w:val="false"/>
          <w:color w:val="000000"/>
          <w:sz w:val="28"/>
        </w:rPr>
        <w:t>
жеке куәлік нөмірі</w:t>
      </w:r>
      <w:r>
        <w:br/>
      </w:r>
      <w:r>
        <w:rPr>
          <w:rFonts w:ascii="Times New Roman"/>
          <w:b w:val="false"/>
          <w:i w:val="false"/>
          <w:color w:val="000000"/>
          <w:sz w:val="28"/>
        </w:rPr>
        <w:t>
__________________________</w:t>
      </w:r>
      <w:r>
        <w:br/>
      </w:r>
      <w:r>
        <w:rPr>
          <w:rFonts w:ascii="Times New Roman"/>
          <w:b w:val="false"/>
          <w:i w:val="false"/>
          <w:color w:val="000000"/>
          <w:sz w:val="28"/>
        </w:rPr>
        <w:t>
берген мекеменің атауы, күні</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әлеуметтік жеке код нөмірі</w:t>
      </w:r>
    </w:p>
    <w:bookmarkStart w:name="z136" w:id="69"/>
    <w:p>
      <w:pPr>
        <w:spacing w:after="0"/>
        <w:ind w:left="0"/>
        <w:jc w:val="left"/>
      </w:pPr>
      <w:r>
        <w:rPr>
          <w:rFonts w:ascii="Times New Roman"/>
          <w:b/>
          <w:i w:val="false"/>
          <w:color w:val="000000"/>
        </w:rPr>
        <w:t xml:space="preserve"> 
Ө т і н і ш</w:t>
      </w:r>
    </w:p>
    <w:bookmarkEnd w:id="69"/>
    <w:p>
      <w:pPr>
        <w:spacing w:after="0"/>
        <w:ind w:left="0"/>
        <w:jc w:val="both"/>
      </w:pPr>
      <w:r>
        <w:rPr>
          <w:rFonts w:ascii="Times New Roman"/>
          <w:b w:val="false"/>
          <w:i w:val="false"/>
          <w:color w:val="000000"/>
          <w:sz w:val="28"/>
        </w:rPr>
        <w:t>Сізден маған (немесе ___________________________)_______ топ мүгедегі</w:t>
      </w:r>
      <w:r>
        <w:br/>
      </w:r>
      <w:r>
        <w:rPr>
          <w:rFonts w:ascii="Times New Roman"/>
          <w:b w:val="false"/>
          <w:i w:val="false"/>
          <w:color w:val="000000"/>
          <w:sz w:val="28"/>
        </w:rPr>
        <w:t>
жеке көмекшінің (қолмен көрсететін тіл маманының) қызметтерін ұсынуды</w:t>
      </w:r>
      <w:r>
        <w:br/>
      </w:r>
      <w:r>
        <w:rPr>
          <w:rFonts w:ascii="Times New Roman"/>
          <w:b w:val="false"/>
          <w:i w:val="false"/>
          <w:color w:val="000000"/>
          <w:sz w:val="28"/>
        </w:rPr>
        <w:t>
өтінемін 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 өтініші талон қоса тіркелген</w:t>
      </w:r>
      <w:r>
        <w:br/>
      </w:r>
      <w:r>
        <w:rPr>
          <w:rFonts w:ascii="Times New Roman"/>
          <w:b w:val="false"/>
          <w:i w:val="false"/>
          <w:color w:val="000000"/>
          <w:sz w:val="28"/>
        </w:rPr>
        <w:t>
құжаттарымен саны ____ дана "___"____________ 20 ___ жылы қабылданды</w:t>
      </w:r>
      <w:r>
        <w:br/>
      </w:r>
      <w:r>
        <w:rPr>
          <w:rFonts w:ascii="Times New Roman"/>
          <w:b w:val="false"/>
          <w:i w:val="false"/>
          <w:color w:val="000000"/>
          <w:sz w:val="28"/>
        </w:rPr>
        <w:t>
Тіркеу нөмірі N 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(Құжаттарды қабылдаған тұлғаның тегі, аты, жөні, қолы)</w:t>
      </w:r>
    </w:p>
    <w:bookmarkStart w:name="z137" w:id="70"/>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жеке көмекшінің және есту</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көрсететін тіл маманының</w:t>
      </w:r>
      <w:r>
        <w:br/>
      </w:r>
      <w:r>
        <w:rPr>
          <w:rFonts w:ascii="Times New Roman"/>
          <w:b w:val="false"/>
          <w:i w:val="false"/>
          <w:color w:val="000000"/>
          <w:sz w:val="28"/>
        </w:rPr>
        <w:t>
қызметтерін ұсыну үшін</w:t>
      </w:r>
      <w:r>
        <w:br/>
      </w:r>
      <w:r>
        <w:rPr>
          <w:rFonts w:ascii="Times New Roman"/>
          <w:b w:val="false"/>
          <w:i w:val="false"/>
          <w:color w:val="000000"/>
          <w:sz w:val="28"/>
        </w:rPr>
        <w:t>
мүгедектерге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70"/>
    <w:bookmarkStart w:name="z138" w:id="71"/>
    <w:p>
      <w:pPr>
        <w:spacing w:after="0"/>
        <w:ind w:left="0"/>
        <w:jc w:val="both"/>
      </w:pPr>
      <w:r>
        <w:rPr>
          <w:rFonts w:ascii="Times New Roman"/>
          <w:b w:val="false"/>
          <w:i w:val="false"/>
          <w:color w:val="000000"/>
          <w:sz w:val="28"/>
        </w:rPr>
        <w:t>
      Кесте 1. Құрылымдық функционалдық бірліктер іс-әрекетерінің сипаттамасы (ҚФБ)</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5"/>
        <w:gridCol w:w="2728"/>
        <w:gridCol w:w="2986"/>
        <w:gridCol w:w="2927"/>
        <w:gridCol w:w="435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(барысының, жұмыс ағынының)</w:t>
            </w:r>
          </w:p>
        </w:tc>
      </w:tr>
      <w:tr>
        <w:trPr>
          <w:trHeight w:val="150" w:hRule="atLeast"/>
        </w:trPr>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(үдерістің, рәсімнің, операцияның) және оның сипаттамасы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 xml:space="preserve">уәкілетті орган секторының меңгерушісі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маманы</w:t>
            </w:r>
          </w:p>
        </w:tc>
      </w:tr>
      <w:tr>
        <w:trPr>
          <w:trHeight w:val="15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алу үшін өтінім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мүгедектердің өтініштерін есепке алу журналына тіркейді, тұтынушыға талон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 беру.</w:t>
            </w:r>
          </w:p>
        </w:tc>
      </w:tr>
      <w:tr>
        <w:trPr>
          <w:trHeight w:val="150"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процедурасы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құжаттары пакетін қалыптастырады, жеке көмекші, қолмен көрсететін тіл маманының әлеуметтік қызметтерін ұсыну туралы шешім қабылдайды және сектор меңгерушісіне тексеріске береді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15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 дұрыстығын тексереді, шешімге және хабарламаға (немесе қызмет көрсетуден бас тарту туралы дәлелді жауапқа) бұрыштама қояды және басшыға қол қоюға жолдайды</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пакеті</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және хабарлама не бас тарту туралы дәлелді жауап рәсімі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көмекшінің, қолмен көрсететін тіл маманының әлеуметтік қызметін ұсыну туралы шешімге, сондай ақ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хабарламаға, не мемлекеттік қызмет көрсетуден бас тарту туралы дәлелді жауапқа қол қояды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хабарлама не бас тарту туралы дәлелді жауап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құжаттардың ресімделгені туралы хабарлайды, не мемлекеттік қызмет көрсетуден бас тарту туралы қағаз жеткізгіште дәлелді жауапты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139" w:id="72"/>
    <w:p>
      <w:pPr>
        <w:spacing w:after="0"/>
        <w:ind w:left="0"/>
        <w:jc w:val="both"/>
      </w:pPr>
      <w:r>
        <w:rPr>
          <w:rFonts w:ascii="Times New Roman"/>
          <w:b w:val="false"/>
          <w:i w:val="false"/>
          <w:color w:val="000000"/>
          <w:sz w:val="28"/>
        </w:rPr>
        <w:t>
"Қозғалуға қиындығы бар</w:t>
      </w:r>
      <w:r>
        <w:br/>
      </w:r>
      <w:r>
        <w:rPr>
          <w:rFonts w:ascii="Times New Roman"/>
          <w:b w:val="false"/>
          <w:i w:val="false"/>
          <w:color w:val="000000"/>
          <w:sz w:val="28"/>
        </w:rPr>
        <w:t>
бірінші топтағы мүгедектерге</w:t>
      </w:r>
      <w:r>
        <w:br/>
      </w:r>
      <w:r>
        <w:rPr>
          <w:rFonts w:ascii="Times New Roman"/>
          <w:b w:val="false"/>
          <w:i w:val="false"/>
          <w:color w:val="000000"/>
          <w:sz w:val="28"/>
        </w:rPr>
        <w:t>
жеке көмекшінің және есту</w:t>
      </w:r>
      <w:r>
        <w:br/>
      </w:r>
      <w:r>
        <w:rPr>
          <w:rFonts w:ascii="Times New Roman"/>
          <w:b w:val="false"/>
          <w:i w:val="false"/>
          <w:color w:val="000000"/>
          <w:sz w:val="28"/>
        </w:rPr>
        <w:t>
бойынша мүгедектерге қолмен</w:t>
      </w:r>
      <w:r>
        <w:br/>
      </w:r>
      <w:r>
        <w:rPr>
          <w:rFonts w:ascii="Times New Roman"/>
          <w:b w:val="false"/>
          <w:i w:val="false"/>
          <w:color w:val="000000"/>
          <w:sz w:val="28"/>
        </w:rPr>
        <w:t>
көрсететін тіл маманының</w:t>
      </w:r>
      <w:r>
        <w:br/>
      </w:r>
      <w:r>
        <w:rPr>
          <w:rFonts w:ascii="Times New Roman"/>
          <w:b w:val="false"/>
          <w:i w:val="false"/>
          <w:color w:val="000000"/>
          <w:sz w:val="28"/>
        </w:rPr>
        <w:t>
қызметтерін ұсыну үшін</w:t>
      </w:r>
      <w:r>
        <w:br/>
      </w:r>
      <w:r>
        <w:rPr>
          <w:rFonts w:ascii="Times New Roman"/>
          <w:b w:val="false"/>
          <w:i w:val="false"/>
          <w:color w:val="000000"/>
          <w:sz w:val="28"/>
        </w:rPr>
        <w:t>
мүгедектерге құжаттарды</w:t>
      </w:r>
      <w:r>
        <w:br/>
      </w:r>
      <w:r>
        <w:rPr>
          <w:rFonts w:ascii="Times New Roman"/>
          <w:b w:val="false"/>
          <w:i w:val="false"/>
          <w:color w:val="000000"/>
          <w:sz w:val="28"/>
        </w:rPr>
        <w:t>
ресімдеу"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72"/>
    <w:bookmarkStart w:name="z140" w:id="73"/>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 үдерісі</w:t>
      </w:r>
    </w:p>
    <w:bookmarkEnd w:id="73"/>
    <w:p>
      <w:pPr>
        <w:spacing w:after="0"/>
        <w:ind w:left="0"/>
        <w:jc w:val="both"/>
      </w:pPr>
      <w:r>
        <w:drawing>
          <wp:inline distT="0" distB="0" distL="0" distR="0">
            <wp:extent cx="82804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280400" cy="3784600"/>
                    </a:xfrm>
                    <a:prstGeom prst="rect">
                      <a:avLst/>
                    </a:prstGeom>
                  </pic:spPr>
                </pic:pic>
              </a:graphicData>
            </a:graphic>
          </wp:inline>
        </w:drawing>
      </w:r>
    </w:p>
    <w:bookmarkStart w:name="z141" w:id="74"/>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 бекітілген</w:t>
      </w:r>
    </w:p>
    <w:bookmarkEnd w:id="74"/>
    <w:bookmarkStart w:name="z142" w:id="75"/>
    <w:p>
      <w:pPr>
        <w:spacing w:after="0"/>
        <w:ind w:left="0"/>
        <w:jc w:val="left"/>
      </w:pPr>
      <w:r>
        <w:rPr>
          <w:rFonts w:ascii="Times New Roman"/>
          <w:b/>
          <w:i w:val="false"/>
          <w:color w:val="000000"/>
        </w:rPr>
        <w:t xml:space="preserve"> 
"Мүгедектерге санаторий-курорттық емдеумен қамтамасыз ету үшiн оларға құжаттарды ресiмдеу" мемлекеттік қызмет көрсету регламенті</w:t>
      </w:r>
    </w:p>
    <w:bookmarkEnd w:id="75"/>
    <w:bookmarkStart w:name="z143" w:id="76"/>
    <w:p>
      <w:pPr>
        <w:spacing w:after="0"/>
        <w:ind w:left="0"/>
        <w:jc w:val="left"/>
      </w:pPr>
      <w:r>
        <w:rPr>
          <w:rFonts w:ascii="Times New Roman"/>
          <w:b/>
          <w:i w:val="false"/>
          <w:color w:val="000000"/>
        </w:rPr>
        <w:t xml:space="preserve"> 
1. Негізгі ұғымдар</w:t>
      </w:r>
    </w:p>
    <w:bookmarkEnd w:id="76"/>
    <w:bookmarkStart w:name="z144" w:id="77"/>
    <w:p>
      <w:pPr>
        <w:spacing w:after="0"/>
        <w:ind w:left="0"/>
        <w:jc w:val="both"/>
      </w:pPr>
      <w:r>
        <w:rPr>
          <w:rFonts w:ascii="Times New Roman"/>
          <w:b w:val="false"/>
          <w:i w:val="false"/>
          <w:color w:val="000000"/>
          <w:sz w:val="28"/>
        </w:rPr>
        <w:t>
      1. Осы "Мүгедектерге санаторий-курорттық емдеумен қамтамасыз ету үшін оларға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xml:space="preserve">
      3) санаторий-курорттық емделу - курортта, емделу-сауықтану орындарында, санаторий-курорттық ұйымдарда болу жағдайында, табиғи емделу факторларын қолдану негізінде профилактикалық, емделу және оңалту мақсатында іске асырылатын медициналық көмек; </w:t>
      </w:r>
      <w:r>
        <w:br/>
      </w:r>
      <w:r>
        <w:rPr>
          <w:rFonts w:ascii="Times New Roman"/>
          <w:b w:val="false"/>
          <w:i w:val="false"/>
          <w:color w:val="000000"/>
          <w:sz w:val="28"/>
        </w:rPr>
        <w:t xml:space="preserve">
      4) тұтынушы - Қазақстан Республикасының азаматтары, мүгедек болып табылатын Қазақстан Республикасының аумағында тұрақты тұратын шетелдіктер мен азаматтығы жоқ адамдар; </w:t>
      </w:r>
      <w:r>
        <w:br/>
      </w:r>
      <w:r>
        <w:rPr>
          <w:rFonts w:ascii="Times New Roman"/>
          <w:b w:val="false"/>
          <w:i w:val="false"/>
          <w:color w:val="000000"/>
          <w:sz w:val="28"/>
        </w:rPr>
        <w:t>
      5) уәкілетті орган – "Қаражал қаласының жұмыспен қамту және әлеуметтік бағдарламалар бөлімі" мемлекеттік мекемесі.</w:t>
      </w:r>
    </w:p>
    <w:bookmarkEnd w:id="77"/>
    <w:bookmarkStart w:name="z145" w:id="78"/>
    <w:p>
      <w:pPr>
        <w:spacing w:after="0"/>
        <w:ind w:left="0"/>
        <w:jc w:val="left"/>
      </w:pPr>
      <w:r>
        <w:rPr>
          <w:rFonts w:ascii="Times New Roman"/>
          <w:b/>
          <w:i w:val="false"/>
          <w:color w:val="000000"/>
        </w:rPr>
        <w:t xml:space="preserve"> 
2. Жалпы ережелер</w:t>
      </w:r>
    </w:p>
    <w:bookmarkEnd w:id="78"/>
    <w:bookmarkStart w:name="z146" w:id="79"/>
    <w:p>
      <w:pPr>
        <w:spacing w:after="0"/>
        <w:ind w:left="0"/>
        <w:jc w:val="both"/>
      </w:pPr>
      <w:r>
        <w:rPr>
          <w:rFonts w:ascii="Times New Roman"/>
          <w:b w:val="false"/>
          <w:i w:val="false"/>
          <w:color w:val="000000"/>
          <w:sz w:val="28"/>
        </w:rPr>
        <w:t>
      2. Мүгедектерге санаторий-курорттық емдеумен қамтамасыз ету үшін оларға құжаттарды ресімдеу – мүгедектердің медициналық оңалтудың арнаулы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xml:space="preserve">
      3. Мемлекеттік қызмет көрсетуді уәкілетті орган көрсетеді. </w:t>
      </w:r>
      <w:r>
        <w:br/>
      </w:r>
      <w:r>
        <w:rPr>
          <w:rFonts w:ascii="Times New Roman"/>
          <w:b w:val="false"/>
          <w:i w:val="false"/>
          <w:color w:val="000000"/>
          <w:sz w:val="28"/>
        </w:rPr>
        <w:t>
</w:t>
      </w:r>
      <w:r>
        <w:rPr>
          <w:rFonts w:ascii="Times New Roman"/>
          <w:b w:val="false"/>
          <w:i w:val="false"/>
          <w:color w:val="000000"/>
          <w:sz w:val="28"/>
        </w:rPr>
        <w:t xml:space="preserve">
      4. Көрсетілетін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5. Көрсетілген мемлекеттік қызмет Қазақстан Республикасының 2005 жылғы 13 сәуірдегі "Қазақстан Республикасында мүгедектерді әлеуметтік қорғау туралы" Заңының 20-бабы </w:t>
      </w:r>
      <w:r>
        <w:rPr>
          <w:rFonts w:ascii="Times New Roman"/>
          <w:b w:val="false"/>
          <w:i w:val="false"/>
          <w:color w:val="000000"/>
          <w:sz w:val="28"/>
        </w:rPr>
        <w:t>3-тармағының</w:t>
      </w:r>
      <w:r>
        <w:rPr>
          <w:rFonts w:ascii="Times New Roman"/>
          <w:b w:val="false"/>
          <w:i w:val="false"/>
          <w:color w:val="000000"/>
          <w:sz w:val="28"/>
        </w:rPr>
        <w:t>, Қазақстан Республикасы Үкіметінің 2005 жылғы 20 шілдедегі N 754 қаулысымен бекітілген "Мүгедектерге және мүгедек балаларға санаторий-курорттық емделудi ұсыну </w:t>
      </w:r>
      <w:r>
        <w:rPr>
          <w:rFonts w:ascii="Times New Roman"/>
          <w:b w:val="false"/>
          <w:i w:val="false"/>
          <w:color w:val="000000"/>
          <w:sz w:val="28"/>
        </w:rPr>
        <w:t>Ережесiнің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нәтижесі санаторийлік-курорттық емдеумен қамтамасыз ету үшін құжаттарды ресімдеу туралы хабарлама (бұдан әрі - хабарлама) не қызмет көрсетуден бас тарту туралы қағаз жеткізгіште дәлелді жауап болып табылады.</w:t>
      </w:r>
    </w:p>
    <w:bookmarkEnd w:id="79"/>
    <w:bookmarkStart w:name="z151" w:id="8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0"/>
    <w:bookmarkStart w:name="z152" w:id="81"/>
    <w:p>
      <w:pPr>
        <w:spacing w:after="0"/>
        <w:ind w:left="0"/>
        <w:jc w:val="both"/>
      </w:pPr>
      <w:r>
        <w:rPr>
          <w:rFonts w:ascii="Times New Roman"/>
          <w:b w:val="false"/>
          <w:i w:val="false"/>
          <w:color w:val="000000"/>
          <w:sz w:val="28"/>
        </w:rPr>
        <w:t xml:space="preserve">
      7. Уәкілетті органның орналасқан жері: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26527, электронды поштаның мекен-жайы: karazhal_ trud@mail.ru. </w:t>
      </w:r>
      <w:r>
        <w:br/>
      </w:r>
      <w:r>
        <w:rPr>
          <w:rFonts w:ascii="Times New Roman"/>
          <w:b w:val="false"/>
          <w:i w:val="false"/>
          <w:color w:val="000000"/>
          <w:sz w:val="28"/>
        </w:rPr>
        <w:t xml:space="preserve">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 </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туралы және қажетті құжаттар туралы толық ақпарат http://www.karazhal.kz.интернет-ресурсында және уәкілетті органның ақпараттық стендісінде орналастырылады. </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он жұмыс күні ішінде;</w:t>
      </w:r>
      <w:r>
        <w:br/>
      </w:r>
      <w:r>
        <w:rPr>
          <w:rFonts w:ascii="Times New Roman"/>
          <w:b w:val="false"/>
          <w:i w:val="false"/>
          <w:color w:val="000000"/>
          <w:sz w:val="28"/>
        </w:rPr>
        <w:t xml:space="preserve">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 </w:t>
      </w:r>
      <w:r>
        <w:br/>
      </w:r>
      <w:r>
        <w:rPr>
          <w:rFonts w:ascii="Times New Roman"/>
          <w:b w:val="false"/>
          <w:i w:val="false"/>
          <w:color w:val="000000"/>
          <w:sz w:val="28"/>
        </w:rPr>
        <w:t xml:space="preserve">
      3) тұтынушы өтініш білдірген күнгі орнында мемлекеттік қызмет көрсетудің ең ұзақ рұқсат етілген уақыты – 15 минуттан аспайды.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көрсетуден келесі негіздемелер бойынша бас тартылады: </w:t>
      </w:r>
      <w:r>
        <w:br/>
      </w:r>
      <w:r>
        <w:rPr>
          <w:rFonts w:ascii="Times New Roman"/>
          <w:b w:val="false"/>
          <w:i w:val="false"/>
          <w:color w:val="000000"/>
          <w:sz w:val="28"/>
        </w:rPr>
        <w:t xml:space="preserve">
      1) тұтынушының санаторийлік-курорттық емдеумен қамтамасыз етуге қарсы медициналық көрсетілімдері болғанда; </w:t>
      </w:r>
      <w:r>
        <w:br/>
      </w:r>
      <w:r>
        <w:rPr>
          <w:rFonts w:ascii="Times New Roman"/>
          <w:b w:val="false"/>
          <w:i w:val="false"/>
          <w:color w:val="000000"/>
          <w:sz w:val="28"/>
        </w:rPr>
        <w:t xml:space="preserve">
      2) аталған мемлекеттік қызмет көрсетуге талап етілетін құжаттардың біреуі болмағанда, құжаттарды ресімделуде қате анықталған кезде; </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 </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xml:space="preserve">
      11.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 </w:t>
      </w:r>
      <w:r>
        <w:br/>
      </w:r>
      <w:r>
        <w:rPr>
          <w:rFonts w:ascii="Times New Roman"/>
          <w:b w:val="false"/>
          <w:i w:val="false"/>
          <w:color w:val="000000"/>
          <w:sz w:val="28"/>
        </w:rPr>
        <w:t xml:space="preserve">
      1) тұтынушы уәкілетті органға өтініш береді; </w:t>
      </w:r>
      <w:r>
        <w:br/>
      </w:r>
      <w:r>
        <w:rPr>
          <w:rFonts w:ascii="Times New Roman"/>
          <w:b w:val="false"/>
          <w:i w:val="false"/>
          <w:color w:val="000000"/>
          <w:sz w:val="28"/>
        </w:rPr>
        <w:t xml:space="preserve">
      2) уәкілетті орган өтініш тіркеуді, жүргізеді, тұтынушыдан ұсынылған құжаттарды қарауды жүзеге асырады. </w:t>
      </w:r>
      <w:r>
        <w:br/>
      </w:r>
      <w:r>
        <w:rPr>
          <w:rFonts w:ascii="Times New Roman"/>
          <w:b w:val="false"/>
          <w:i w:val="false"/>
          <w:color w:val="000000"/>
          <w:sz w:val="28"/>
        </w:rPr>
        <w:t>
      3) ресімделгені туралы хабарлама не бас тарту туралы қағаз жеткізгіште жауап дайындау.</w:t>
      </w:r>
    </w:p>
    <w:bookmarkEnd w:id="81"/>
    <w:bookmarkStart w:name="z157" w:id="82"/>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82"/>
    <w:bookmarkStart w:name="z158" w:id="83"/>
    <w:p>
      <w:pPr>
        <w:spacing w:after="0"/>
        <w:ind w:left="0"/>
        <w:jc w:val="both"/>
      </w:pPr>
      <w:r>
        <w:rPr>
          <w:rFonts w:ascii="Times New Roman"/>
          <w:b w:val="false"/>
          <w:i w:val="false"/>
          <w:color w:val="000000"/>
          <w:sz w:val="28"/>
        </w:rPr>
        <w:t xml:space="preserve">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 </w:t>
      </w:r>
      <w:r>
        <w:br/>
      </w:r>
      <w:r>
        <w:rPr>
          <w:rFonts w:ascii="Times New Roman"/>
          <w:b w:val="false"/>
          <w:i w:val="false"/>
          <w:color w:val="000000"/>
          <w:sz w:val="28"/>
        </w:rPr>
        <w:t xml:space="preserve">
      Қажетті құжаттардың барлығын уәкілетті органға тапсырғаннан кейін тұтынушыға тіркелген және мемлекеттік қызмет көрсетуді тұтынушының алатын күні, құжаттарды қабылдап алған адамның тегі мен аты-жөні көрсетілген талон беріледі. </w:t>
      </w:r>
      <w:r>
        <w:br/>
      </w:r>
      <w:r>
        <w:rPr>
          <w:rFonts w:ascii="Times New Roman"/>
          <w:b w:val="false"/>
          <w:i w:val="false"/>
          <w:color w:val="000000"/>
          <w:sz w:val="28"/>
        </w:rPr>
        <w:t>
</w:t>
      </w:r>
      <w:r>
        <w:rPr>
          <w:rFonts w:ascii="Times New Roman"/>
          <w:b w:val="false"/>
          <w:i w:val="false"/>
          <w:color w:val="000000"/>
          <w:sz w:val="28"/>
        </w:rPr>
        <w:t xml:space="preserve">
      13. Қызметті алу үшін қажетті құжаттар тізбесі: </w:t>
      </w:r>
      <w:r>
        <w:br/>
      </w:r>
      <w:r>
        <w:rPr>
          <w:rFonts w:ascii="Times New Roman"/>
          <w:b w:val="false"/>
          <w:i w:val="false"/>
          <w:color w:val="000000"/>
          <w:sz w:val="28"/>
        </w:rPr>
        <w:t>
      1) жеке басын куәландыратын құжаттың деректемелері, (жеке сәйкестендіру нөмірі болғанда) көрсетілген белгіленген үлгідегі өтініш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2) тұтынушының жеке басын куәландыратын құжаттың көшірмесін;</w:t>
      </w:r>
      <w:r>
        <w:br/>
      </w:r>
      <w:r>
        <w:rPr>
          <w:rFonts w:ascii="Times New Roman"/>
          <w:b w:val="false"/>
          <w:i w:val="false"/>
          <w:color w:val="000000"/>
          <w:sz w:val="28"/>
        </w:rPr>
        <w:t>
      3) мүгедек балалар үшін – баланың туу туралы куәлігінің көшірмесін және оның заңды өкілінің жеке басын куәландыратын құжаттың көшірмесін;</w:t>
      </w:r>
      <w:r>
        <w:br/>
      </w:r>
      <w:r>
        <w:rPr>
          <w:rFonts w:ascii="Times New Roman"/>
          <w:b w:val="false"/>
          <w:i w:val="false"/>
          <w:color w:val="000000"/>
          <w:sz w:val="28"/>
        </w:rPr>
        <w:t>
      4) денсаулық сақтау ұйымы берген санаторлық-курорттық картасының көшірмесін;</w:t>
      </w:r>
      <w:r>
        <w:br/>
      </w:r>
      <w:r>
        <w:rPr>
          <w:rFonts w:ascii="Times New Roman"/>
          <w:b w:val="false"/>
          <w:i w:val="false"/>
          <w:color w:val="000000"/>
          <w:sz w:val="28"/>
        </w:rPr>
        <w:t>
      5) тұрғылықты тұратын жері бойынша тіркелгенін растайтын құжатты (мекенжай анықтамасын не селолық және/немесе ауылдық әкімдердің анықтамасын);</w:t>
      </w:r>
      <w:r>
        <w:br/>
      </w:r>
      <w:r>
        <w:rPr>
          <w:rFonts w:ascii="Times New Roman"/>
          <w:b w:val="false"/>
          <w:i w:val="false"/>
          <w:color w:val="000000"/>
          <w:sz w:val="28"/>
        </w:rPr>
        <w:t>
      6) мүгедектігі туралы анықтамадан үзінді көшірме және мүгедекті оңалтудың жеке бағдарламасынан үзінді көшірме;</w:t>
      </w:r>
      <w:r>
        <w:br/>
      </w:r>
      <w:r>
        <w:rPr>
          <w:rFonts w:ascii="Times New Roman"/>
          <w:b w:val="false"/>
          <w:i w:val="false"/>
          <w:color w:val="000000"/>
          <w:sz w:val="28"/>
        </w:rPr>
        <w:t>
      7) мүгедектің жазбаша келісімімен басқа адам өтініш беретін кезде – оның жеке басын растайтын құжаттың көшірмесі.</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xml:space="preserve">
      1) уәкілетті органның басшысы (ҚФБ 1); </w:t>
      </w:r>
      <w:r>
        <w:br/>
      </w:r>
      <w:r>
        <w:rPr>
          <w:rFonts w:ascii="Times New Roman"/>
          <w:b w:val="false"/>
          <w:i w:val="false"/>
          <w:color w:val="000000"/>
          <w:sz w:val="28"/>
        </w:rPr>
        <w:t xml:space="preserve">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 </w:t>
      </w:r>
      <w:r>
        <w:br/>
      </w:r>
      <w:r>
        <w:rPr>
          <w:rFonts w:ascii="Times New Roman"/>
          <w:b w:val="false"/>
          <w:i w:val="false"/>
          <w:color w:val="000000"/>
          <w:sz w:val="28"/>
        </w:rPr>
        <w:t>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 </w:t>
      </w:r>
    </w:p>
    <w:bookmarkEnd w:id="83"/>
    <w:bookmarkStart w:name="z163" w:id="84"/>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84"/>
    <w:bookmarkStart w:name="z164" w:id="85"/>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85"/>
    <w:bookmarkStart w:name="z165" w:id="86"/>
    <w:p>
      <w:pPr>
        <w:spacing w:after="0"/>
        <w:ind w:left="0"/>
        <w:jc w:val="both"/>
      </w:pPr>
      <w:r>
        <w:rPr>
          <w:rFonts w:ascii="Times New Roman"/>
          <w:b w:val="false"/>
          <w:i w:val="false"/>
          <w:color w:val="000000"/>
          <w:sz w:val="28"/>
        </w:rPr>
        <w:t>
"Мүгедектерге санаторий-курорттық</w:t>
      </w:r>
      <w:r>
        <w:br/>
      </w:r>
      <w:r>
        <w:rPr>
          <w:rFonts w:ascii="Times New Roman"/>
          <w:b w:val="false"/>
          <w:i w:val="false"/>
          <w:color w:val="000000"/>
          <w:sz w:val="28"/>
        </w:rPr>
        <w:t>
емдеумен қамтамасыз</w:t>
      </w:r>
      <w:r>
        <w:br/>
      </w:r>
      <w:r>
        <w:rPr>
          <w:rFonts w:ascii="Times New Roman"/>
          <w:b w:val="false"/>
          <w:i w:val="false"/>
          <w:color w:val="000000"/>
          <w:sz w:val="28"/>
        </w:rPr>
        <w:t>
ету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86"/>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кімнен 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w:t>
      </w:r>
      <w:r>
        <w:br/>
      </w:r>
      <w:r>
        <w:rPr>
          <w:rFonts w:ascii="Times New Roman"/>
          <w:b w:val="false"/>
          <w:i w:val="false"/>
          <w:color w:val="000000"/>
          <w:sz w:val="28"/>
        </w:rPr>
        <w:t>
жеке куәлік нөмірі</w:t>
      </w:r>
      <w:r>
        <w:br/>
      </w:r>
      <w:r>
        <w:rPr>
          <w:rFonts w:ascii="Times New Roman"/>
          <w:b w:val="false"/>
          <w:i w:val="false"/>
          <w:color w:val="000000"/>
          <w:sz w:val="28"/>
        </w:rPr>
        <w:t>
___________________________</w:t>
      </w:r>
      <w:r>
        <w:br/>
      </w:r>
      <w:r>
        <w:rPr>
          <w:rFonts w:ascii="Times New Roman"/>
          <w:b w:val="false"/>
          <w:i w:val="false"/>
          <w:color w:val="000000"/>
          <w:sz w:val="28"/>
        </w:rPr>
        <w:t>
Берген мекеменің атауы, күні</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әлеуметтік жеке код нөмірі</w:t>
      </w:r>
    </w:p>
    <w:bookmarkStart w:name="z166" w:id="87"/>
    <w:p>
      <w:pPr>
        <w:spacing w:after="0"/>
        <w:ind w:left="0"/>
        <w:jc w:val="left"/>
      </w:pPr>
      <w:r>
        <w:rPr>
          <w:rFonts w:ascii="Times New Roman"/>
          <w:b/>
          <w:i w:val="false"/>
          <w:color w:val="000000"/>
        </w:rPr>
        <w:t xml:space="preserve"> 
Ө т і н і ш</w:t>
      </w:r>
    </w:p>
    <w:bookmarkEnd w:id="87"/>
    <w:p>
      <w:pPr>
        <w:spacing w:after="0"/>
        <w:ind w:left="0"/>
        <w:jc w:val="both"/>
      </w:pPr>
      <w:r>
        <w:rPr>
          <w:rFonts w:ascii="Times New Roman"/>
          <w:b w:val="false"/>
          <w:i w:val="false"/>
          <w:color w:val="000000"/>
          <w:sz w:val="28"/>
        </w:rPr>
        <w:t>      Сізден мені, (немесе _______________________________)______ топ</w:t>
      </w:r>
      <w:r>
        <w:br/>
      </w:r>
      <w:r>
        <w:rPr>
          <w:rFonts w:ascii="Times New Roman"/>
          <w:b w:val="false"/>
          <w:i w:val="false"/>
          <w:color w:val="000000"/>
          <w:sz w:val="28"/>
        </w:rPr>
        <w:t>
мүгедегі ___________________ ____________________ санаторий-курорттық</w:t>
      </w:r>
      <w:r>
        <w:br/>
      </w:r>
      <w:r>
        <w:rPr>
          <w:rFonts w:ascii="Times New Roman"/>
          <w:b w:val="false"/>
          <w:i w:val="false"/>
          <w:color w:val="000000"/>
          <w:sz w:val="28"/>
        </w:rPr>
        <w:t>
емдеумен қамтамасыз етуіңізді сұраймын.</w:t>
      </w:r>
    </w:p>
    <w:p>
      <w:pPr>
        <w:spacing w:after="0"/>
        <w:ind w:left="0"/>
        <w:jc w:val="both"/>
      </w:pPr>
      <w:r>
        <w:rPr>
          <w:rFonts w:ascii="Times New Roman"/>
          <w:b w:val="false"/>
          <w:i w:val="false"/>
          <w:color w:val="000000"/>
          <w:sz w:val="28"/>
        </w:rPr>
        <w:t>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___________________________ өтініші қосымша ұсынған</w:t>
      </w:r>
      <w:r>
        <w:br/>
      </w:r>
      <w:r>
        <w:rPr>
          <w:rFonts w:ascii="Times New Roman"/>
          <w:b w:val="false"/>
          <w:i w:val="false"/>
          <w:color w:val="000000"/>
          <w:sz w:val="28"/>
        </w:rPr>
        <w:t>
құжаттарымен саны ____ дана "___"_____________ 20 __ жылы қабылданды</w:t>
      </w:r>
      <w:r>
        <w:br/>
      </w:r>
      <w:r>
        <w:rPr>
          <w:rFonts w:ascii="Times New Roman"/>
          <w:b w:val="false"/>
          <w:i w:val="false"/>
          <w:color w:val="000000"/>
          <w:sz w:val="28"/>
        </w:rPr>
        <w:t>
Тіркеу нөмірі N _________________________________</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(Құжаттарды қабылдаған тұлғаның тегі, аты, жөні., қолы)</w:t>
      </w:r>
    </w:p>
    <w:bookmarkStart w:name="z167" w:id="88"/>
    <w:p>
      <w:pPr>
        <w:spacing w:after="0"/>
        <w:ind w:left="0"/>
        <w:jc w:val="both"/>
      </w:pPr>
      <w:r>
        <w:rPr>
          <w:rFonts w:ascii="Times New Roman"/>
          <w:b w:val="false"/>
          <w:i w:val="false"/>
          <w:color w:val="000000"/>
          <w:sz w:val="28"/>
        </w:rPr>
        <w:t>
"Мүгедектерге санаторий-курорттық</w:t>
      </w:r>
      <w:r>
        <w:br/>
      </w:r>
      <w:r>
        <w:rPr>
          <w:rFonts w:ascii="Times New Roman"/>
          <w:b w:val="false"/>
          <w:i w:val="false"/>
          <w:color w:val="000000"/>
          <w:sz w:val="28"/>
        </w:rPr>
        <w:t>
емдеумен қамтамасыз</w:t>
      </w:r>
      <w:r>
        <w:br/>
      </w:r>
      <w:r>
        <w:rPr>
          <w:rFonts w:ascii="Times New Roman"/>
          <w:b w:val="false"/>
          <w:i w:val="false"/>
          <w:color w:val="000000"/>
          <w:sz w:val="28"/>
        </w:rPr>
        <w:t>
ету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88"/>
    <w:bookmarkStart w:name="z168" w:id="89"/>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3093"/>
        <w:gridCol w:w="2657"/>
        <w:gridCol w:w="3095"/>
        <w:gridCol w:w="3929"/>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ағымының)</w:t>
            </w:r>
          </w:p>
        </w:tc>
      </w:tr>
      <w:tr>
        <w:trPr>
          <w:trHeight w:val="150" w:hRule="atLeast"/>
        </w:trPr>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(барысының, жұмыс ағымының)</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(үдерістің, рәсімнің, операцияның) және оның сипаттамасы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жауапты орындаушысы</w:t>
            </w:r>
          </w:p>
        </w:tc>
      </w:tr>
      <w:tr>
        <w:trPr>
          <w:trHeight w:val="15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алу үшін өтіну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санаторий-курорттық емдеумен қамтамасыз ету үшін мүгедектердің өтініштерін тіркеу журналына тіркейді, тұтынушыға тіркеу талонын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журналда тіркеу, тұтынушыға тіркеу талонын беру. </w:t>
            </w:r>
          </w:p>
        </w:tc>
      </w:tr>
      <w:tr>
        <w:trPr>
          <w:trHeight w:val="15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ресімдеу рәсімі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құжаттары пакетін қалыптастырады және сектор меңгерушісіне тексеріске береді.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15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тексеру рәсімі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хабарламаға (немесе бас тарту туралы дәлелді жауапқа) бұрыштама қояды және басшыға қол қоюға жолдайды.</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Мүгедектерге санаторий-курорттық емдеумен қамтамасыз ету үшін құжаттардың ресімделгені туралы хабарламаға, не мемлекеттік қызмет көрсетуден бас тарту туралы дәлелді жауапқа қол қояды</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санаторий-курорттық емдеумен қамтамасыз ету үшін құжаттардың ресімделгені туралы хабарлама не мемлекеттік қызмет көрсетуден бас тарту туралы қағаз жеткізгіште дәлелді жауапты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169" w:id="90"/>
    <w:p>
      <w:pPr>
        <w:spacing w:after="0"/>
        <w:ind w:left="0"/>
        <w:jc w:val="both"/>
      </w:pPr>
      <w:r>
        <w:rPr>
          <w:rFonts w:ascii="Times New Roman"/>
          <w:b w:val="false"/>
          <w:i w:val="false"/>
          <w:color w:val="000000"/>
          <w:sz w:val="28"/>
        </w:rPr>
        <w:t>
"Мүгедектерге санаторий-курорттық</w:t>
      </w:r>
      <w:r>
        <w:br/>
      </w:r>
      <w:r>
        <w:rPr>
          <w:rFonts w:ascii="Times New Roman"/>
          <w:b w:val="false"/>
          <w:i w:val="false"/>
          <w:color w:val="000000"/>
          <w:sz w:val="28"/>
        </w:rPr>
        <w:t>
емдеумен қамтамасыз</w:t>
      </w:r>
      <w:r>
        <w:br/>
      </w:r>
      <w:r>
        <w:rPr>
          <w:rFonts w:ascii="Times New Roman"/>
          <w:b w:val="false"/>
          <w:i w:val="false"/>
          <w:color w:val="000000"/>
          <w:sz w:val="28"/>
        </w:rPr>
        <w:t>
ету үшін оларға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90"/>
    <w:bookmarkStart w:name="z170" w:id="91"/>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 үдерісі</w:t>
      </w:r>
    </w:p>
    <w:bookmarkEnd w:id="91"/>
    <w:p>
      <w:pPr>
        <w:spacing w:after="0"/>
        <w:ind w:left="0"/>
        <w:jc w:val="both"/>
      </w:pPr>
      <w:r>
        <w:drawing>
          <wp:inline distT="0" distB="0" distL="0" distR="0">
            <wp:extent cx="82423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242300" cy="3886200"/>
                    </a:xfrm>
                    <a:prstGeom prst="rect">
                      <a:avLst/>
                    </a:prstGeom>
                  </pic:spPr>
                </pic:pic>
              </a:graphicData>
            </a:graphic>
          </wp:inline>
        </w:drawing>
      </w:r>
    </w:p>
    <w:bookmarkStart w:name="z171" w:id="92"/>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92"/>
    <w:bookmarkStart w:name="z172" w:id="93"/>
    <w:p>
      <w:pPr>
        <w:spacing w:after="0"/>
        <w:ind w:left="0"/>
        <w:jc w:val="left"/>
      </w:pPr>
      <w:r>
        <w:rPr>
          <w:rFonts w:ascii="Times New Roman"/>
          <w:b/>
          <w:i w:val="false"/>
          <w:color w:val="000000"/>
        </w:rPr>
        <w:t xml:space="preserve"> 
"Жергілікті өкілді органдардың шешімдері</w:t>
      </w:r>
      <w:r>
        <w:br/>
      </w:r>
      <w:r>
        <w:rPr>
          <w:rFonts w:ascii="Times New Roman"/>
          <w:b/>
          <w:i w:val="false"/>
          <w:color w:val="000000"/>
        </w:rPr>
        <w:t>
бойынша мұқтаж азаматтардың жекелеген санаттарына</w:t>
      </w:r>
      <w:r>
        <w:br/>
      </w:r>
      <w:r>
        <w:rPr>
          <w:rFonts w:ascii="Times New Roman"/>
          <w:b/>
          <w:i w:val="false"/>
          <w:color w:val="000000"/>
        </w:rPr>
        <w:t>
әлеуметтiк көмек тағайындау және төлеу"</w:t>
      </w:r>
      <w:r>
        <w:br/>
      </w:r>
      <w:r>
        <w:rPr>
          <w:rFonts w:ascii="Times New Roman"/>
          <w:b/>
          <w:i w:val="false"/>
          <w:color w:val="000000"/>
        </w:rPr>
        <w:t>
мемлекеттік қызмет көрсету регламенті</w:t>
      </w:r>
    </w:p>
    <w:bookmarkEnd w:id="93"/>
    <w:bookmarkStart w:name="z173" w:id="94"/>
    <w:p>
      <w:pPr>
        <w:spacing w:after="0"/>
        <w:ind w:left="0"/>
        <w:jc w:val="left"/>
      </w:pPr>
      <w:r>
        <w:rPr>
          <w:rFonts w:ascii="Times New Roman"/>
          <w:b/>
          <w:i w:val="false"/>
          <w:color w:val="000000"/>
        </w:rPr>
        <w:t xml:space="preserve"> 
1. Негізгі ұғымдар</w:t>
      </w:r>
    </w:p>
    <w:bookmarkEnd w:id="94"/>
    <w:bookmarkStart w:name="z174" w:id="95"/>
    <w:p>
      <w:pPr>
        <w:spacing w:after="0"/>
        <w:ind w:left="0"/>
        <w:jc w:val="both"/>
      </w:pPr>
      <w:r>
        <w:rPr>
          <w:rFonts w:ascii="Times New Roman"/>
          <w:b w:val="false"/>
          <w:i w:val="false"/>
          <w:color w:val="000000"/>
          <w:sz w:val="28"/>
        </w:rPr>
        <w:t>
      1. Осы " Жергілікті өкілді органдардың шешімдері бойынша мұқтаж азаматтардың жекелеген санаттарына әлеуметтiк көмек тағайындау және төлеу"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жергiлiктi өкiлдi органдардың шешiмдерi бойынша мұқтаж азаматтардың жекелеген санаттарына әлеуметтiк көмек (бұдан әрі - әлеуметтік көмек) - аз қамтылғандарға және әлеуметтік әлжуаз топтарына, зейнеткерлерге және мүгедектерге, Ұлы Отан соғысының қатысушыларына және мүгедектеріне, сондай-ақ Ұлы Отан Соғысының қатысушылары және мүгедектеріне теңестірілген тұлғаларға ақшалай нысанда төленетін материалдық көмек;</w:t>
      </w:r>
      <w:r>
        <w:br/>
      </w:r>
      <w:r>
        <w:rPr>
          <w:rFonts w:ascii="Times New Roman"/>
          <w:b w:val="false"/>
          <w:i w:val="false"/>
          <w:color w:val="000000"/>
          <w:sz w:val="28"/>
        </w:rPr>
        <w:t>
      3) жергілікті өкiлдi органдардың шешімдері бойынша мұқтаж азаматтардың жекелеген санаттарына әлеуметтік көмекті тағайындау және төлеу бойынша уәкілетті орган – "Қаражал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тұтынушы – Қаражал қаласының аумағында тұрақты тұратын жеке тұлғалар: жергілікті өкілетті органдардың шешімі бойынша анықталған мұқтаж азаматтардың жекелеген санаттары.</w:t>
      </w:r>
    </w:p>
    <w:bookmarkEnd w:id="95"/>
    <w:bookmarkStart w:name="z175" w:id="96"/>
    <w:p>
      <w:pPr>
        <w:spacing w:after="0"/>
        <w:ind w:left="0"/>
        <w:jc w:val="left"/>
      </w:pPr>
      <w:r>
        <w:rPr>
          <w:rFonts w:ascii="Times New Roman"/>
          <w:b/>
          <w:i w:val="false"/>
          <w:color w:val="000000"/>
        </w:rPr>
        <w:t xml:space="preserve"> 
2. Жалпы ережелер</w:t>
      </w:r>
    </w:p>
    <w:bookmarkEnd w:id="96"/>
    <w:bookmarkStart w:name="z176" w:id="97"/>
    <w:p>
      <w:pPr>
        <w:spacing w:after="0"/>
        <w:ind w:left="0"/>
        <w:jc w:val="both"/>
      </w:pPr>
      <w:r>
        <w:rPr>
          <w:rFonts w:ascii="Times New Roman"/>
          <w:b w:val="false"/>
          <w:i w:val="false"/>
          <w:color w:val="000000"/>
          <w:sz w:val="28"/>
        </w:rPr>
        <w:t>
      2. Жергілікті өкілетті органдардың шешімдері бойынша мұқтаж азаматтардың жекелеген санаттарына әлеуметтік көмек тағайындау және төлеу - жергілікті уәкілетті органдардың шешімдері бойынша зейнеткерлер мен мүгедектерге, аз қамтылғандарға және халықтың әлеуметтік әлжуаз топтарына, Ұлы Отан соғысының қатысушылары мен мүгедектеріне, сондай-ақ Ұлы Отан Соғысының қатысушылары және мүгедектеріне теңестірілген тұлғаларға ұсынылатын, бюджеттік қаражаттар есебінен материалдық көмек алуға азаматтардың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көрсетілетін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және жергілікті өкілетті органның (мәслихаттың) шешімдеріне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нәтижесі әлеуметтік көмек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p>
    <w:bookmarkEnd w:id="97"/>
    <w:bookmarkStart w:name="z181" w:id="9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98"/>
    <w:bookmarkStart w:name="z182" w:id="99"/>
    <w:p>
      <w:pPr>
        <w:spacing w:after="0"/>
        <w:ind w:left="0"/>
        <w:jc w:val="both"/>
      </w:pPr>
      <w:r>
        <w:rPr>
          <w:rFonts w:ascii="Times New Roman"/>
          <w:b w:val="false"/>
          <w:i w:val="false"/>
          <w:color w:val="000000"/>
          <w:sz w:val="28"/>
        </w:rPr>
        <w:t>
      7. Уәкілетті органның орналасқан жері: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26527, электронды поштаның мекен-жайы: karazhal_trud@mail.ru.</w:t>
      </w:r>
      <w:r>
        <w:br/>
      </w:r>
      <w:r>
        <w:rPr>
          <w:rFonts w:ascii="Times New Roman"/>
          <w:b w:val="false"/>
          <w:i w:val="false"/>
          <w:color w:val="000000"/>
          <w:sz w:val="28"/>
        </w:rPr>
        <w:t>
      Жұмыс кестесі: күн сайын сағат 9.00-ден бастап 18.00-ге дейін, түскі үзіліс сағат 13.00-ден бастап 14.00-ге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туралы және қажетті құжаттар туралы толық ақпарат http://www.karazhal.kz. интернет-ресурсында және уәкілетті органның ақпараттық стендісінде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 күнтізбелік он бес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w:t>
      </w:r>
      <w:r>
        <w:rPr>
          <w:rFonts w:ascii="Times New Roman"/>
          <w:b w:val="false"/>
          <w:i w:val="false"/>
          <w:color w:val="000000"/>
          <w:sz w:val="28"/>
        </w:rPr>
        <w:t>
      10. Тұтынушының құжаттарды тапсыру кезінде толық емес және (немесе) жалған мәліметтер ұсынуы мемлекеттік қызмет көрсетуден бас тарту (тоқтата тұру) үшін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11. Мемлекеттік қызметті көрсету үшін тұтынушыдан өтініш түскен сәттен бастап және мемлекеттік қызметтер нәтижелерін берген сәтке дейінгі мемлекеттік қызметті көрсету кезеңдері: </w:t>
      </w:r>
      <w:r>
        <w:br/>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2) уәкілетті орган алынған өтінішті тіркейді, тұтынушыдан ұсынылған құжаттарды қарауды жүзеге асырады, хабарламаны не бас тарту туралы дәлелді жауапты ресімдейді.</w:t>
      </w:r>
    </w:p>
    <w:bookmarkEnd w:id="99"/>
    <w:bookmarkStart w:name="z187" w:id="100"/>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100"/>
    <w:bookmarkStart w:name="z188" w:id="101"/>
    <w:p>
      <w:pPr>
        <w:spacing w:after="0"/>
        <w:ind w:left="0"/>
        <w:jc w:val="both"/>
      </w:pPr>
      <w:r>
        <w:rPr>
          <w:rFonts w:ascii="Times New Roman"/>
          <w:b w:val="false"/>
          <w:i w:val="false"/>
          <w:color w:val="000000"/>
          <w:sz w:val="28"/>
        </w:rPr>
        <w:t>
      12. Құжаттарды уәкілетті органда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xml:space="preserve">
      Қажетті құжаттардың барлығын уәкілетті органға тапсырғаннан кейін тұтынушыға тіркелген және мемлекеттік қызмет көрсетуді тұтынушының алатын күні, құжаттарды қабылдап алған адамның тегі мен аты-жөні көрсетілген талон беріледі. </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 нысан бойынша жазбаша өтініш және жергілікті өкілді органның (мәслихаттың) шешімдерімен анықталған құжаттардың түпкілікті тізбесін ұсынады.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 </w:t>
      </w:r>
      <w:r>
        <w:rPr>
          <w:rFonts w:ascii="Times New Roman"/>
          <w:b w:val="false"/>
          <w:i w:val="false"/>
          <w:color w:val="000000"/>
          <w:sz w:val="28"/>
        </w:rPr>
        <w:t>10) тармақшасымен</w:t>
      </w:r>
      <w:r>
        <w:rPr>
          <w:rFonts w:ascii="Times New Roman"/>
          <w:b w:val="false"/>
          <w:i w:val="false"/>
          <w:color w:val="000000"/>
          <w:sz w:val="28"/>
        </w:rPr>
        <w:t xml:space="preserve"> анықталған, уәкілетті органмен көзделген мәліметтерді ұсыну тәртібін қоспағанда, мемлекеттік қызмет көрсетуді тұтынушының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xml:space="preserve">
      1) уәкілетті органның басшысы (ҚФБ 1); </w:t>
      </w:r>
      <w:r>
        <w:br/>
      </w:r>
      <w:r>
        <w:rPr>
          <w:rFonts w:ascii="Times New Roman"/>
          <w:b w:val="false"/>
          <w:i w:val="false"/>
          <w:color w:val="000000"/>
          <w:sz w:val="28"/>
        </w:rPr>
        <w:t>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w:t>
      </w:r>
      <w:r>
        <w:br/>
      </w:r>
      <w:r>
        <w:rPr>
          <w:rFonts w:ascii="Times New Roman"/>
          <w:b w:val="false"/>
          <w:i w:val="false"/>
          <w:color w:val="000000"/>
          <w:sz w:val="28"/>
        </w:rPr>
        <w:t xml:space="preserve">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 </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101"/>
    <w:bookmarkStart w:name="z194" w:id="102"/>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02"/>
    <w:bookmarkStart w:name="z195" w:id="103"/>
    <w:p>
      <w:pPr>
        <w:spacing w:after="0"/>
        <w:ind w:left="0"/>
        <w:jc w:val="both"/>
      </w:pPr>
      <w:r>
        <w:rPr>
          <w:rFonts w:ascii="Times New Roman"/>
          <w:b w:val="false"/>
          <w:i w:val="false"/>
          <w:color w:val="000000"/>
          <w:sz w:val="28"/>
        </w:rPr>
        <w:t xml:space="preserve">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 </w:t>
      </w:r>
    </w:p>
    <w:bookmarkEnd w:id="103"/>
    <w:bookmarkStart w:name="z196" w:id="104"/>
    <w:p>
      <w:pPr>
        <w:spacing w:after="0"/>
        <w:ind w:left="0"/>
        <w:jc w:val="both"/>
      </w:pPr>
      <w:r>
        <w:rPr>
          <w:rFonts w:ascii="Times New Roman"/>
          <w:b w:val="false"/>
          <w:i w:val="false"/>
          <w:color w:val="000000"/>
          <w:sz w:val="28"/>
        </w:rPr>
        <w:t>
"Жергілікті өкілді</w:t>
      </w:r>
      <w:r>
        <w:br/>
      </w:r>
      <w:r>
        <w:rPr>
          <w:rFonts w:ascii="Times New Roman"/>
          <w:b w:val="false"/>
          <w:i w:val="false"/>
          <w:color w:val="000000"/>
          <w:sz w:val="28"/>
        </w:rPr>
        <w:t>
органдардың шешімдері</w:t>
      </w:r>
      <w:r>
        <w:br/>
      </w:r>
      <w:r>
        <w:rPr>
          <w:rFonts w:ascii="Times New Roman"/>
          <w:b w:val="false"/>
          <w:i w:val="false"/>
          <w:color w:val="000000"/>
          <w:sz w:val="28"/>
        </w:rPr>
        <w:t>
бойынша мұқтаж азаматтардың</w:t>
      </w:r>
      <w:r>
        <w:br/>
      </w:r>
      <w:r>
        <w:rPr>
          <w:rFonts w:ascii="Times New Roman"/>
          <w:b w:val="false"/>
          <w:i w:val="false"/>
          <w:color w:val="000000"/>
          <w:sz w:val="28"/>
        </w:rPr>
        <w:t>
жекелеген санаттарына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және төлеу"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04"/>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кімнен____________________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w:t>
      </w:r>
      <w:r>
        <w:br/>
      </w:r>
      <w:r>
        <w:rPr>
          <w:rFonts w:ascii="Times New Roman"/>
          <w:b w:val="false"/>
          <w:i w:val="false"/>
          <w:color w:val="000000"/>
          <w:sz w:val="28"/>
        </w:rPr>
        <w:t>
жеке куәлік нөмірі</w:t>
      </w:r>
      <w:r>
        <w:br/>
      </w:r>
      <w:r>
        <w:rPr>
          <w:rFonts w:ascii="Times New Roman"/>
          <w:b w:val="false"/>
          <w:i w:val="false"/>
          <w:color w:val="000000"/>
          <w:sz w:val="28"/>
        </w:rPr>
        <w:t>
___________________________</w:t>
      </w:r>
      <w:r>
        <w:br/>
      </w:r>
      <w:r>
        <w:rPr>
          <w:rFonts w:ascii="Times New Roman"/>
          <w:b w:val="false"/>
          <w:i w:val="false"/>
          <w:color w:val="000000"/>
          <w:sz w:val="28"/>
        </w:rPr>
        <w:t>
Берген мекеменің атауы, күні</w:t>
      </w:r>
      <w:r>
        <w:br/>
      </w:r>
      <w:r>
        <w:rPr>
          <w:rFonts w:ascii="Times New Roman"/>
          <w:b w:val="false"/>
          <w:i w:val="false"/>
          <w:color w:val="000000"/>
          <w:sz w:val="28"/>
        </w:rPr>
        <w:t>
__________________________</w:t>
      </w:r>
      <w:r>
        <w:br/>
      </w:r>
      <w:r>
        <w:rPr>
          <w:rFonts w:ascii="Times New Roman"/>
          <w:b w:val="false"/>
          <w:i w:val="false"/>
          <w:color w:val="000000"/>
          <w:sz w:val="28"/>
        </w:rPr>
        <w:t>
__________________________</w:t>
      </w:r>
      <w:r>
        <w:br/>
      </w:r>
      <w:r>
        <w:rPr>
          <w:rFonts w:ascii="Times New Roman"/>
          <w:b w:val="false"/>
          <w:i w:val="false"/>
          <w:color w:val="000000"/>
          <w:sz w:val="28"/>
        </w:rPr>
        <w:t>
әлеуметтік жеке код нөмірі</w:t>
      </w:r>
    </w:p>
    <w:bookmarkStart w:name="z197" w:id="105"/>
    <w:p>
      <w:pPr>
        <w:spacing w:after="0"/>
        <w:ind w:left="0"/>
        <w:jc w:val="left"/>
      </w:pPr>
      <w:r>
        <w:rPr>
          <w:rFonts w:ascii="Times New Roman"/>
          <w:b/>
          <w:i w:val="false"/>
          <w:color w:val="000000"/>
        </w:rPr>
        <w:t xml:space="preserve"> 
Ө т і н і ш</w:t>
      </w:r>
    </w:p>
    <w:bookmarkEnd w:id="105"/>
    <w:p>
      <w:pPr>
        <w:spacing w:after="0"/>
        <w:ind w:left="0"/>
        <w:jc w:val="both"/>
      </w:pPr>
      <w:r>
        <w:rPr>
          <w:rFonts w:ascii="Times New Roman"/>
          <w:b w:val="false"/>
          <w:i w:val="false"/>
          <w:color w:val="000000"/>
          <w:sz w:val="28"/>
        </w:rPr>
        <w:t>Сізден мені, 20 ____ жылдың ________________________________ бастап________________________</w:t>
      </w:r>
    </w:p>
    <w:p>
      <w:pPr>
        <w:spacing w:after="0"/>
        <w:ind w:left="0"/>
        <w:jc w:val="both"/>
      </w:pPr>
      <w:r>
        <w:rPr>
          <w:rFonts w:ascii="Times New Roman"/>
          <w:b w:val="false"/>
          <w:i w:val="false"/>
          <w:color w:val="000000"/>
          <w:sz w:val="28"/>
        </w:rPr>
        <w:t xml:space="preserve">___________________________________ әлеуметтік көмек тағайындауыңызды сұраймын. </w:t>
      </w:r>
    </w:p>
    <w:p>
      <w:pPr>
        <w:spacing w:after="0"/>
        <w:ind w:left="0"/>
        <w:jc w:val="both"/>
      </w:pPr>
      <w:r>
        <w:rPr>
          <w:rFonts w:ascii="Times New Roman"/>
          <w:b w:val="false"/>
          <w:i w:val="false"/>
          <w:color w:val="000000"/>
          <w:sz w:val="28"/>
        </w:rPr>
        <w:t>Өтінішке келесі құжаттарды тіркеймін:______________________________________________________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_____________________өтініші қосымша ұсынған құжаттарымен саны ____ дана</w:t>
      </w:r>
    </w:p>
    <w:p>
      <w:pPr>
        <w:spacing w:after="0"/>
        <w:ind w:left="0"/>
        <w:jc w:val="both"/>
      </w:pPr>
      <w:r>
        <w:rPr>
          <w:rFonts w:ascii="Times New Roman"/>
          <w:b w:val="false"/>
          <w:i w:val="false"/>
          <w:color w:val="000000"/>
          <w:sz w:val="28"/>
        </w:rPr>
        <w:t xml:space="preserve">"_____"___________________________20__________ жылы қабылданды </w:t>
      </w:r>
    </w:p>
    <w:p>
      <w:pPr>
        <w:spacing w:after="0"/>
        <w:ind w:left="0"/>
        <w:jc w:val="both"/>
      </w:pPr>
      <w:r>
        <w:rPr>
          <w:rFonts w:ascii="Times New Roman"/>
          <w:b w:val="false"/>
          <w:i w:val="false"/>
          <w:color w:val="000000"/>
          <w:sz w:val="28"/>
        </w:rPr>
        <w:t>Тіркеу нөмірі N _________________________________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198" w:id="106"/>
    <w:p>
      <w:pPr>
        <w:spacing w:after="0"/>
        <w:ind w:left="0"/>
        <w:jc w:val="both"/>
      </w:pPr>
      <w:r>
        <w:rPr>
          <w:rFonts w:ascii="Times New Roman"/>
          <w:b w:val="false"/>
          <w:i w:val="false"/>
          <w:color w:val="000000"/>
          <w:sz w:val="28"/>
        </w:rPr>
        <w:t>
"Жергілікті өкілді</w:t>
      </w:r>
      <w:r>
        <w:br/>
      </w:r>
      <w:r>
        <w:rPr>
          <w:rFonts w:ascii="Times New Roman"/>
          <w:b w:val="false"/>
          <w:i w:val="false"/>
          <w:color w:val="000000"/>
          <w:sz w:val="28"/>
        </w:rPr>
        <w:t>
органдардың шешімдері</w:t>
      </w:r>
      <w:r>
        <w:br/>
      </w:r>
      <w:r>
        <w:rPr>
          <w:rFonts w:ascii="Times New Roman"/>
          <w:b w:val="false"/>
          <w:i w:val="false"/>
          <w:color w:val="000000"/>
          <w:sz w:val="28"/>
        </w:rPr>
        <w:t>
бойынша мұқтаж азаматтардың</w:t>
      </w:r>
      <w:r>
        <w:br/>
      </w:r>
      <w:r>
        <w:rPr>
          <w:rFonts w:ascii="Times New Roman"/>
          <w:b w:val="false"/>
          <w:i w:val="false"/>
          <w:color w:val="000000"/>
          <w:sz w:val="28"/>
        </w:rPr>
        <w:t>
жекелеген санаттарына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және төлеу"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06"/>
    <w:bookmarkStart w:name="z199" w:id="107"/>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3157"/>
        <w:gridCol w:w="3039"/>
        <w:gridCol w:w="2761"/>
        <w:gridCol w:w="365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ағымының)</w:t>
            </w:r>
          </w:p>
        </w:tc>
      </w:tr>
      <w:tr>
        <w:trPr>
          <w:trHeight w:val="15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(барысының, жұмыс ағымының)</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(үдерістің, рәсімнің, операцияның)және оның сипаттамасы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уәкілетті органның басшысы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уәкілетті орган секторының меңгерушісі</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Уәкілетті орган секторының жауапты орындаушысы</w:t>
            </w:r>
          </w:p>
        </w:tc>
      </w:tr>
      <w:tr>
        <w:trPr>
          <w:trHeight w:val="15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алу үшін өтіну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жергілікті өкілетті органдардың шешімдері бойынша мұқтаж азаматтардың жекелеген санаттарына әлеуметтік көмек тағайындау және төлеу үшін өтініштерді есепке алу журналына тіркейді, тұтынушыға тіркеу талонын береді</w:t>
            </w:r>
          </w:p>
        </w:tc>
      </w:tr>
      <w:tr>
        <w:trPr>
          <w:trHeight w:val="150"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Өтінішті журналда тіркеу, тұтынушыға тіркеу талонын беру. </w:t>
            </w:r>
          </w:p>
        </w:tc>
      </w:tr>
      <w:tr>
        <w:trPr>
          <w:trHeight w:val="150"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құжаттары пакетін қалыптастырады және сектор меңгерушісіне тексеріске береді. </w:t>
            </w:r>
          </w:p>
        </w:tc>
      </w:tr>
      <w:tr>
        <w:trPr>
          <w:trHeight w:val="150"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50"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күнтізбелік 10 күн</w:t>
            </w:r>
          </w:p>
        </w:tc>
      </w:tr>
      <w:tr>
        <w:trPr>
          <w:trHeight w:val="15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тексеру рәсімі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хабарламаға (немесе бас тарту туралы дәлелді жауапқа) бұрыштама қояды және басшыға қол қоюға жолдайды.</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құжаттарының пакеті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күні</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ұсыну туралы шешім қабылдайды (не қызметті ұсынудан бас тарту туралы дәлелді жауап) және жұмысты жалғастыру үшін істі сектор маманына жолдайды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 бас тарту туралы дәлелді жауап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күні</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шешімдері бойынша мұқтаж азаматтардың жекелеген санаттарына әлеуметтік көмек тағайындалғаны бас тарту туралы қағаз жеткізгіште дәлелді жауапты жолдау</w:t>
            </w:r>
          </w:p>
        </w:tc>
      </w:tr>
      <w:tr>
        <w:trPr>
          <w:trHeight w:val="465"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w:t>
            </w:r>
          </w:p>
        </w:tc>
      </w:tr>
    </w:tbl>
    <w:bookmarkStart w:name="z200" w:id="108"/>
    <w:p>
      <w:pPr>
        <w:spacing w:after="0"/>
        <w:ind w:left="0"/>
        <w:jc w:val="both"/>
      </w:pPr>
      <w:r>
        <w:rPr>
          <w:rFonts w:ascii="Times New Roman"/>
          <w:b w:val="false"/>
          <w:i w:val="false"/>
          <w:color w:val="000000"/>
          <w:sz w:val="28"/>
        </w:rPr>
        <w:t>
      2-кесте. Қолдану нұсқалары. Негізгі үдеріс</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6"/>
        <w:gridCol w:w="4502"/>
        <w:gridCol w:w="3942"/>
      </w:tblGrid>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 секторының меңгерушісі</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 секторының маманы</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Мемлекеттік қызметті ұсыну туралы шешім қабылдау (не бас тарту туралы дәлелді жауап)</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жеке іс макетін уәкілетті органның басшысына беру</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 пакетін құрастыру, уәкілетті органның сектор меңгерушісіне тексеруге беру</w:t>
            </w:r>
          </w:p>
        </w:tc>
      </w:tr>
      <w:tr>
        <w:trPr>
          <w:trHeight w:val="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Жергілікті өкілді органдардың шешімдері бойынша мұқтаж азаматтардың жекелеген санаттарына әлеуметтік көмек тағайындалғаны (не бас тарту туралы дәлелді жауап) туралы тұтынушыға хабарлама</w:t>
            </w:r>
          </w:p>
        </w:tc>
      </w:tr>
    </w:tbl>
    <w:bookmarkStart w:name="z201" w:id="109"/>
    <w:p>
      <w:pPr>
        <w:spacing w:after="0"/>
        <w:ind w:left="0"/>
        <w:jc w:val="both"/>
      </w:pPr>
      <w:r>
        <w:rPr>
          <w:rFonts w:ascii="Times New Roman"/>
          <w:b w:val="false"/>
          <w:i w:val="false"/>
          <w:color w:val="000000"/>
          <w:sz w:val="28"/>
        </w:rPr>
        <w:t>
"Жергілікті өкілді</w:t>
      </w:r>
      <w:r>
        <w:br/>
      </w:r>
      <w:r>
        <w:rPr>
          <w:rFonts w:ascii="Times New Roman"/>
          <w:b w:val="false"/>
          <w:i w:val="false"/>
          <w:color w:val="000000"/>
          <w:sz w:val="28"/>
        </w:rPr>
        <w:t>
органдардың шешімдері</w:t>
      </w:r>
      <w:r>
        <w:br/>
      </w:r>
      <w:r>
        <w:rPr>
          <w:rFonts w:ascii="Times New Roman"/>
          <w:b w:val="false"/>
          <w:i w:val="false"/>
          <w:color w:val="000000"/>
          <w:sz w:val="28"/>
        </w:rPr>
        <w:t>
бойынша мұқтаж азаматтардың</w:t>
      </w:r>
      <w:r>
        <w:br/>
      </w:r>
      <w:r>
        <w:rPr>
          <w:rFonts w:ascii="Times New Roman"/>
          <w:b w:val="false"/>
          <w:i w:val="false"/>
          <w:color w:val="000000"/>
          <w:sz w:val="28"/>
        </w:rPr>
        <w:t>
жекелеген санаттарына</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және төлеу"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09"/>
    <w:bookmarkStart w:name="z202" w:id="110"/>
    <w:p>
      <w:pPr>
        <w:spacing w:after="0"/>
        <w:ind w:left="0"/>
        <w:jc w:val="left"/>
      </w:pPr>
      <w:r>
        <w:rPr>
          <w:rFonts w:ascii="Times New Roman"/>
          <w:b/>
          <w:i w:val="false"/>
          <w:color w:val="000000"/>
        </w:rPr>
        <w:t xml:space="preserve"> 
Функционалдық іс-қимыл схемасы. Мемлекеттік қызмет көрсету үдерісі</w:t>
      </w:r>
    </w:p>
    <w:bookmarkEnd w:id="110"/>
    <w:p>
      <w:pPr>
        <w:spacing w:after="0"/>
        <w:ind w:left="0"/>
        <w:jc w:val="both"/>
      </w:pPr>
      <w:r>
        <w:drawing>
          <wp:inline distT="0" distB="0" distL="0" distR="0">
            <wp:extent cx="77724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72400" cy="4711700"/>
                    </a:xfrm>
                    <a:prstGeom prst="rect">
                      <a:avLst/>
                    </a:prstGeom>
                  </pic:spPr>
                </pic:pic>
              </a:graphicData>
            </a:graphic>
          </wp:inline>
        </w:drawing>
      </w:r>
    </w:p>
    <w:bookmarkStart w:name="z203" w:id="111"/>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 бекітілген</w:t>
      </w:r>
    </w:p>
    <w:bookmarkEnd w:id="111"/>
    <w:bookmarkStart w:name="z204" w:id="112"/>
    <w:p>
      <w:pPr>
        <w:spacing w:after="0"/>
        <w:ind w:left="0"/>
        <w:jc w:val="left"/>
      </w:pPr>
      <w:r>
        <w:rPr>
          <w:rFonts w:ascii="Times New Roman"/>
          <w:b/>
          <w:i w:val="false"/>
          <w:color w:val="000000"/>
        </w:rPr>
        <w:t xml:space="preserve"> 
"Мемлекеттік бюджет қаражаты есебінен көрсететін мемлекеттік және мемлекеттік емес медициналық-әлеуметтік мекемелерде (ұйымдарда) әлеуметтік қызмет көрсетуге арналған құжаттарды рәсімдеу" мемлекеттік қызмет көрсету регламенті</w:t>
      </w:r>
    </w:p>
    <w:bookmarkEnd w:id="112"/>
    <w:bookmarkStart w:name="z205" w:id="113"/>
    <w:p>
      <w:pPr>
        <w:spacing w:after="0"/>
        <w:ind w:left="0"/>
        <w:jc w:val="left"/>
      </w:pPr>
      <w:r>
        <w:rPr>
          <w:rFonts w:ascii="Times New Roman"/>
          <w:b/>
          <w:i w:val="false"/>
          <w:color w:val="000000"/>
        </w:rPr>
        <w:t xml:space="preserve"> 
1. Негізгі түсініктер</w:t>
      </w:r>
    </w:p>
    <w:bookmarkEnd w:id="113"/>
    <w:bookmarkStart w:name="z206" w:id="114"/>
    <w:p>
      <w:pPr>
        <w:spacing w:after="0"/>
        <w:ind w:left="0"/>
        <w:jc w:val="both"/>
      </w:pPr>
      <w:r>
        <w:rPr>
          <w:rFonts w:ascii="Times New Roman"/>
          <w:b w:val="false"/>
          <w:i w:val="false"/>
          <w:color w:val="000000"/>
          <w:sz w:val="28"/>
        </w:rPr>
        <w:t xml:space="preserve">
      1.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рәсімдеу" (әрі қарай – регламент) осы мемлекеттік қызмет көрсету регламетінде келесі терминдер мен қысқартулар колданылады: </w:t>
      </w:r>
      <w:r>
        <w:br/>
      </w:r>
      <w:r>
        <w:rPr>
          <w:rFonts w:ascii="Times New Roman"/>
          <w:b w:val="false"/>
          <w:i w:val="false"/>
          <w:color w:val="000000"/>
          <w:sz w:val="28"/>
        </w:rPr>
        <w:t>
      1) тұтынушы – медициналық мекемелердің қорытындысы және оңалтудың жеке бағдарламасына сәйкес әлеуметтік қызмет көрсетуге және бөгде адамның күтіміне мұқтаж Қазақстан Республикасының аумақтарында тұрақты тұратын Қазақстан Республикасының азаматы, оралмандар, шетелдіктер және азаматтығы жоқ тұлғалар;</w:t>
      </w:r>
      <w:r>
        <w:br/>
      </w:r>
      <w:r>
        <w:rPr>
          <w:rFonts w:ascii="Times New Roman"/>
          <w:b w:val="false"/>
          <w:i w:val="false"/>
          <w:color w:val="000000"/>
          <w:sz w:val="28"/>
        </w:rPr>
        <w:t>
      психоневрологиялық аурулармен ауыратын он сегіз жастан жоғары мүгедектер;</w:t>
      </w:r>
      <w:r>
        <w:br/>
      </w:r>
      <w:r>
        <w:rPr>
          <w:rFonts w:ascii="Times New Roman"/>
          <w:b w:val="false"/>
          <w:i w:val="false"/>
          <w:color w:val="000000"/>
          <w:sz w:val="28"/>
        </w:rPr>
        <w:t>
      тірек-қимыл аппараты бұзылған немесе психоневрологиялық аурулары бар мүгедек-балалар;</w:t>
      </w:r>
      <w:r>
        <w:br/>
      </w:r>
      <w:r>
        <w:rPr>
          <w:rFonts w:ascii="Times New Roman"/>
          <w:b w:val="false"/>
          <w:i w:val="false"/>
          <w:color w:val="000000"/>
          <w:sz w:val="28"/>
        </w:rPr>
        <w:t>
      бірінші және екінші топтағы жалғыз басты мүгедектер мен қарттар;</w:t>
      </w:r>
      <w:r>
        <w:br/>
      </w:r>
      <w:r>
        <w:rPr>
          <w:rFonts w:ascii="Times New Roman"/>
          <w:b w:val="false"/>
          <w:i w:val="false"/>
          <w:color w:val="000000"/>
          <w:sz w:val="28"/>
        </w:rPr>
        <w:t xml:space="preserve">
      2) медициналық-әлеуметтік мекеме (ұйым) (әрі қарай – МӘМ) – медициналық қызметке және күтімге мұқтаж қарттарға, мүгедектерге, оның ішінде психоневрологиялық аурулар ішіндегі мүгедектерге, мүгедек-балаларға интернат-үйі, тұрақты немесе уақытша тұруға арналған стационар немесе күндізгі болу жағдайында басқа ұйым немесе аумақтық әлеуметтік қызмет көрсету орталығы,; </w:t>
      </w:r>
      <w:r>
        <w:br/>
      </w:r>
      <w:r>
        <w:rPr>
          <w:rFonts w:ascii="Times New Roman"/>
          <w:b w:val="false"/>
          <w:i w:val="false"/>
          <w:color w:val="000000"/>
          <w:sz w:val="28"/>
        </w:rPr>
        <w:t>
      3) "бір терезе" қағидаты - өтінушілердің мемлекеттік қызмет алуға құқығын дәлелдейтін, анықтама және құжаттарды ұсыну және әртүрлі инстанциялардың жинақтау үдерісіндегі өтінушілердің ең жоғары мүмкіндік шектеуі немесе алып тастауы қарастырылған, мемлекеттік қызмет ұсыну;</w:t>
      </w:r>
      <w:r>
        <w:br/>
      </w:r>
      <w:r>
        <w:rPr>
          <w:rFonts w:ascii="Times New Roman"/>
          <w:b w:val="false"/>
          <w:i w:val="false"/>
          <w:color w:val="000000"/>
          <w:sz w:val="28"/>
        </w:rPr>
        <w:t>
      4) халыққа қызмет көрсету орталығы - рәсімделген құжаттарды беру және өтініштерді қабылдау "бір терезе" қағидаттары бойынша мемлекеттік қызмет көрсету қызметтің негізгі мәні болып табылатын, мемлекеттік мекеме;</w:t>
      </w:r>
      <w:r>
        <w:br/>
      </w:r>
      <w:r>
        <w:rPr>
          <w:rFonts w:ascii="Times New Roman"/>
          <w:b w:val="false"/>
          <w:i w:val="false"/>
          <w:color w:val="000000"/>
          <w:sz w:val="28"/>
        </w:rPr>
        <w:t>
      5) құрылымдық-функционалдық бірліктер – олар, ақпараттық жүйелер немесе олардың жүйелілігі, мүдделі ұйымның жауапты тұлғалары (әрі қарай – ҚФБ).</w:t>
      </w:r>
    </w:p>
    <w:bookmarkEnd w:id="114"/>
    <w:bookmarkStart w:name="z207" w:id="115"/>
    <w:p>
      <w:pPr>
        <w:spacing w:after="0"/>
        <w:ind w:left="0"/>
        <w:jc w:val="left"/>
      </w:pPr>
      <w:r>
        <w:rPr>
          <w:rFonts w:ascii="Times New Roman"/>
          <w:b/>
          <w:i w:val="false"/>
          <w:color w:val="000000"/>
        </w:rPr>
        <w:t xml:space="preserve"> 
2. Жалпы ережелер</w:t>
      </w:r>
    </w:p>
    <w:bookmarkEnd w:id="115"/>
    <w:bookmarkStart w:name="z208" w:id="116"/>
    <w:p>
      <w:pPr>
        <w:spacing w:after="0"/>
        <w:ind w:left="0"/>
        <w:jc w:val="both"/>
      </w:pPr>
      <w:r>
        <w:rPr>
          <w:rFonts w:ascii="Times New Roman"/>
          <w:b w:val="false"/>
          <w:i w:val="false"/>
          <w:color w:val="000000"/>
          <w:sz w:val="28"/>
        </w:rPr>
        <w:t>
      2. Мемлекеттік қызмет нормативтік құқықтық анықтамалары:</w:t>
      </w:r>
      <w:r>
        <w:br/>
      </w:r>
      <w:r>
        <w:rPr>
          <w:rFonts w:ascii="Times New Roman"/>
          <w:b w:val="false"/>
          <w:i w:val="false"/>
          <w:color w:val="000000"/>
          <w:sz w:val="28"/>
        </w:rPr>
        <w:t>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рәсімдеу (бұдан әрі - регламент).</w:t>
      </w:r>
      <w:r>
        <w:br/>
      </w:r>
      <w:r>
        <w:rPr>
          <w:rFonts w:ascii="Times New Roman"/>
          <w:b w:val="false"/>
          <w:i w:val="false"/>
          <w:color w:val="000000"/>
          <w:sz w:val="28"/>
        </w:rPr>
        <w:t>
</w:t>
      </w:r>
      <w:r>
        <w:rPr>
          <w:rFonts w:ascii="Times New Roman"/>
          <w:b w:val="false"/>
          <w:i w:val="false"/>
          <w:color w:val="000000"/>
          <w:sz w:val="28"/>
        </w:rPr>
        <w:t>
      3.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рәсімдеу" мемлекеттік қызметін тұтынушының мекен-жайы бойынша "Қаражал қаласының үйдегі әлеуметтік көмек көрсету бөлімшесі" мемлекеттік мекемесі көрсетеді.</w:t>
      </w:r>
      <w:r>
        <w:br/>
      </w:r>
      <w:r>
        <w:rPr>
          <w:rFonts w:ascii="Times New Roman"/>
          <w:b w:val="false"/>
          <w:i w:val="false"/>
          <w:color w:val="000000"/>
          <w:sz w:val="28"/>
        </w:rPr>
        <w:t>
      Және де мемлекеттік қызмет баламалы негізде халыққа қызмет көрсету орталығы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Сұраныс қандай тілде рәсімделсе, мемлекеттік қызмет көрсету мемлекеттік және\немесе орыс тілдерінде жүзеге асырылады. </w:t>
      </w:r>
      <w:r>
        <w:br/>
      </w:r>
      <w:r>
        <w:rPr>
          <w:rFonts w:ascii="Times New Roman"/>
          <w:b w:val="false"/>
          <w:i w:val="false"/>
          <w:color w:val="000000"/>
          <w:sz w:val="28"/>
        </w:rPr>
        <w:t>
</w:t>
      </w:r>
      <w:r>
        <w:rPr>
          <w:rFonts w:ascii="Times New Roman"/>
          <w:b w:val="false"/>
          <w:i w:val="false"/>
          <w:color w:val="000000"/>
          <w:sz w:val="28"/>
        </w:rPr>
        <w:t>
      6. Берілген мемлекеттік қызмет Қазақстан Республикасының "Қазақстан Республикасында мүгедектерді әлеуметтік қорғау туралы" 2005 жылғы 13 сәуірдегі Заңының </w:t>
      </w:r>
      <w:r>
        <w:rPr>
          <w:rFonts w:ascii="Times New Roman"/>
          <w:b w:val="false"/>
          <w:i w:val="false"/>
          <w:color w:val="000000"/>
          <w:sz w:val="28"/>
        </w:rPr>
        <w:t>24 бабының</w:t>
      </w:r>
      <w:r>
        <w:rPr>
          <w:rFonts w:ascii="Times New Roman"/>
          <w:b w:val="false"/>
          <w:i w:val="false"/>
          <w:color w:val="000000"/>
          <w:sz w:val="28"/>
        </w:rPr>
        <w:t xml:space="preserve"> 1 тармағына, Қазақстан Республикасының "Арнаулы әлеуметтік қызметтер туралы" 2008 жылғы 29 желтоқсандағы Заңының 11 бабының 1 тармағы </w:t>
      </w:r>
      <w:r>
        <w:rPr>
          <w:rFonts w:ascii="Times New Roman"/>
          <w:b w:val="false"/>
          <w:i w:val="false"/>
          <w:color w:val="000000"/>
          <w:sz w:val="28"/>
        </w:rPr>
        <w:t>3) тармақшасы</w:t>
      </w:r>
      <w:r>
        <w:rPr>
          <w:rFonts w:ascii="Times New Roman"/>
          <w:b w:val="false"/>
          <w:i w:val="false"/>
          <w:color w:val="000000"/>
          <w:sz w:val="28"/>
        </w:rPr>
        <w:t>, 13 бабының 1 тармағы </w:t>
      </w:r>
      <w:r>
        <w:rPr>
          <w:rFonts w:ascii="Times New Roman"/>
          <w:b w:val="false"/>
          <w:i w:val="false"/>
          <w:color w:val="000000"/>
          <w:sz w:val="28"/>
        </w:rPr>
        <w:t>1) тармақшасы</w:t>
      </w:r>
      <w:r>
        <w:rPr>
          <w:rFonts w:ascii="Times New Roman"/>
          <w:b w:val="false"/>
          <w:i w:val="false"/>
          <w:color w:val="000000"/>
          <w:sz w:val="28"/>
        </w:rPr>
        <w:t>, Қазақстан Республикасы Үкіметінің 2009 жылғы 14 наурыздағы </w:t>
      </w:r>
      <w:r>
        <w:rPr>
          <w:rFonts w:ascii="Times New Roman"/>
          <w:b w:val="false"/>
          <w:i w:val="false"/>
          <w:color w:val="000000"/>
          <w:sz w:val="28"/>
        </w:rPr>
        <w:t>N 330</w:t>
      </w:r>
      <w:r>
        <w:rPr>
          <w:rFonts w:ascii="Times New Roman"/>
          <w:b w:val="false"/>
          <w:i w:val="false"/>
          <w:color w:val="000000"/>
          <w:sz w:val="28"/>
        </w:rPr>
        <w:t xml:space="preserve"> "Арнаулы әлеуметтік қызметтердің кепілдік көлемінің тізбесін бекіту туралы", Қазақстан Республикасы Үкіметінің 2011 жылғы 28 қазандағы </w:t>
      </w:r>
      <w:r>
        <w:rPr>
          <w:rFonts w:ascii="Times New Roman"/>
          <w:b w:val="false"/>
          <w:i w:val="false"/>
          <w:color w:val="000000"/>
          <w:sz w:val="28"/>
        </w:rPr>
        <w:t>N 1222</w:t>
      </w:r>
      <w:r>
        <w:rPr>
          <w:rFonts w:ascii="Times New Roman"/>
          <w:b w:val="false"/>
          <w:i w:val="false"/>
          <w:color w:val="000000"/>
          <w:sz w:val="28"/>
        </w:rPr>
        <w:t xml:space="preserve"> "Халықты әлеуметтік қорғау саласында арнаулы әлеуметтік қызметтер көрсету стандарттарын бекіту туралы" қаулыларының негізінде көрсетіледі.</w:t>
      </w:r>
      <w:r>
        <w:br/>
      </w:r>
      <w:r>
        <w:rPr>
          <w:rFonts w:ascii="Times New Roman"/>
          <w:b w:val="false"/>
          <w:i w:val="false"/>
          <w:color w:val="000000"/>
          <w:sz w:val="28"/>
        </w:rPr>
        <w:t>
</w:t>
      </w:r>
      <w:r>
        <w:rPr>
          <w:rFonts w:ascii="Times New Roman"/>
          <w:b w:val="false"/>
          <w:i w:val="false"/>
          <w:color w:val="000000"/>
          <w:sz w:val="28"/>
        </w:rPr>
        <w:t>
      7. Тұтынушы алатын мемлекеттік қызметтің нәтижесі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рәсімдеу туралы қағаз жеткізгіштегі хабарлама немесе қызмет көрсетуден бас тарту туралы дәләлді жауап болып табылады.</w:t>
      </w:r>
    </w:p>
    <w:bookmarkEnd w:id="116"/>
    <w:bookmarkStart w:name="z214" w:id="117"/>
    <w:p>
      <w:pPr>
        <w:spacing w:after="0"/>
        <w:ind w:left="0"/>
        <w:jc w:val="left"/>
      </w:pPr>
      <w:r>
        <w:rPr>
          <w:rFonts w:ascii="Times New Roman"/>
          <w:b/>
          <w:i w:val="false"/>
          <w:color w:val="000000"/>
        </w:rPr>
        <w:t xml:space="preserve"> 
3. Мемлекеттік қызмет көрсету тәртібіне талаптар</w:t>
      </w:r>
    </w:p>
    <w:bookmarkEnd w:id="117"/>
    <w:bookmarkStart w:name="z215" w:id="118"/>
    <w:p>
      <w:pPr>
        <w:spacing w:after="0"/>
        <w:ind w:left="0"/>
        <w:jc w:val="both"/>
      </w:pPr>
      <w:r>
        <w:rPr>
          <w:rFonts w:ascii="Times New Roman"/>
          <w:b w:val="false"/>
          <w:i w:val="false"/>
          <w:color w:val="000000"/>
          <w:sz w:val="28"/>
        </w:rPr>
        <w:t xml:space="preserve">
      8. Мемлекеттік қызметті көрсетеді: </w:t>
      </w:r>
      <w:r>
        <w:br/>
      </w:r>
      <w:r>
        <w:rPr>
          <w:rFonts w:ascii="Times New Roman"/>
          <w:b w:val="false"/>
          <w:i w:val="false"/>
          <w:color w:val="000000"/>
          <w:sz w:val="28"/>
        </w:rPr>
        <w:t>
      Мемлекеттік мекеме, мекенжайы: 100700, Қарағанды облысы, Қаражал қаласы, Сайдалы Сары Тоқа көшесі 1, "Қаражал қаласының үйдегі әлеуметтік көмек көрсету бөлімшесі" мемлекеттік мекемесі, телефон: 8 (71032) 26544; факс: 8 (71032) 26544; электрондық пошта мекенжайы: aigulosp@mail.ru.</w:t>
      </w:r>
      <w:r>
        <w:br/>
      </w:r>
      <w:r>
        <w:rPr>
          <w:rFonts w:ascii="Times New Roman"/>
          <w:b w:val="false"/>
          <w:i w:val="false"/>
          <w:color w:val="000000"/>
          <w:sz w:val="28"/>
        </w:rPr>
        <w:t xml:space="preserve">
      Жұмыс кестесі: демалыс (сенбі, жексенбі) және мереке күндерінен басқа, сағат 13.00-ден 14.00-ге дейінгі түскі үзіліспен, күн сайын сағат 9.00-ден 18.00-ге дейін. </w:t>
      </w:r>
      <w:r>
        <w:br/>
      </w:r>
      <w:r>
        <w:rPr>
          <w:rFonts w:ascii="Times New Roman"/>
          <w:b w:val="false"/>
          <w:i w:val="false"/>
          <w:color w:val="000000"/>
          <w:sz w:val="28"/>
        </w:rPr>
        <w:t>
      Орталық, мекенжайы: 100700, Қарағанды облысы, Қаражал қаласы, Ленин көшесі, 18,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Қаражал қаласындағы бөлімі, телефон: 8 (71032) 27021, электрондық поштаның мекенжайы: karazhalcon@mail.ru.</w:t>
      </w:r>
      <w:r>
        <w:br/>
      </w:r>
      <w:r>
        <w:rPr>
          <w:rFonts w:ascii="Times New Roman"/>
          <w:b w:val="false"/>
          <w:i w:val="false"/>
          <w:color w:val="000000"/>
          <w:sz w:val="28"/>
        </w:rPr>
        <w:t>
      Жұмыс кестесі: демалыс және мереке күндерiнен басқа, күн сайын, дүйсенбiден сенбiге дейiн, орталықтардың белгiленген жұмыс кестесiне сәйкес түскi үзiлiссiз сағат 9.00-ден 20.00-ге дейiн.</w:t>
      </w:r>
      <w:r>
        <w:br/>
      </w:r>
      <w:r>
        <w:rPr>
          <w:rFonts w:ascii="Times New Roman"/>
          <w:b w:val="false"/>
          <w:i w:val="false"/>
          <w:color w:val="000000"/>
          <w:sz w:val="28"/>
        </w:rPr>
        <w:t xml:space="preserve">
      Орталықта қабылдау тездетiп қызмет көрсетусiз, "электрондық" кезек тәртiбiмен жүзеге асырылады. </w:t>
      </w:r>
      <w:r>
        <w:br/>
      </w:r>
      <w:r>
        <w:rPr>
          <w:rFonts w:ascii="Times New Roman"/>
          <w:b w:val="false"/>
          <w:i w:val="false"/>
          <w:color w:val="000000"/>
          <w:sz w:val="28"/>
        </w:rPr>
        <w:t>
</w:t>
      </w:r>
      <w:r>
        <w:rPr>
          <w:rFonts w:ascii="Times New Roman"/>
          <w:b w:val="false"/>
          <w:i w:val="false"/>
          <w:color w:val="000000"/>
          <w:sz w:val="28"/>
        </w:rPr>
        <w:t>
      9. Мемлекеттік қызметтің уақыт бойынша шектеу мерзімдері:</w:t>
      </w:r>
      <w:r>
        <w:br/>
      </w:r>
      <w:r>
        <w:rPr>
          <w:rFonts w:ascii="Times New Roman"/>
          <w:b w:val="false"/>
          <w:i w:val="false"/>
          <w:color w:val="000000"/>
          <w:sz w:val="28"/>
        </w:rPr>
        <w:t>
      1) Тұтынушының қажетті құжаттарды тапсырғаннан кейінгі мемлекеттік қызмет мерзімі:</w:t>
      </w:r>
      <w:r>
        <w:br/>
      </w:r>
      <w:r>
        <w:rPr>
          <w:rFonts w:ascii="Times New Roman"/>
          <w:b w:val="false"/>
          <w:i w:val="false"/>
          <w:color w:val="000000"/>
          <w:sz w:val="28"/>
        </w:rPr>
        <w:t>
      Мемлекеттік мекемеде - 17 жұмыс күнінің ішінде;</w:t>
      </w:r>
      <w:r>
        <w:br/>
      </w:r>
      <w:r>
        <w:rPr>
          <w:rFonts w:ascii="Times New Roman"/>
          <w:b w:val="false"/>
          <w:i w:val="false"/>
          <w:color w:val="000000"/>
          <w:sz w:val="28"/>
        </w:rPr>
        <w:t>
      Орталықта – 17 жұмыс күнінің ішінде (құжатты қабылдаған күн мен (нәтижесін) берген күн мемлекеттік қызмет мерзіміне кірмейді);</w:t>
      </w:r>
      <w:r>
        <w:br/>
      </w:r>
      <w:r>
        <w:rPr>
          <w:rFonts w:ascii="Times New Roman"/>
          <w:b w:val="false"/>
          <w:i w:val="false"/>
          <w:color w:val="000000"/>
          <w:sz w:val="28"/>
        </w:rPr>
        <w:t xml:space="preserve">
      2) өтініш білдіру (талон алғанға дейін) күні тұтынушының мемлекеттік қызмет алуға дейінгі берілетін күту уақытының ұзақтығы 30 минуттан аспауы керек; </w:t>
      </w:r>
      <w:r>
        <w:br/>
      </w:r>
      <w:r>
        <w:rPr>
          <w:rFonts w:ascii="Times New Roman"/>
          <w:b w:val="false"/>
          <w:i w:val="false"/>
          <w:color w:val="000000"/>
          <w:sz w:val="28"/>
        </w:rPr>
        <w:t xml:space="preserve">
      3) Тұтынушы өтініш жасаған күні сол жерде көрсетілетін мемлекеттік қызметті алғанға дейін күтудің ең көп шекті уақыты мемлекеттік мекемеде 15 минуттан, орталықта 30 минуттан жоғары болмауы керек; </w:t>
      </w:r>
      <w:r>
        <w:br/>
      </w:r>
      <w:r>
        <w:rPr>
          <w:rFonts w:ascii="Times New Roman"/>
          <w:b w:val="false"/>
          <w:i w:val="false"/>
          <w:color w:val="000000"/>
          <w:sz w:val="28"/>
        </w:rPr>
        <w:t>
</w:t>
      </w:r>
      <w:r>
        <w:rPr>
          <w:rFonts w:ascii="Times New Roman"/>
          <w:b w:val="false"/>
          <w:i w:val="false"/>
          <w:color w:val="000000"/>
          <w:sz w:val="28"/>
        </w:rPr>
        <w:t>
      10. Мемлекеттік қызмет алу үшін келесі негіздерде бас тартылады:</w:t>
      </w:r>
      <w:r>
        <w:br/>
      </w:r>
      <w:r>
        <w:rPr>
          <w:rFonts w:ascii="Times New Roman"/>
          <w:b w:val="false"/>
          <w:i w:val="false"/>
          <w:color w:val="000000"/>
          <w:sz w:val="28"/>
        </w:rPr>
        <w:t>
      1) стационарлық үлгідегі ұйымдарда әлеуметтік қызмет алу үшін тұтынушының медициналық қарсы көрсеткіштерінің болуы;</w:t>
      </w:r>
      <w:r>
        <w:br/>
      </w:r>
      <w:r>
        <w:rPr>
          <w:rFonts w:ascii="Times New Roman"/>
          <w:b w:val="false"/>
          <w:i w:val="false"/>
          <w:color w:val="000000"/>
          <w:sz w:val="28"/>
        </w:rPr>
        <w:t>
      2) берілген мемлекеттік қызмет алу үшін талап етілген құжаттарының біреуінің жетіспеушілігі;</w:t>
      </w:r>
      <w:r>
        <w:br/>
      </w:r>
      <w:r>
        <w:rPr>
          <w:rFonts w:ascii="Times New Roman"/>
          <w:b w:val="false"/>
          <w:i w:val="false"/>
          <w:color w:val="000000"/>
          <w:sz w:val="28"/>
        </w:rPr>
        <w:t>
      3) жалған құжаттар тапсыруы.</w:t>
      </w:r>
      <w:r>
        <w:br/>
      </w:r>
      <w:r>
        <w:rPr>
          <w:rFonts w:ascii="Times New Roman"/>
          <w:b w:val="false"/>
          <w:i w:val="false"/>
          <w:color w:val="000000"/>
          <w:sz w:val="28"/>
        </w:rPr>
        <w:t>
      Мемлекеттік қызмет алуды тоқтатуға негіз жоқ.</w:t>
      </w:r>
      <w:r>
        <w:br/>
      </w:r>
      <w:r>
        <w:rPr>
          <w:rFonts w:ascii="Times New Roman"/>
          <w:b w:val="false"/>
          <w:i w:val="false"/>
          <w:color w:val="000000"/>
          <w:sz w:val="28"/>
        </w:rPr>
        <w:t>
</w:t>
      </w:r>
      <w:r>
        <w:rPr>
          <w:rFonts w:ascii="Times New Roman"/>
          <w:b w:val="false"/>
          <w:i w:val="false"/>
          <w:color w:val="000000"/>
          <w:sz w:val="28"/>
        </w:rPr>
        <w:t>
      11. Мемлекеттік қызметтің кезеңдері:</w:t>
      </w:r>
      <w:r>
        <w:br/>
      </w:r>
      <w:r>
        <w:rPr>
          <w:rFonts w:ascii="Times New Roman"/>
          <w:b w:val="false"/>
          <w:i w:val="false"/>
          <w:color w:val="000000"/>
          <w:sz w:val="28"/>
        </w:rPr>
        <w:t>
      1) тұтынушы мемлекеттік мекемеге немесе орталыққа өтініш береді;</w:t>
      </w:r>
      <w:r>
        <w:br/>
      </w:r>
      <w:r>
        <w:rPr>
          <w:rFonts w:ascii="Times New Roman"/>
          <w:b w:val="false"/>
          <w:i w:val="false"/>
          <w:color w:val="000000"/>
          <w:sz w:val="28"/>
        </w:rPr>
        <w:t>
      2) Орталықтың инспекторы өтінішті қабылдайды, Орталықтың жинақтау бөлімінің инспекторы мемлекеттік мекемеге құжаттарды ұсынады;</w:t>
      </w:r>
      <w:r>
        <w:br/>
      </w:r>
      <w:r>
        <w:rPr>
          <w:rFonts w:ascii="Times New Roman"/>
          <w:b w:val="false"/>
          <w:i w:val="false"/>
          <w:color w:val="000000"/>
          <w:sz w:val="28"/>
        </w:rPr>
        <w:t>
      3) мемлекеттік мекеменің консультанты құжаттарды Орталықтың ақпараттық жүйесіне тіркейді (мемлекеттік мекеменің меншікті ақпараттық жүйесінің болмауына байланысты) және қабылданған құжаттардың тіркеуін жүргізеді және басшыға қарау үшін ұсынады;</w:t>
      </w:r>
      <w:r>
        <w:br/>
      </w:r>
      <w:r>
        <w:rPr>
          <w:rFonts w:ascii="Times New Roman"/>
          <w:b w:val="false"/>
          <w:i w:val="false"/>
          <w:color w:val="000000"/>
          <w:sz w:val="28"/>
        </w:rPr>
        <w:t>
      4) мемлекеттік мекеменің басшысы келіп түскен құжаттарды қарайды және мемлекеттік мекеменің жауапты орындаушысына жібереді;</w:t>
      </w:r>
      <w:r>
        <w:br/>
      </w:r>
      <w:r>
        <w:rPr>
          <w:rFonts w:ascii="Times New Roman"/>
          <w:b w:val="false"/>
          <w:i w:val="false"/>
          <w:color w:val="000000"/>
          <w:sz w:val="28"/>
        </w:rPr>
        <w:t>
      5) жауапты орындаушы құжаттардың дұрыс және толық рәсімделуін тексереді, хабарлама немесе дәлелді бас тартуды дайындайды, мемлекеттік мекеменің басшысына қол қоюға ұсынады;</w:t>
      </w:r>
      <w:r>
        <w:br/>
      </w:r>
      <w:r>
        <w:rPr>
          <w:rFonts w:ascii="Times New Roman"/>
          <w:b w:val="false"/>
          <w:i w:val="false"/>
          <w:color w:val="000000"/>
          <w:sz w:val="28"/>
        </w:rPr>
        <w:t xml:space="preserve">
      6) мемлекеттік мекеменің басшысы хабарламаға немесе дәлелді бас тартуға қол қояды және мемлекеттік мекеменің кеңсесіне жолдайды; </w:t>
      </w:r>
      <w:r>
        <w:br/>
      </w:r>
      <w:r>
        <w:rPr>
          <w:rFonts w:ascii="Times New Roman"/>
          <w:b w:val="false"/>
          <w:i w:val="false"/>
          <w:color w:val="000000"/>
          <w:sz w:val="28"/>
        </w:rPr>
        <w:t>
      7) мемлекеттік мекеменің жауапты орындаушысы хабарламаны немесе бас тарту туралы дәлелді жауапты тіркейді, мемлекеттік қызмет көрсету нәтижесін Орталыққа жолдайды немесе мемлекеттік мекемеге өтінген жағдайда тұтынушыға береді;</w:t>
      </w:r>
      <w:r>
        <w:br/>
      </w:r>
      <w:r>
        <w:rPr>
          <w:rFonts w:ascii="Times New Roman"/>
          <w:b w:val="false"/>
          <w:i w:val="false"/>
          <w:color w:val="000000"/>
          <w:sz w:val="28"/>
        </w:rPr>
        <w:t>
      8) Орталық тұтынушыға хабарламаны немесе бас тарту туралы дәлелді жауапты ұсынады.</w:t>
      </w:r>
      <w:r>
        <w:br/>
      </w:r>
      <w:r>
        <w:rPr>
          <w:rFonts w:ascii="Times New Roman"/>
          <w:b w:val="false"/>
          <w:i w:val="false"/>
          <w:color w:val="000000"/>
          <w:sz w:val="28"/>
        </w:rPr>
        <w:t>
</w:t>
      </w:r>
      <w:r>
        <w:rPr>
          <w:rFonts w:ascii="Times New Roman"/>
          <w:b w:val="false"/>
          <w:i w:val="false"/>
          <w:color w:val="000000"/>
          <w:sz w:val="28"/>
        </w:rPr>
        <w:t>
      12. Мемлекеттік мекемеде тұтынушыдан мемлекеттік қызмет көрсету үшін құжаттар бір қызметкермен және Орталықта жұмыс кестесінің негізінде бір жұмыс күнінің ішінде қабылданады.</w:t>
      </w:r>
    </w:p>
    <w:bookmarkEnd w:id="118"/>
    <w:bookmarkStart w:name="z220" w:id="119"/>
    <w:p>
      <w:pPr>
        <w:spacing w:after="0"/>
        <w:ind w:left="0"/>
        <w:jc w:val="left"/>
      </w:pPr>
      <w:r>
        <w:rPr>
          <w:rFonts w:ascii="Times New Roman"/>
          <w:b/>
          <w:i w:val="false"/>
          <w:color w:val="000000"/>
        </w:rPr>
        <w:t xml:space="preserve"> 
4. Мемлекеттік қызмет көрсету үдерісінде іс-әрекет (өзара іс-қимыл) тәртібінің сипаттамасы</w:t>
      </w:r>
    </w:p>
    <w:bookmarkEnd w:id="119"/>
    <w:bookmarkStart w:name="z221" w:id="120"/>
    <w:p>
      <w:pPr>
        <w:spacing w:after="0"/>
        <w:ind w:left="0"/>
        <w:jc w:val="both"/>
      </w:pPr>
      <w:r>
        <w:rPr>
          <w:rFonts w:ascii="Times New Roman"/>
          <w:b w:val="false"/>
          <w:i w:val="false"/>
          <w:color w:val="000000"/>
          <w:sz w:val="28"/>
        </w:rPr>
        <w:t>
      13. Мемлекеттік мекеменің консультанты талаптарға сәйкес құжаттарды қабылдауды және тіркеуді, Орталықта – Орталықтың инспекторы рәсімделген құжаттарды беру және өтініштерді қабылдау "бір терезе" қағидаттары бойынша жүзеге асырады.</w:t>
      </w:r>
      <w:r>
        <w:br/>
      </w:r>
      <w:r>
        <w:rPr>
          <w:rFonts w:ascii="Times New Roman"/>
          <w:b w:val="false"/>
          <w:i w:val="false"/>
          <w:color w:val="000000"/>
          <w:sz w:val="28"/>
        </w:rPr>
        <w:t>
      Тұтынушыға беріледі:</w:t>
      </w:r>
      <w:r>
        <w:br/>
      </w:r>
      <w:r>
        <w:rPr>
          <w:rFonts w:ascii="Times New Roman"/>
          <w:b w:val="false"/>
          <w:i w:val="false"/>
          <w:color w:val="000000"/>
          <w:sz w:val="28"/>
        </w:rPr>
        <w:t xml:space="preserve">
      1) мемлекеттік мекемеде </w:t>
      </w:r>
      <w:r>
        <w:br/>
      </w:r>
      <w:r>
        <w:rPr>
          <w:rFonts w:ascii="Times New Roman"/>
          <w:b w:val="false"/>
          <w:i w:val="false"/>
          <w:color w:val="000000"/>
          <w:sz w:val="28"/>
        </w:rPr>
        <w:t>
      нөмірі көрсетілген талон;</w:t>
      </w:r>
      <w:r>
        <w:br/>
      </w:r>
      <w:r>
        <w:rPr>
          <w:rFonts w:ascii="Times New Roman"/>
          <w:b w:val="false"/>
          <w:i w:val="false"/>
          <w:color w:val="000000"/>
          <w:sz w:val="28"/>
        </w:rPr>
        <w:t>
      тіркелген күні және парақтардың саны;</w:t>
      </w:r>
      <w:r>
        <w:br/>
      </w:r>
      <w:r>
        <w:rPr>
          <w:rFonts w:ascii="Times New Roman"/>
          <w:b w:val="false"/>
          <w:i w:val="false"/>
          <w:color w:val="000000"/>
          <w:sz w:val="28"/>
        </w:rPr>
        <w:t>
      құжаттарды қабылдаған консультанттың тегі және аты-жөні;</w:t>
      </w:r>
      <w:r>
        <w:br/>
      </w:r>
      <w:r>
        <w:rPr>
          <w:rFonts w:ascii="Times New Roman"/>
          <w:b w:val="false"/>
          <w:i w:val="false"/>
          <w:color w:val="000000"/>
          <w:sz w:val="28"/>
        </w:rPr>
        <w:t>
      2) Орталықта</w:t>
      </w:r>
      <w:r>
        <w:br/>
      </w:r>
      <w:r>
        <w:rPr>
          <w:rFonts w:ascii="Times New Roman"/>
          <w:b w:val="false"/>
          <w:i w:val="false"/>
          <w:color w:val="000000"/>
          <w:sz w:val="28"/>
        </w:rPr>
        <w:t xml:space="preserve">
      өтініштің қабылданған нөмірі және күні белгіленген қолхат; </w:t>
      </w:r>
      <w:r>
        <w:br/>
      </w:r>
      <w:r>
        <w:rPr>
          <w:rFonts w:ascii="Times New Roman"/>
          <w:b w:val="false"/>
          <w:i w:val="false"/>
          <w:color w:val="000000"/>
          <w:sz w:val="28"/>
        </w:rPr>
        <w:t xml:space="preserve">
      қызметтің түрі; </w:t>
      </w:r>
      <w:r>
        <w:br/>
      </w:r>
      <w:r>
        <w:rPr>
          <w:rFonts w:ascii="Times New Roman"/>
          <w:b w:val="false"/>
          <w:i w:val="false"/>
          <w:color w:val="000000"/>
          <w:sz w:val="28"/>
        </w:rPr>
        <w:t xml:space="preserve">
      қосымшалық құжаттардың саны және атаулары; </w:t>
      </w:r>
      <w:r>
        <w:br/>
      </w:r>
      <w:r>
        <w:rPr>
          <w:rFonts w:ascii="Times New Roman"/>
          <w:b w:val="false"/>
          <w:i w:val="false"/>
          <w:color w:val="000000"/>
          <w:sz w:val="28"/>
        </w:rPr>
        <w:t xml:space="preserve">
      құжаттардың берілген күні, уақыты және орны; </w:t>
      </w:r>
      <w:r>
        <w:br/>
      </w:r>
      <w:r>
        <w:rPr>
          <w:rFonts w:ascii="Times New Roman"/>
          <w:b w:val="false"/>
          <w:i w:val="false"/>
          <w:color w:val="000000"/>
          <w:sz w:val="28"/>
        </w:rPr>
        <w:t>
      құжаттар рәсімдеуге өтінішті қабылдаған орталық инспекторының тегі, аты, әкесінің аты.</w:t>
      </w:r>
      <w:r>
        <w:br/>
      </w:r>
      <w:r>
        <w:rPr>
          <w:rFonts w:ascii="Times New Roman"/>
          <w:b w:val="false"/>
          <w:i w:val="false"/>
          <w:color w:val="000000"/>
          <w:sz w:val="28"/>
        </w:rPr>
        <w:t>
      Мемлекеттік қызмет нәтижесін хабарлау мемлекеттік мекемеге тұтынушының жеке келуі немесе пошталық қатынастар арқылы жүзеге асырылады.</w:t>
      </w:r>
      <w:r>
        <w:br/>
      </w:r>
      <w:r>
        <w:rPr>
          <w:rFonts w:ascii="Times New Roman"/>
          <w:b w:val="false"/>
          <w:i w:val="false"/>
          <w:color w:val="000000"/>
          <w:sz w:val="28"/>
        </w:rPr>
        <w:t>
</w:t>
      </w:r>
      <w:r>
        <w:rPr>
          <w:rFonts w:ascii="Times New Roman"/>
          <w:b w:val="false"/>
          <w:i w:val="false"/>
          <w:color w:val="000000"/>
          <w:sz w:val="28"/>
        </w:rPr>
        <w:t>
      14. Тұтынушы осы мемлекеттік қызметті алу үшін келесі құжаттарды тапсырады:</w:t>
      </w:r>
      <w:r>
        <w:br/>
      </w:r>
      <w:r>
        <w:rPr>
          <w:rFonts w:ascii="Times New Roman"/>
          <w:b w:val="false"/>
          <w:i w:val="false"/>
          <w:color w:val="000000"/>
          <w:sz w:val="28"/>
        </w:rPr>
        <w:t>
      1) қызмет алушының жазбаша өтініші, ал кәмелетке толмаған және әрекетке қабілетсіз адамдар үшін – заңды өкілінің (ата-анасының біреуінің, қамқоршының, қорғаншының) жазбаша өтініші (белгіленген нысан бойынша) немесе медициналық ұйымның өтініш хаты (қосымша 1);</w:t>
      </w:r>
      <w:r>
        <w:br/>
      </w:r>
      <w:r>
        <w:rPr>
          <w:rFonts w:ascii="Times New Roman"/>
          <w:b w:val="false"/>
          <w:i w:val="false"/>
          <w:color w:val="000000"/>
          <w:sz w:val="28"/>
        </w:rPr>
        <w:t>
      2) баланың туу туралы куәлігі немесе жеке сәйкестендіру нөмірі бар (ЖСН) жеке куәлігі.</w:t>
      </w:r>
      <w:r>
        <w:br/>
      </w:r>
      <w:r>
        <w:rPr>
          <w:rFonts w:ascii="Times New Roman"/>
          <w:b w:val="false"/>
          <w:i w:val="false"/>
          <w:color w:val="000000"/>
          <w:sz w:val="28"/>
        </w:rPr>
        <w:t xml:space="preserve">
      3) ЖСН болмаған жағдайда салық төлеушінің тіркеу нөмірін және әлеуметтік жеке кодты беру туралы куәліктері беріледі; </w:t>
      </w:r>
      <w:r>
        <w:br/>
      </w:r>
      <w:r>
        <w:rPr>
          <w:rFonts w:ascii="Times New Roman"/>
          <w:b w:val="false"/>
          <w:i w:val="false"/>
          <w:color w:val="000000"/>
          <w:sz w:val="28"/>
        </w:rPr>
        <w:t xml:space="preserve">
      4) мүгедектігі туралы анықтаманың көшірмесі; </w:t>
      </w:r>
      <w:r>
        <w:br/>
      </w:r>
      <w:r>
        <w:rPr>
          <w:rFonts w:ascii="Times New Roman"/>
          <w:b w:val="false"/>
          <w:i w:val="false"/>
          <w:color w:val="000000"/>
          <w:sz w:val="28"/>
        </w:rPr>
        <w:t xml:space="preserve">
      5) медициналық карта (белгіленген нысан бойынша); </w:t>
      </w:r>
      <w:r>
        <w:br/>
      </w:r>
      <w:r>
        <w:rPr>
          <w:rFonts w:ascii="Times New Roman"/>
          <w:b w:val="false"/>
          <w:i w:val="false"/>
          <w:color w:val="000000"/>
          <w:sz w:val="28"/>
        </w:rPr>
        <w:t>
      6) мүгедекті оңалтудың жеке бағдарламасынан үзінді көшірме;</w:t>
      </w:r>
      <w:r>
        <w:br/>
      </w:r>
      <w:r>
        <w:rPr>
          <w:rFonts w:ascii="Times New Roman"/>
          <w:b w:val="false"/>
          <w:i w:val="false"/>
          <w:color w:val="000000"/>
          <w:sz w:val="28"/>
        </w:rPr>
        <w:t>
      7) 18 жастан асқан адамдар үшін – соттың адамды әрекетке қабілетсіз деп тануы туралы шешімі (болса);</w:t>
      </w:r>
      <w:r>
        <w:br/>
      </w:r>
      <w:r>
        <w:rPr>
          <w:rFonts w:ascii="Times New Roman"/>
          <w:b w:val="false"/>
          <w:i w:val="false"/>
          <w:color w:val="000000"/>
          <w:sz w:val="28"/>
        </w:rPr>
        <w:t>
      8) зейнеткерлік жастағы адамдар үшін – зейнетақы куәлігі;</w:t>
      </w:r>
      <w:r>
        <w:br/>
      </w:r>
      <w:r>
        <w:rPr>
          <w:rFonts w:ascii="Times New Roman"/>
          <w:b w:val="false"/>
          <w:i w:val="false"/>
          <w:color w:val="000000"/>
          <w:sz w:val="28"/>
        </w:rPr>
        <w:t xml:space="preserve">
      9) Ұлы Отан соғысының мүгедектері, қатысушылары және соларға теңестірілген адамдар үшін – Ұлы Отан соғысының мүгедегі, қатысушы және соларға теңестірілген адам мәртебесін растайтын куәліктің негізінде жүзеге асырылады. </w:t>
      </w:r>
      <w:r>
        <w:br/>
      </w:r>
      <w:r>
        <w:rPr>
          <w:rFonts w:ascii="Times New Roman"/>
          <w:b w:val="false"/>
          <w:i w:val="false"/>
          <w:color w:val="000000"/>
          <w:sz w:val="28"/>
        </w:rPr>
        <w:t xml:space="preserve">
      Құжаттардың көшірмелері түпнұсқаларымен бірге ұсынылады, салыстырып тексергеннен кейін өтініш берушіге қайтарылады. </w:t>
      </w:r>
      <w:r>
        <w:br/>
      </w:r>
      <w:r>
        <w:rPr>
          <w:rFonts w:ascii="Times New Roman"/>
          <w:b w:val="false"/>
          <w:i w:val="false"/>
          <w:color w:val="000000"/>
          <w:sz w:val="28"/>
        </w:rPr>
        <w:t>
</w:t>
      </w:r>
      <w:r>
        <w:rPr>
          <w:rFonts w:ascii="Times New Roman"/>
          <w:b w:val="false"/>
          <w:i w:val="false"/>
          <w:color w:val="000000"/>
          <w:sz w:val="28"/>
        </w:rPr>
        <w:t>
      15. Мемлекеттік қызмет тегін көрсетіледі.</w:t>
      </w:r>
      <w:r>
        <w:br/>
      </w:r>
      <w:r>
        <w:rPr>
          <w:rFonts w:ascii="Times New Roman"/>
          <w:b w:val="false"/>
          <w:i w:val="false"/>
          <w:color w:val="000000"/>
          <w:sz w:val="28"/>
        </w:rPr>
        <w:t xml:space="preserve">
      Мемлекеттік мекемеде кезек ретімен, </w:t>
      </w:r>
      <w:r>
        <w:br/>
      </w:r>
      <w:r>
        <w:rPr>
          <w:rFonts w:ascii="Times New Roman"/>
          <w:b w:val="false"/>
          <w:i w:val="false"/>
          <w:color w:val="000000"/>
          <w:sz w:val="28"/>
        </w:rPr>
        <w:t xml:space="preserve">
      Орталықта "электрондық" кезекпен, алдын-ала жазылусыз және жеделдетілген қызмет көрсетусіз қабылданады. </w:t>
      </w:r>
      <w:r>
        <w:br/>
      </w:r>
      <w:r>
        <w:rPr>
          <w:rFonts w:ascii="Times New Roman"/>
          <w:b w:val="false"/>
          <w:i w:val="false"/>
          <w:color w:val="000000"/>
          <w:sz w:val="28"/>
        </w:rPr>
        <w:t>
</w:t>
      </w:r>
      <w:r>
        <w:rPr>
          <w:rFonts w:ascii="Times New Roman"/>
          <w:b w:val="false"/>
          <w:i w:val="false"/>
          <w:color w:val="000000"/>
          <w:sz w:val="28"/>
        </w:rPr>
        <w:t>
      16. Мемлекеттік қызмет мүмкіндігі шектеулі тұлғаларға қызмет көрсету талаптары қарастырылған, өртке қарсы қауіпсіздік талаптарына, санитарлық-эпидемиологиялық нормаларына сәйкес, орындықтар, столдар, ақпараттық стенділер, толтырылған бланкілердің үлгілері бар, мемлекеттік мекеменің және Орталықтың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17. Орталық және мемлекеттік мекеме қызметінің қағидаттары:</w:t>
      </w:r>
      <w:r>
        <w:br/>
      </w:r>
      <w:r>
        <w:rPr>
          <w:rFonts w:ascii="Times New Roman"/>
          <w:b w:val="false"/>
          <w:i w:val="false"/>
          <w:color w:val="000000"/>
          <w:sz w:val="28"/>
        </w:rPr>
        <w:t>
      1) адамдардың еркіндігі және конституциялық құқығын сақтау;</w:t>
      </w:r>
      <w:r>
        <w:br/>
      </w:r>
      <w:r>
        <w:rPr>
          <w:rFonts w:ascii="Times New Roman"/>
          <w:b w:val="false"/>
          <w:i w:val="false"/>
          <w:color w:val="000000"/>
          <w:sz w:val="28"/>
        </w:rPr>
        <w:t>
      2) қызметтік борышын орындау кезіндегі заңдылық;</w:t>
      </w:r>
      <w:r>
        <w:br/>
      </w:r>
      <w:r>
        <w:rPr>
          <w:rFonts w:ascii="Times New Roman"/>
          <w:b w:val="false"/>
          <w:i w:val="false"/>
          <w:color w:val="000000"/>
          <w:sz w:val="28"/>
        </w:rPr>
        <w:t>
      3) кәсіптік мәдениетті және әдепті сақтау;</w:t>
      </w:r>
      <w:r>
        <w:br/>
      </w:r>
      <w:r>
        <w:rPr>
          <w:rFonts w:ascii="Times New Roman"/>
          <w:b w:val="false"/>
          <w:i w:val="false"/>
          <w:color w:val="000000"/>
          <w:sz w:val="28"/>
        </w:rPr>
        <w:t xml:space="preserve">
      4) толық және мазмұнды ақпарат ұсыну; </w:t>
      </w:r>
      <w:r>
        <w:br/>
      </w:r>
      <w:r>
        <w:rPr>
          <w:rFonts w:ascii="Times New Roman"/>
          <w:b w:val="false"/>
          <w:i w:val="false"/>
          <w:color w:val="000000"/>
          <w:sz w:val="28"/>
        </w:rPr>
        <w:t>
      5) тұтынушы белгіленген уақытта алмай қалуына байланысты,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18. Ақпараттық қауіпсіздік талаптары: тұтынушыға құжаттардың мазмұны туралы құпиялық ақпарат және қорғау, сақталуымен қамтамасыз ету;</w:t>
      </w:r>
      <w:r>
        <w:br/>
      </w:r>
      <w:r>
        <w:rPr>
          <w:rFonts w:ascii="Times New Roman"/>
          <w:b w:val="false"/>
          <w:i w:val="false"/>
          <w:color w:val="000000"/>
          <w:sz w:val="28"/>
        </w:rPr>
        <w:t>
</w:t>
      </w:r>
      <w:r>
        <w:rPr>
          <w:rFonts w:ascii="Times New Roman"/>
          <w:b w:val="false"/>
          <w:i w:val="false"/>
          <w:color w:val="000000"/>
          <w:sz w:val="28"/>
        </w:rPr>
        <w:t>
      19. Мемлекеттік қызмет үдерісіне қатысатын құрылымдық-функционалдық бірліктері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мемлекеттік мекеменің консультанты</w:t>
      </w:r>
      <w:r>
        <w:br/>
      </w:r>
      <w:r>
        <w:rPr>
          <w:rFonts w:ascii="Times New Roman"/>
          <w:b w:val="false"/>
          <w:i w:val="false"/>
          <w:color w:val="000000"/>
          <w:sz w:val="28"/>
        </w:rPr>
        <w:t>
      4) мемлекеттік мекеменің басшысы</w:t>
      </w:r>
      <w:r>
        <w:br/>
      </w:r>
      <w:r>
        <w:rPr>
          <w:rFonts w:ascii="Times New Roman"/>
          <w:b w:val="false"/>
          <w:i w:val="false"/>
          <w:color w:val="000000"/>
          <w:sz w:val="28"/>
        </w:rPr>
        <w:t>
      5) мемлекеттік мекеменің жауапты орындаушысы</w:t>
      </w:r>
      <w:r>
        <w:br/>
      </w:r>
      <w:r>
        <w:rPr>
          <w:rFonts w:ascii="Times New Roman"/>
          <w:b w:val="false"/>
          <w:i w:val="false"/>
          <w:color w:val="000000"/>
          <w:sz w:val="28"/>
        </w:rPr>
        <w:t>
</w:t>
      </w:r>
      <w:r>
        <w:rPr>
          <w:rFonts w:ascii="Times New Roman"/>
          <w:b w:val="false"/>
          <w:i w:val="false"/>
          <w:color w:val="000000"/>
          <w:sz w:val="28"/>
        </w:rPr>
        <w:t>
      20. Тізбектіліктің тексті кестелі сипаттамасы және әкімшілік іс-әрекеттерінің өзара іс-қимыл әр ҚҚБ–ның әр әкімшілік іс-әрекетерінің орындалу уақытының нұсқаулары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Мемлекеттік қызмет үдерісіне қатысатын ҚФБ және әкімшілік іс-әрекеттің ойлау тізбектітілігі арасындағы өзара байланысын көрсететін диаграмма үлгісіндегі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20"/>
    <w:bookmarkStart w:name="z230" w:id="121"/>
    <w:p>
      <w:pPr>
        <w:spacing w:after="0"/>
        <w:ind w:left="0"/>
        <w:jc w:val="left"/>
      </w:pPr>
      <w:r>
        <w:rPr>
          <w:rFonts w:ascii="Times New Roman"/>
          <w:b/>
          <w:i w:val="false"/>
          <w:color w:val="000000"/>
        </w:rPr>
        <w:t xml:space="preserve"> 
Мемлекеттік қызмет көрсетуші лауазымдық тұлғалардың жауапкершілігі</w:t>
      </w:r>
    </w:p>
    <w:bookmarkEnd w:id="121"/>
    <w:bookmarkStart w:name="z231" w:id="122"/>
    <w:p>
      <w:pPr>
        <w:spacing w:after="0"/>
        <w:ind w:left="0"/>
        <w:jc w:val="both"/>
      </w:pPr>
      <w:r>
        <w:rPr>
          <w:rFonts w:ascii="Times New Roman"/>
          <w:b w:val="false"/>
          <w:i w:val="false"/>
          <w:color w:val="000000"/>
          <w:sz w:val="28"/>
        </w:rPr>
        <w:t xml:space="preserve">
      22. Орталықтың және мемлекеттік мекеменің басшылары мемлекеттік қызмет барысында қабылданған шешімдері мен іс-әрекеттеріне Қазақстан Республикасының заңнамасымен қарастырылған тәртібімен жауапты. </w:t>
      </w:r>
    </w:p>
    <w:bookmarkEnd w:id="122"/>
    <w:bookmarkStart w:name="z232" w:id="123"/>
    <w:p>
      <w:pPr>
        <w:spacing w:after="0"/>
        <w:ind w:left="0"/>
        <w:jc w:val="both"/>
      </w:pPr>
      <w:r>
        <w:rPr>
          <w:rFonts w:ascii="Times New Roman"/>
          <w:b w:val="false"/>
          <w:i w:val="false"/>
          <w:color w:val="000000"/>
          <w:sz w:val="28"/>
        </w:rPr>
        <w:t>
"Мемлекеттік бюджет</w:t>
      </w:r>
      <w:r>
        <w:br/>
      </w:r>
      <w:r>
        <w:rPr>
          <w:rFonts w:ascii="Times New Roman"/>
          <w:b w:val="false"/>
          <w:i w:val="false"/>
          <w:color w:val="000000"/>
          <w:sz w:val="28"/>
        </w:rPr>
        <w:t>
қаражаты есебінен қызмет көрсететін</w:t>
      </w:r>
      <w:r>
        <w:br/>
      </w:r>
      <w:r>
        <w:rPr>
          <w:rFonts w:ascii="Times New Roman"/>
          <w:b w:val="false"/>
          <w:i w:val="false"/>
          <w:color w:val="000000"/>
          <w:sz w:val="28"/>
        </w:rPr>
        <w:t>
мемлекеттік және мемлекеттік емес</w:t>
      </w:r>
      <w:r>
        <w:br/>
      </w:r>
      <w:r>
        <w:rPr>
          <w:rFonts w:ascii="Times New Roman"/>
          <w:b w:val="false"/>
          <w:i w:val="false"/>
          <w:color w:val="000000"/>
          <w:sz w:val="28"/>
        </w:rPr>
        <w:t>
медициналық-әлеуметтік мекемелерде</w:t>
      </w:r>
      <w:r>
        <w:br/>
      </w:r>
      <w:r>
        <w:rPr>
          <w:rFonts w:ascii="Times New Roman"/>
          <w:b w:val="false"/>
          <w:i w:val="false"/>
          <w:color w:val="000000"/>
          <w:sz w:val="28"/>
        </w:rPr>
        <w:t>
(ұйымдарда) әлеуметтік қызмет көрсетуге</w:t>
      </w:r>
      <w:r>
        <w:br/>
      </w:r>
      <w:r>
        <w:rPr>
          <w:rFonts w:ascii="Times New Roman"/>
          <w:b w:val="false"/>
          <w:i w:val="false"/>
          <w:color w:val="000000"/>
          <w:sz w:val="28"/>
        </w:rPr>
        <w:t>
арналған құжаттарды рәсімдеу"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23"/>
    <w:bookmarkStart w:name="z233" w:id="124"/>
    <w:p>
      <w:pPr>
        <w:spacing w:after="0"/>
        <w:ind w:left="0"/>
        <w:jc w:val="both"/>
      </w:pPr>
      <w:r>
        <w:rPr>
          <w:rFonts w:ascii="Times New Roman"/>
          <w:b w:val="false"/>
          <w:i w:val="false"/>
          <w:color w:val="000000"/>
          <w:sz w:val="28"/>
        </w:rPr>
        <w:t>
      1-кесте. ҚФБ іс-әрекетінің сипаттамасы</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3140"/>
        <w:gridCol w:w="3140"/>
        <w:gridCol w:w="3396"/>
        <w:gridCol w:w="3950"/>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іс-қимылдары (барысы, жұмыстар ағыны)</w:t>
            </w:r>
          </w:p>
        </w:tc>
      </w:tr>
      <w:tr>
        <w:trPr>
          <w:trHeight w:val="60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 жұмыстар ағыны)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консультанты</w:t>
            </w:r>
          </w:p>
        </w:tc>
      </w:tr>
      <w:tr>
        <w:trPr>
          <w:trHeight w:val="12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Іс-қимылдардың (үдерістің, операция рәсімінің) атауы және олардың сипаттамасыи </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және өтінішті тіркеуді жүгізеді</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жинақтайды. Тізілімді қалыптастырады.</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жүйесіне тіркеу (мемлекеттік мекеменің меншікті ақпараттық жүйесінің болмауына байланысты) құжаттарды тіркеу және басшыға қарауға жолдау</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шешімі)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жазады.</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жазады.</w:t>
            </w:r>
          </w:p>
        </w:tc>
      </w:tr>
      <w:tr>
        <w:trPr>
          <w:trHeight w:val="21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аспауы керек</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реттен кем емес</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аспауы керек</w:t>
            </w:r>
          </w:p>
        </w:tc>
      </w:tr>
      <w:tr>
        <w:trPr>
          <w:trHeight w:val="21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136"/>
        <w:gridCol w:w="3114"/>
        <w:gridCol w:w="3412"/>
        <w:gridCol w:w="39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іс-қимылдары (барысы, жұмыстар ағыны)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 жұмыстар ағыны)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басшысы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жауапты орындаушысы</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басшысы</w:t>
            </w:r>
          </w:p>
        </w:tc>
      </w:tr>
      <w:tr>
        <w:trPr>
          <w:trHeight w:val="34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жібереді.</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 және дұрыс толтырылуын тексереді, хабарламаны немесе қызмет көрсетуден бас тарту туралы дәлелді жауапты дайындайды. </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шешімі)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қол қоюға жолдайды.</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тартуға қол қояды.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аспауы керек</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жұмыс күнінің ішінде</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аспауы керек</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4454"/>
        <w:gridCol w:w="4475"/>
        <w:gridCol w:w="45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іс-қимылдары (барысы, жұмыстар ағыны)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 жұмыстар ағыны)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консультанты</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Іс-қимылдардың (үдерістің, операция рәсімінің) атауы және олардың сипаттамасы </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тіркеу кітабына тіркейді.</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қабылдайды.</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шешімі)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Орталыққа жолдайды немесе тұтынушыға береді.</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 тарту туралы қолхат береді.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күнінің ішінде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34" w:id="125"/>
    <w:p>
      <w:pPr>
        <w:spacing w:after="0"/>
        <w:ind w:left="0"/>
        <w:jc w:val="both"/>
      </w:pPr>
      <w:r>
        <w:rPr>
          <w:rFonts w:ascii="Times New Roman"/>
          <w:b w:val="false"/>
          <w:i w:val="false"/>
          <w:color w:val="000000"/>
          <w:sz w:val="28"/>
        </w:rPr>
        <w:t>
      2 Кесте. Пайдалану нұсқалары. Негізгі үдеріс.</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2513"/>
        <w:gridCol w:w="2632"/>
        <w:gridCol w:w="2612"/>
        <w:gridCol w:w="2969"/>
      </w:tblGrid>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 xml:space="preserve">Орталықтың операциялық залының инспекторы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Орталықтың жинақтау бөлімінің инспекторы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 xml:space="preserve">Мемлекеттік мекеменің консультанты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 xml:space="preserve">Мемлекеттік мекеменің басшылығы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Мемлекеттік мекеменің жауапты орындаушысы</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Өтінішті тіркеуді жүргізеді.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Құжаттарды жинақтайды. Тізілімді қалыптастырады.</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 xml:space="preserve">Орталықтың ақпараттық жүйесіне тіркейді (мемлекеттік мекеменің меншікті ақпараттық жүйесінің болмауына байланысты) қабылданған құжаттарды тіркейді және басшыға қарауға жолдайды.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 xml:space="preserve">Жауапты орындаушыға жібереді.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Құжаттардың толық және дұрыс рәсімделуін тексереді, хабарлама дайындайды.</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Хабарламаға қол қояды.</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Хабарламаны тіркейді және Орталыққа жібереді немесе тұтынушыға жолдайды.</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қабылдайды. Тұтынушыға хабарламаны беру туралы қолхат.</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5" w:id="126"/>
    <w:p>
      <w:pPr>
        <w:spacing w:after="0"/>
        <w:ind w:left="0"/>
        <w:jc w:val="both"/>
      </w:pPr>
      <w:r>
        <w:rPr>
          <w:rFonts w:ascii="Times New Roman"/>
          <w:b w:val="false"/>
          <w:i w:val="false"/>
          <w:color w:val="000000"/>
          <w:sz w:val="28"/>
        </w:rPr>
        <w:t>
      3 Кесте. Пайдалану нұсқалары. Баламалы үдеріс.</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3"/>
        <w:gridCol w:w="2501"/>
        <w:gridCol w:w="2502"/>
        <w:gridCol w:w="2818"/>
        <w:gridCol w:w="2916"/>
      </w:tblGrid>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 xml:space="preserve">Орталықтың операциялық залының инспекторы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Орталықтың жинақтау бөлімінің инспекторы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 xml:space="preserve">Мемлекеттік мекеменің жауапты орындаушысы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 xml:space="preserve">Мемлекеттік мекеменің басшылығы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 xml:space="preserve">Мемлекеттік мекеменің жауапты орындаушысы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қабылдайды және тіркейді</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Құжаттарды жинақтайды. Тізілімді қалыптастырады.</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 xml:space="preserve">Орталықтың ақпараттық жүйесіне тіркейді (мемлекеттік мекеменің меншікті ақпараттық жүйесінің болмауына байланысты) құжаттарды тіркеуді жүргізеді және басшыға қарауға жолдайды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Жауапты орындаушыға жіберу</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 xml:space="preserve">Құжаттардың толық және дұрыс рәсімделуін тексеру, дәлелді бас тарту дайындау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 xml:space="preserve">Дәлелді бас тартуға қол қояды.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Дәлелді бас тартуды тіркейді және Орталыққа немесе тұтынушыға жолдайды.</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Дәлелді бас тартуды қабылдайды. Тұтынушыға дәлелді бас тарту туралы қолхат.</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127"/>
    <w:p>
      <w:pPr>
        <w:spacing w:after="0"/>
        <w:ind w:left="0"/>
        <w:jc w:val="both"/>
      </w:pPr>
      <w:r>
        <w:rPr>
          <w:rFonts w:ascii="Times New Roman"/>
          <w:b w:val="false"/>
          <w:i w:val="false"/>
          <w:color w:val="000000"/>
          <w:sz w:val="28"/>
        </w:rPr>
        <w:t>
"Мемлекеттік бюджет</w:t>
      </w:r>
      <w:r>
        <w:br/>
      </w:r>
      <w:r>
        <w:rPr>
          <w:rFonts w:ascii="Times New Roman"/>
          <w:b w:val="false"/>
          <w:i w:val="false"/>
          <w:color w:val="000000"/>
          <w:sz w:val="28"/>
        </w:rPr>
        <w:t>
қаражаты есебінен қызмет көрсететін</w:t>
      </w:r>
      <w:r>
        <w:br/>
      </w:r>
      <w:r>
        <w:rPr>
          <w:rFonts w:ascii="Times New Roman"/>
          <w:b w:val="false"/>
          <w:i w:val="false"/>
          <w:color w:val="000000"/>
          <w:sz w:val="28"/>
        </w:rPr>
        <w:t>
мемлекеттік және мемлекеттік емес</w:t>
      </w:r>
      <w:r>
        <w:br/>
      </w:r>
      <w:r>
        <w:rPr>
          <w:rFonts w:ascii="Times New Roman"/>
          <w:b w:val="false"/>
          <w:i w:val="false"/>
          <w:color w:val="000000"/>
          <w:sz w:val="28"/>
        </w:rPr>
        <w:t>
медициналық-әлеуметтік мекемелерде</w:t>
      </w:r>
      <w:r>
        <w:br/>
      </w:r>
      <w:r>
        <w:rPr>
          <w:rFonts w:ascii="Times New Roman"/>
          <w:b w:val="false"/>
          <w:i w:val="false"/>
          <w:color w:val="000000"/>
          <w:sz w:val="28"/>
        </w:rPr>
        <w:t>
(ұйымдарда) әлеуметтік қызмет көрсетуге</w:t>
      </w:r>
      <w:r>
        <w:br/>
      </w:r>
      <w:r>
        <w:rPr>
          <w:rFonts w:ascii="Times New Roman"/>
          <w:b w:val="false"/>
          <w:i w:val="false"/>
          <w:color w:val="000000"/>
          <w:sz w:val="28"/>
        </w:rPr>
        <w:t>
арналған құжаттарды рәсімдеу"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27"/>
    <w:bookmarkStart w:name="z237" w:id="128"/>
    <w:p>
      <w:pPr>
        <w:spacing w:after="0"/>
        <w:ind w:left="0"/>
        <w:jc w:val="left"/>
      </w:pPr>
      <w:r>
        <w:rPr>
          <w:rFonts w:ascii="Times New Roman"/>
          <w:b/>
          <w:i w:val="false"/>
          <w:color w:val="000000"/>
        </w:rPr>
        <w:t xml:space="preserve"> 
ҚФБ және әкімшілік іс-әрекеттің ойлау тізбектітілігі арасындағы өзара байланысын көрсететін диаграмма үлгісіндегі сызба</w:t>
      </w:r>
    </w:p>
    <w:bookmarkEnd w:id="128"/>
    <w:p>
      <w:pPr>
        <w:spacing w:after="0"/>
        <w:ind w:left="0"/>
        <w:jc w:val="both"/>
      </w:pPr>
      <w:r>
        <w:drawing>
          <wp:inline distT="0" distB="0" distL="0" distR="0">
            <wp:extent cx="79502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950200" cy="7772400"/>
                    </a:xfrm>
                    <a:prstGeom prst="rect">
                      <a:avLst/>
                    </a:prstGeom>
                  </pic:spPr>
                </pic:pic>
              </a:graphicData>
            </a:graphic>
          </wp:inline>
        </w:drawing>
      </w:r>
    </w:p>
    <w:bookmarkStart w:name="z238" w:id="129"/>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129"/>
    <w:bookmarkStart w:name="z239" w:id="130"/>
    <w:p>
      <w:pPr>
        <w:spacing w:after="0"/>
        <w:ind w:left="0"/>
        <w:jc w:val="left"/>
      </w:pPr>
      <w:r>
        <w:rPr>
          <w:rFonts w:ascii="Times New Roman"/>
          <w:b/>
          <w:i w:val="false"/>
          <w:color w:val="000000"/>
        </w:rPr>
        <w:t xml:space="preserve">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рәсімдеу" мемлекеттік қызмет көрсету регламенті</w:t>
      </w:r>
    </w:p>
    <w:bookmarkEnd w:id="130"/>
    <w:bookmarkStart w:name="z240" w:id="131"/>
    <w:p>
      <w:pPr>
        <w:spacing w:after="0"/>
        <w:ind w:left="0"/>
        <w:jc w:val="left"/>
      </w:pPr>
      <w:r>
        <w:rPr>
          <w:rFonts w:ascii="Times New Roman"/>
          <w:b/>
          <w:i w:val="false"/>
          <w:color w:val="000000"/>
        </w:rPr>
        <w:t xml:space="preserve"> 
1. Негізгі түсініктер</w:t>
      </w:r>
    </w:p>
    <w:bookmarkEnd w:id="131"/>
    <w:bookmarkStart w:name="z241" w:id="132"/>
    <w:p>
      <w:pPr>
        <w:spacing w:after="0"/>
        <w:ind w:left="0"/>
        <w:jc w:val="both"/>
      </w:pPr>
      <w:r>
        <w:rPr>
          <w:rFonts w:ascii="Times New Roman"/>
          <w:b w:val="false"/>
          <w:i w:val="false"/>
          <w:color w:val="000000"/>
          <w:sz w:val="28"/>
        </w:rPr>
        <w:t xml:space="preserve">
      1.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рәсімдеу" (бұдан әрі - регламент) осы мемлекеттік қызмет көрсету регламентінде келесі түсініктер қолданылады: </w:t>
      </w:r>
      <w:r>
        <w:br/>
      </w:r>
      <w:r>
        <w:rPr>
          <w:rFonts w:ascii="Times New Roman"/>
          <w:b w:val="false"/>
          <w:i w:val="false"/>
          <w:color w:val="000000"/>
          <w:sz w:val="28"/>
        </w:rPr>
        <w:t>
      1) тұтынушы – медициналық мекемелердің қорытындысы және оңалтудың жеке бағдарламасына сәйкес әлеуметтік қызмет көрсетуге және бөгде адамның күтіміне мұқтаж Қазақстан Республикасының аумақтарында тұрақты тұратын Қазақстан Республикасының азаматы, оралмандар, шетелдіктер және азаматтығы жоқ тұлғалар, жеке тұлғалар;</w:t>
      </w:r>
      <w:r>
        <w:br/>
      </w:r>
      <w:r>
        <w:rPr>
          <w:rFonts w:ascii="Times New Roman"/>
          <w:b w:val="false"/>
          <w:i w:val="false"/>
          <w:color w:val="000000"/>
          <w:sz w:val="28"/>
        </w:rPr>
        <w:t>
      жалғызілікті және жалғыз тұратын бірінші және екінші топтағы жалғыз басты мүгедектер және қарттар;</w:t>
      </w:r>
      <w:r>
        <w:br/>
      </w:r>
      <w:r>
        <w:rPr>
          <w:rFonts w:ascii="Times New Roman"/>
          <w:b w:val="false"/>
          <w:i w:val="false"/>
          <w:color w:val="000000"/>
          <w:sz w:val="28"/>
        </w:rPr>
        <w:t>
      отбасында тұратын тірек-қимыл аппараты бұзылған мүгедек-балалар;</w:t>
      </w:r>
      <w:r>
        <w:br/>
      </w:r>
      <w:r>
        <w:rPr>
          <w:rFonts w:ascii="Times New Roman"/>
          <w:b w:val="false"/>
          <w:i w:val="false"/>
          <w:color w:val="000000"/>
          <w:sz w:val="28"/>
        </w:rPr>
        <w:t>
      отбасында тұратын психоневрологиялық аурулары бар мүгедек-балалар;</w:t>
      </w:r>
      <w:r>
        <w:br/>
      </w:r>
      <w:r>
        <w:rPr>
          <w:rFonts w:ascii="Times New Roman"/>
          <w:b w:val="false"/>
          <w:i w:val="false"/>
          <w:color w:val="000000"/>
          <w:sz w:val="28"/>
        </w:rPr>
        <w:t>
      психоневрологиялық аурулармен ауыратын он сегіз жастан жоғары мүгедектер;</w:t>
      </w:r>
      <w:r>
        <w:br/>
      </w:r>
      <w:r>
        <w:rPr>
          <w:rFonts w:ascii="Times New Roman"/>
          <w:b w:val="false"/>
          <w:i w:val="false"/>
          <w:color w:val="000000"/>
          <w:sz w:val="28"/>
        </w:rPr>
        <w:t xml:space="preserve">
      2) мүгедек – тіршілік-тынысының шектелуіне және әлеуметтік қорғау қажеттігіне әкеп соқтыратын аурулардан, жарақаттардан, олардың салдарынан, кемістіктерден организм функциялары тұрақты бұзылып, денсаулығы бұзылған тұлға; </w:t>
      </w:r>
      <w:r>
        <w:br/>
      </w:r>
      <w:r>
        <w:rPr>
          <w:rFonts w:ascii="Times New Roman"/>
          <w:b w:val="false"/>
          <w:i w:val="false"/>
          <w:color w:val="000000"/>
          <w:sz w:val="28"/>
        </w:rPr>
        <w:t>
      3) мүгедек-бала – тіршілік–тынысының шектелуіне және әлеуметтік қорғау қажеттігіне әкеп соқтыратын аурулардан, жарақаттардан, олардың салдарынан, кемістіктерден организм функциялары тұрақты бұзылып, денсаулығы бұзылған он сегіз жасқа толмаған адам;</w:t>
      </w:r>
      <w:r>
        <w:br/>
      </w:r>
      <w:r>
        <w:rPr>
          <w:rFonts w:ascii="Times New Roman"/>
          <w:b w:val="false"/>
          <w:i w:val="false"/>
          <w:color w:val="000000"/>
          <w:sz w:val="28"/>
        </w:rPr>
        <w:t>
      4) "бір терезе" қағидаты - өтінушілердің мемлекеттік қызмет алуға құқығын дәлелдейтін, анықтама және құжаттарды ұсыну және әртүрлі инстанциялардың жинақтау үдерісіндегі өтінушілердің ең жоғары мүмкіндік шектеуі немесе алып тастауы қарастырылған, мемлекеттік қызмет ұсыну;</w:t>
      </w:r>
      <w:r>
        <w:br/>
      </w:r>
      <w:r>
        <w:rPr>
          <w:rFonts w:ascii="Times New Roman"/>
          <w:b w:val="false"/>
          <w:i w:val="false"/>
          <w:color w:val="000000"/>
          <w:sz w:val="28"/>
        </w:rPr>
        <w:t>
      5) халыққа қызмет көрсету орталығы - рәсімделген құжаттарды беру және өтініштерді қабылдау "бір терезе" қағидаттары бойынша мемлекеттік қызмет көрсету қызметтің негізгі мәні болып табылатын, мемлекеттік мекеме;</w:t>
      </w:r>
      <w:r>
        <w:br/>
      </w:r>
      <w:r>
        <w:rPr>
          <w:rFonts w:ascii="Times New Roman"/>
          <w:b w:val="false"/>
          <w:i w:val="false"/>
          <w:color w:val="000000"/>
          <w:sz w:val="28"/>
        </w:rPr>
        <w:t>
      6) құрылымдық-функционалдық бірліктер – олар, ақпараттық жүйелер немесе олардың жүйелілігі, мүдделі ұйымның жауапты тұлғалары (әрі қарай – ҚФБ).</w:t>
      </w:r>
    </w:p>
    <w:bookmarkEnd w:id="132"/>
    <w:bookmarkStart w:name="z242" w:id="133"/>
    <w:p>
      <w:pPr>
        <w:spacing w:after="0"/>
        <w:ind w:left="0"/>
        <w:jc w:val="left"/>
      </w:pPr>
      <w:r>
        <w:rPr>
          <w:rFonts w:ascii="Times New Roman"/>
          <w:b/>
          <w:i w:val="false"/>
          <w:color w:val="000000"/>
        </w:rPr>
        <w:t xml:space="preserve"> 
2. Жалпы ережелер</w:t>
      </w:r>
    </w:p>
    <w:bookmarkEnd w:id="133"/>
    <w:bookmarkStart w:name="z243" w:id="134"/>
    <w:p>
      <w:pPr>
        <w:spacing w:after="0"/>
        <w:ind w:left="0"/>
        <w:jc w:val="both"/>
      </w:pPr>
      <w:r>
        <w:rPr>
          <w:rFonts w:ascii="Times New Roman"/>
          <w:b w:val="false"/>
          <w:i w:val="false"/>
          <w:color w:val="000000"/>
          <w:sz w:val="28"/>
        </w:rPr>
        <w:t>
      2. Мемлекеттік қызмет нормативтік құқықтық анықтамалары:</w:t>
      </w:r>
      <w:r>
        <w:br/>
      </w:r>
      <w:r>
        <w:rPr>
          <w:rFonts w:ascii="Times New Roman"/>
          <w:b w:val="false"/>
          <w:i w:val="false"/>
          <w:color w:val="000000"/>
          <w:sz w:val="28"/>
        </w:rPr>
        <w:t xml:space="preserve">
      Жалғызілікті, жалғыз тұратын, бөгде адамның күтіміне және жәрдеміне мұқтаж мүгедектерге және мүгедек-балаларға үйде әлеуметтік қызмет көрсетуге құжаттарды рәсімдеу. </w:t>
      </w:r>
      <w:r>
        <w:br/>
      </w:r>
      <w:r>
        <w:rPr>
          <w:rFonts w:ascii="Times New Roman"/>
          <w:b w:val="false"/>
          <w:i w:val="false"/>
          <w:color w:val="000000"/>
          <w:sz w:val="28"/>
        </w:rPr>
        <w:t>
</w:t>
      </w:r>
      <w:r>
        <w:rPr>
          <w:rFonts w:ascii="Times New Roman"/>
          <w:b w:val="false"/>
          <w:i w:val="false"/>
          <w:color w:val="000000"/>
          <w:sz w:val="28"/>
        </w:rPr>
        <w:t>
      3. "Жалғызілікті, жалғыз тұратын, бөгде адамның күтіміне және жәрдеміне мұқтаж мүгедектерге және мүгедек-балаларға үйде әлеуметтік қызмет көрсетуге құжаттарды рәсімдеу" мемлекеттік қызметін "Қаражал қаласының үйдегі әлеуметтік көмек көрсету бөлімшесі" мемлекеттік мекемесі көрсетеді.</w:t>
      </w:r>
      <w:r>
        <w:br/>
      </w:r>
      <w:r>
        <w:rPr>
          <w:rFonts w:ascii="Times New Roman"/>
          <w:b w:val="false"/>
          <w:i w:val="false"/>
          <w:color w:val="000000"/>
          <w:sz w:val="28"/>
        </w:rPr>
        <w:t>
      Және де мемлекеттік қызмет баламалы негізде халыққа қызмет көрсету орталығы арқылы көрсетіледі.</w:t>
      </w:r>
      <w:r>
        <w:br/>
      </w:r>
      <w:r>
        <w:rPr>
          <w:rFonts w:ascii="Times New Roman"/>
          <w:b w:val="false"/>
          <w:i w:val="false"/>
          <w:color w:val="000000"/>
          <w:sz w:val="28"/>
        </w:rPr>
        <w:t>
</w:t>
      </w:r>
      <w:r>
        <w:rPr>
          <w:rFonts w:ascii="Times New Roman"/>
          <w:b w:val="false"/>
          <w:i w:val="false"/>
          <w:color w:val="000000"/>
          <w:sz w:val="28"/>
        </w:rPr>
        <w:t>
      4. Көрсетілген мемлекеттік қызмет автоматтандырылмаған.</w:t>
      </w:r>
      <w:r>
        <w:br/>
      </w:r>
      <w:r>
        <w:rPr>
          <w:rFonts w:ascii="Times New Roman"/>
          <w:b w:val="false"/>
          <w:i w:val="false"/>
          <w:color w:val="000000"/>
          <w:sz w:val="28"/>
        </w:rPr>
        <w:t>
</w:t>
      </w:r>
      <w:r>
        <w:rPr>
          <w:rFonts w:ascii="Times New Roman"/>
          <w:b w:val="false"/>
          <w:i w:val="false"/>
          <w:color w:val="000000"/>
          <w:sz w:val="28"/>
        </w:rPr>
        <w:t xml:space="preserve">
      5. Сұраныс қандай тілде рәсімделсе, мемлекеттік қызмет көрсету мемлекеттік және\немесе орыс тілдерінде жүзеге асырылады. </w:t>
      </w:r>
      <w:r>
        <w:br/>
      </w:r>
      <w:r>
        <w:rPr>
          <w:rFonts w:ascii="Times New Roman"/>
          <w:b w:val="false"/>
          <w:i w:val="false"/>
          <w:color w:val="000000"/>
          <w:sz w:val="28"/>
        </w:rPr>
        <w:t>
</w:t>
      </w:r>
      <w:r>
        <w:rPr>
          <w:rFonts w:ascii="Times New Roman"/>
          <w:b w:val="false"/>
          <w:i w:val="false"/>
          <w:color w:val="000000"/>
          <w:sz w:val="28"/>
        </w:rPr>
        <w:t>
      6. Берілген мемлекеттік қызмет Қазақстан Республикасы Заңдарының "Қазақстан Республикасында мүгедектерді әлеуметтік қорғау туралы" 2005 жылғы 13 сәуірдегі </w:t>
      </w:r>
      <w:r>
        <w:rPr>
          <w:rFonts w:ascii="Times New Roman"/>
          <w:b w:val="false"/>
          <w:i w:val="false"/>
          <w:color w:val="000000"/>
          <w:sz w:val="28"/>
        </w:rPr>
        <w:t>23 бабының</w:t>
      </w:r>
      <w:r>
        <w:rPr>
          <w:rFonts w:ascii="Times New Roman"/>
          <w:b w:val="false"/>
          <w:i w:val="false"/>
          <w:color w:val="000000"/>
          <w:sz w:val="28"/>
        </w:rPr>
        <w:t xml:space="preserve"> 1 тармағының және "Арнаулы әлеуметтік қызметтер туралы" 2008 жылғы 29 желтоқсандағы 11 бабының 1 тармағының </w:t>
      </w:r>
      <w:r>
        <w:rPr>
          <w:rFonts w:ascii="Times New Roman"/>
          <w:b w:val="false"/>
          <w:i w:val="false"/>
          <w:color w:val="000000"/>
          <w:sz w:val="28"/>
        </w:rPr>
        <w:t>3) тармақшасының</w:t>
      </w:r>
      <w:r>
        <w:rPr>
          <w:rFonts w:ascii="Times New Roman"/>
          <w:b w:val="false"/>
          <w:i w:val="false"/>
          <w:color w:val="000000"/>
          <w:sz w:val="28"/>
        </w:rPr>
        <w:t>, Қазақстан Республикасы Үкіметінің 2009 жылғы 14 наурыздағы "Арнаулы әлеуметтік қызметтердің кепілдікті көлемінің тізбесін бекіту туралы" N 330 қаулысының </w:t>
      </w:r>
      <w:r>
        <w:rPr>
          <w:rFonts w:ascii="Times New Roman"/>
          <w:b w:val="false"/>
          <w:i w:val="false"/>
          <w:color w:val="000000"/>
          <w:sz w:val="28"/>
        </w:rPr>
        <w:t>1 тармағының</w:t>
      </w:r>
      <w:r>
        <w:rPr>
          <w:rFonts w:ascii="Times New Roman"/>
          <w:b w:val="false"/>
          <w:i w:val="false"/>
          <w:color w:val="000000"/>
          <w:sz w:val="28"/>
        </w:rPr>
        <w:t>, Қазақстан Республикасы Үкіметінің 2011 жылғы 28 қазандағы N 1222 "Халықты әлеуметтік қорғау саласында арнаулы әлеуметтік қызметтер көрсету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Тұтынушы алатын мемлекеттік қызметтің нәтижесі үйде әлеуметтік көмек көрсетуге құжаттарды рәсімдеу туралы қағаз жеткізгіштегі хабарлама немесе қызмет көрсетуден бас тарту туралы дәлелді жауап болып табылады.</w:t>
      </w:r>
    </w:p>
    <w:bookmarkEnd w:id="134"/>
    <w:bookmarkStart w:name="z249" w:id="135"/>
    <w:p>
      <w:pPr>
        <w:spacing w:after="0"/>
        <w:ind w:left="0"/>
        <w:jc w:val="left"/>
      </w:pPr>
      <w:r>
        <w:rPr>
          <w:rFonts w:ascii="Times New Roman"/>
          <w:b/>
          <w:i w:val="false"/>
          <w:color w:val="000000"/>
        </w:rPr>
        <w:t xml:space="preserve"> 
3. Мемлекеттік қызмет көрсету тәртібіне талаптар</w:t>
      </w:r>
    </w:p>
    <w:bookmarkEnd w:id="135"/>
    <w:bookmarkStart w:name="z250" w:id="136"/>
    <w:p>
      <w:pPr>
        <w:spacing w:after="0"/>
        <w:ind w:left="0"/>
        <w:jc w:val="both"/>
      </w:pPr>
      <w:r>
        <w:rPr>
          <w:rFonts w:ascii="Times New Roman"/>
          <w:b w:val="false"/>
          <w:i w:val="false"/>
          <w:color w:val="000000"/>
          <w:sz w:val="28"/>
        </w:rPr>
        <w:t>
      8. Мемлекеттік қызметті көрсетеді:</w:t>
      </w:r>
      <w:r>
        <w:br/>
      </w:r>
      <w:r>
        <w:rPr>
          <w:rFonts w:ascii="Times New Roman"/>
          <w:b w:val="false"/>
          <w:i w:val="false"/>
          <w:color w:val="000000"/>
          <w:sz w:val="28"/>
        </w:rPr>
        <w:t>
      Мемлекеттік мекеме, мекенжайы: 100700, Қарағанды облысы, Қаражал қаласы, Сайдалы Сары Тоқа көшесі 1, "Қаражал қаласының үйдегі әлеуметтік көмек көрсету бөлімшесі" мемлекеттік мекемесі, телефон: 8 (71032) 26544; факс: 8 (71032) 26544; электрондық пошта мекенжайы: aigulosp@mail.ru.</w:t>
      </w:r>
      <w:r>
        <w:br/>
      </w:r>
      <w:r>
        <w:rPr>
          <w:rFonts w:ascii="Times New Roman"/>
          <w:b w:val="false"/>
          <w:i w:val="false"/>
          <w:color w:val="000000"/>
          <w:sz w:val="28"/>
        </w:rPr>
        <w:t xml:space="preserve">
      Жұмыс кестесі: демалыс (сенбі, жексенбі) және мереке күндерінен басқа, сағат 13.00-ден 14.00-ге дейінгі түскі үзіліспен, күн сайын сағат 9.00-ден 18.00-ге дейін. </w:t>
      </w:r>
      <w:r>
        <w:br/>
      </w:r>
      <w:r>
        <w:rPr>
          <w:rFonts w:ascii="Times New Roman"/>
          <w:b w:val="false"/>
          <w:i w:val="false"/>
          <w:color w:val="000000"/>
          <w:sz w:val="28"/>
        </w:rPr>
        <w:t>
      Орталық, мекенжайы: 100700, Қарағанды облысы, Қаражал қаласы, Ленин көшесі 18,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Қаражал қаласындағы бөлімі, телефон: 8 (71032) 27021, электрондық поштаның мекенжайы: karazhalcon@mail.ru.</w:t>
      </w:r>
      <w:r>
        <w:br/>
      </w:r>
      <w:r>
        <w:rPr>
          <w:rFonts w:ascii="Times New Roman"/>
          <w:b w:val="false"/>
          <w:i w:val="false"/>
          <w:color w:val="000000"/>
          <w:sz w:val="28"/>
        </w:rPr>
        <w:t>
      Жұмыс кестесі: демалыс және мереке күндерiнен басқа, күн сайын, дүйсенбiден сенбiге дейiн, орталықтардың белгiленген жұмыс кестесiне сәйкес түскi үзiлiссiз сағат 9.00-ден 20.00-ге дейiн.</w:t>
      </w:r>
      <w:r>
        <w:br/>
      </w:r>
      <w:r>
        <w:rPr>
          <w:rFonts w:ascii="Times New Roman"/>
          <w:b w:val="false"/>
          <w:i w:val="false"/>
          <w:color w:val="000000"/>
          <w:sz w:val="28"/>
        </w:rPr>
        <w:t xml:space="preserve">
      Орталықта қабылдау тездетiп қызмет көрсетусiз, "электрондық" кезек тәртiбiмен жүзеге асырылады. </w:t>
      </w:r>
      <w:r>
        <w:br/>
      </w:r>
      <w:r>
        <w:rPr>
          <w:rFonts w:ascii="Times New Roman"/>
          <w:b w:val="false"/>
          <w:i w:val="false"/>
          <w:color w:val="000000"/>
          <w:sz w:val="28"/>
        </w:rPr>
        <w:t>
</w:t>
      </w:r>
      <w:r>
        <w:rPr>
          <w:rFonts w:ascii="Times New Roman"/>
          <w:b w:val="false"/>
          <w:i w:val="false"/>
          <w:color w:val="000000"/>
          <w:sz w:val="28"/>
        </w:rPr>
        <w:t>
      9. Мемлекеттік қызметтің уақыт бойынша шектеу мерзімдері:</w:t>
      </w:r>
      <w:r>
        <w:br/>
      </w:r>
      <w:r>
        <w:rPr>
          <w:rFonts w:ascii="Times New Roman"/>
          <w:b w:val="false"/>
          <w:i w:val="false"/>
          <w:color w:val="000000"/>
          <w:sz w:val="28"/>
        </w:rPr>
        <w:t>
      1) Тұтынушының қажетті құжаттарды тапсырған уақыттан кейінгі мемлекеттік қызмет мерзімі:</w:t>
      </w:r>
      <w:r>
        <w:br/>
      </w:r>
      <w:r>
        <w:rPr>
          <w:rFonts w:ascii="Times New Roman"/>
          <w:b w:val="false"/>
          <w:i w:val="false"/>
          <w:color w:val="000000"/>
          <w:sz w:val="28"/>
        </w:rPr>
        <w:t>
      Мемлекеттік мекемеде - 14 жұмыс күнінің ішінде;</w:t>
      </w:r>
      <w:r>
        <w:br/>
      </w:r>
      <w:r>
        <w:rPr>
          <w:rFonts w:ascii="Times New Roman"/>
          <w:b w:val="false"/>
          <w:i w:val="false"/>
          <w:color w:val="000000"/>
          <w:sz w:val="28"/>
        </w:rPr>
        <w:t>
      Орталықта – 14 жұмыс күнінің ішінде (құжатты қабылдаған күн мен берген күн (нәтижесін) мемлекеттік қызмет мерзіміне кірмейді);</w:t>
      </w:r>
      <w:r>
        <w:br/>
      </w:r>
      <w:r>
        <w:rPr>
          <w:rFonts w:ascii="Times New Roman"/>
          <w:b w:val="false"/>
          <w:i w:val="false"/>
          <w:color w:val="000000"/>
          <w:sz w:val="28"/>
        </w:rPr>
        <w:t xml:space="preserve">
      2) өтініш білдіру (талон алғанға дейін) күні тұтынушының мемлекеттік қызмет алуға дейінгі берілетін күту уақытының ұзақтығы 30 минуттан аспауы керек; </w:t>
      </w:r>
      <w:r>
        <w:br/>
      </w:r>
      <w:r>
        <w:rPr>
          <w:rFonts w:ascii="Times New Roman"/>
          <w:b w:val="false"/>
          <w:i w:val="false"/>
          <w:color w:val="000000"/>
          <w:sz w:val="28"/>
        </w:rPr>
        <w:t xml:space="preserve">
      3) Тұтынушы жүгінген күннен бастап мемлекеттік қызметтің ең жоғары ұйғарымды уақыты мемлекеттік мекемеде 15 минуттан, орталықта 30 минуттан жоғары болмауы керек. </w:t>
      </w:r>
      <w:r>
        <w:br/>
      </w:r>
      <w:r>
        <w:rPr>
          <w:rFonts w:ascii="Times New Roman"/>
          <w:b w:val="false"/>
          <w:i w:val="false"/>
          <w:color w:val="000000"/>
          <w:sz w:val="28"/>
        </w:rPr>
        <w:t>
</w:t>
      </w:r>
      <w:r>
        <w:rPr>
          <w:rFonts w:ascii="Times New Roman"/>
          <w:b w:val="false"/>
          <w:i w:val="false"/>
          <w:color w:val="000000"/>
          <w:sz w:val="28"/>
        </w:rPr>
        <w:t>
      10. Мемлекеттік қызмет алу үшін келесі негіздерде бас тартылады:</w:t>
      </w:r>
      <w:r>
        <w:br/>
      </w:r>
      <w:r>
        <w:rPr>
          <w:rFonts w:ascii="Times New Roman"/>
          <w:b w:val="false"/>
          <w:i w:val="false"/>
          <w:color w:val="000000"/>
          <w:sz w:val="28"/>
        </w:rPr>
        <w:t>
      1) үйде әлеуметтік қызмет алу үшін тұтынушының медициналық қарсы көрсетілімдерінің болуы;</w:t>
      </w:r>
      <w:r>
        <w:br/>
      </w:r>
      <w:r>
        <w:rPr>
          <w:rFonts w:ascii="Times New Roman"/>
          <w:b w:val="false"/>
          <w:i w:val="false"/>
          <w:color w:val="000000"/>
          <w:sz w:val="28"/>
        </w:rPr>
        <w:t>
      2) берілген мемлекеттік қызмет алу үшін талап етілген құжаттарының біреуінің жетіспеушілігі;</w:t>
      </w:r>
      <w:r>
        <w:br/>
      </w:r>
      <w:r>
        <w:rPr>
          <w:rFonts w:ascii="Times New Roman"/>
          <w:b w:val="false"/>
          <w:i w:val="false"/>
          <w:color w:val="000000"/>
          <w:sz w:val="28"/>
        </w:rPr>
        <w:t>
      3) жалған мәліметтер және құжаттар ұсынылғанда.</w:t>
      </w:r>
      <w:r>
        <w:br/>
      </w:r>
      <w:r>
        <w:rPr>
          <w:rFonts w:ascii="Times New Roman"/>
          <w:b w:val="false"/>
          <w:i w:val="false"/>
          <w:color w:val="000000"/>
          <w:sz w:val="28"/>
        </w:rPr>
        <w:t>
      Мемлекеттік қызмет алуды тоқтатуға негіз жоқ.</w:t>
      </w:r>
      <w:r>
        <w:br/>
      </w:r>
      <w:r>
        <w:rPr>
          <w:rFonts w:ascii="Times New Roman"/>
          <w:b w:val="false"/>
          <w:i w:val="false"/>
          <w:color w:val="000000"/>
          <w:sz w:val="28"/>
        </w:rPr>
        <w:t>
</w:t>
      </w:r>
      <w:r>
        <w:rPr>
          <w:rFonts w:ascii="Times New Roman"/>
          <w:b w:val="false"/>
          <w:i w:val="false"/>
          <w:color w:val="000000"/>
          <w:sz w:val="28"/>
        </w:rPr>
        <w:t>
      11. Мемлекеттік қызметтің кезеңдері:</w:t>
      </w:r>
      <w:r>
        <w:br/>
      </w:r>
      <w:r>
        <w:rPr>
          <w:rFonts w:ascii="Times New Roman"/>
          <w:b w:val="false"/>
          <w:i w:val="false"/>
          <w:color w:val="000000"/>
          <w:sz w:val="28"/>
        </w:rPr>
        <w:t>
      1) тұтынушы мемлекеттік мекемеге немесе Орталыққа өтініш береді;</w:t>
      </w:r>
      <w:r>
        <w:br/>
      </w:r>
      <w:r>
        <w:rPr>
          <w:rFonts w:ascii="Times New Roman"/>
          <w:b w:val="false"/>
          <w:i w:val="false"/>
          <w:color w:val="000000"/>
          <w:sz w:val="28"/>
        </w:rPr>
        <w:t>
      2) Орталықтың инспекторы өтінішті қабылдайды, Орталықтың жинақтау бөлімінің инспекторы мемлекеттік мекемеге құжаттарды ұсынады;</w:t>
      </w:r>
      <w:r>
        <w:br/>
      </w:r>
      <w:r>
        <w:rPr>
          <w:rFonts w:ascii="Times New Roman"/>
          <w:b w:val="false"/>
          <w:i w:val="false"/>
          <w:color w:val="000000"/>
          <w:sz w:val="28"/>
        </w:rPr>
        <w:t>
      3) мемлекеттік мекеменің консультанты Орталықтың ақпараттық жүйесіне тіркейді (мемлекеттік мекеменің меншікті ақпараттық жүйесінің болмауына байланысты) құжаттарды тіркейді, басшыға қарау үшін ұсынады;</w:t>
      </w:r>
      <w:r>
        <w:br/>
      </w:r>
      <w:r>
        <w:rPr>
          <w:rFonts w:ascii="Times New Roman"/>
          <w:b w:val="false"/>
          <w:i w:val="false"/>
          <w:color w:val="000000"/>
          <w:sz w:val="28"/>
        </w:rPr>
        <w:t>
      4) мемлекеттік мекеменің басшысы келіп түскен құжаттарды қарайды және мемлекеттік мекеменің жауапты орындаушысына жібереді;</w:t>
      </w:r>
      <w:r>
        <w:br/>
      </w:r>
      <w:r>
        <w:rPr>
          <w:rFonts w:ascii="Times New Roman"/>
          <w:b w:val="false"/>
          <w:i w:val="false"/>
          <w:color w:val="000000"/>
          <w:sz w:val="28"/>
        </w:rPr>
        <w:t>
      5) жауапты орындаушы құжаттардың дұрыс және толық рәсімделуін тексереді, хабарлама немесе дәлелді бас тартуды дайындайды, мемлекеттік мекеменің басшысына қол қоюға ұсынады;</w:t>
      </w:r>
      <w:r>
        <w:br/>
      </w:r>
      <w:r>
        <w:rPr>
          <w:rFonts w:ascii="Times New Roman"/>
          <w:b w:val="false"/>
          <w:i w:val="false"/>
          <w:color w:val="000000"/>
          <w:sz w:val="28"/>
        </w:rPr>
        <w:t>
      6) мемлекеттік мекеменің басшысы хабарламаға немесе дәлелді бас тартуға қол қояды және мемлекеттік мекеменің консультантына жолдайды;</w:t>
      </w:r>
      <w:r>
        <w:br/>
      </w:r>
      <w:r>
        <w:rPr>
          <w:rFonts w:ascii="Times New Roman"/>
          <w:b w:val="false"/>
          <w:i w:val="false"/>
          <w:color w:val="000000"/>
          <w:sz w:val="28"/>
        </w:rPr>
        <w:t>
      7) мемлекеттік мекеменің жауапты орындаушысы хабарламаны немесе бас тарту туралы дәлелді жауапты тіркейді, мемлекеттік қызмет көрсету нәтижесін Орталыққа жолдайды немесе мемлекеттік мекемеге өтінген жағдайда тұтынушыға береді;</w:t>
      </w:r>
      <w:r>
        <w:br/>
      </w:r>
      <w:r>
        <w:rPr>
          <w:rFonts w:ascii="Times New Roman"/>
          <w:b w:val="false"/>
          <w:i w:val="false"/>
          <w:color w:val="000000"/>
          <w:sz w:val="28"/>
        </w:rPr>
        <w:t>
      8) Орталық тұтынушыға хабарламаны немесе бас тарту туралы дәлелді жауапты ұсынады.</w:t>
      </w:r>
      <w:r>
        <w:br/>
      </w:r>
      <w:r>
        <w:rPr>
          <w:rFonts w:ascii="Times New Roman"/>
          <w:b w:val="false"/>
          <w:i w:val="false"/>
          <w:color w:val="000000"/>
          <w:sz w:val="28"/>
        </w:rPr>
        <w:t>
</w:t>
      </w:r>
      <w:r>
        <w:rPr>
          <w:rFonts w:ascii="Times New Roman"/>
          <w:b w:val="false"/>
          <w:i w:val="false"/>
          <w:color w:val="000000"/>
          <w:sz w:val="28"/>
        </w:rPr>
        <w:t>
      12. Мемлекеттік мекемеде тұтынушыдан мемлекеттік қызмет көрсету үшін құжаттар бір қызметкермен және Орталықта жұмыс кестесінің негізінде бір жұмыс күнінің ішінде қабылданады.</w:t>
      </w:r>
    </w:p>
    <w:bookmarkEnd w:id="136"/>
    <w:bookmarkStart w:name="z255" w:id="137"/>
    <w:p>
      <w:pPr>
        <w:spacing w:after="0"/>
        <w:ind w:left="0"/>
        <w:jc w:val="left"/>
      </w:pPr>
      <w:r>
        <w:rPr>
          <w:rFonts w:ascii="Times New Roman"/>
          <w:b/>
          <w:i w:val="false"/>
          <w:color w:val="000000"/>
        </w:rPr>
        <w:t xml:space="preserve"> 
4. Мемлекеттік қызмет көрсету үдерісінде іс-әрекет (өзара іс-қимыл) тәртібінің сипаттамасы</w:t>
      </w:r>
    </w:p>
    <w:bookmarkEnd w:id="137"/>
    <w:bookmarkStart w:name="z256" w:id="138"/>
    <w:p>
      <w:pPr>
        <w:spacing w:after="0"/>
        <w:ind w:left="0"/>
        <w:jc w:val="both"/>
      </w:pPr>
      <w:r>
        <w:rPr>
          <w:rFonts w:ascii="Times New Roman"/>
          <w:b w:val="false"/>
          <w:i w:val="false"/>
          <w:color w:val="000000"/>
          <w:sz w:val="28"/>
        </w:rPr>
        <w:t>
      13. Мемлекеттік мекеменің консультанты талаптарға сәйкес құжаттарды қабылдауды және тіркеуді, Орталықта – Орталықтың инспекторы рәсімделген құжаттарды беру және өтініштерді қабылдау "бір терезе" қағидаттары бойынша жүзеге асырады.</w:t>
      </w:r>
      <w:r>
        <w:br/>
      </w:r>
      <w:r>
        <w:rPr>
          <w:rFonts w:ascii="Times New Roman"/>
          <w:b w:val="false"/>
          <w:i w:val="false"/>
          <w:color w:val="000000"/>
          <w:sz w:val="28"/>
        </w:rPr>
        <w:t>
      Тұтынушыға беріледі:</w:t>
      </w:r>
      <w:r>
        <w:br/>
      </w:r>
      <w:r>
        <w:rPr>
          <w:rFonts w:ascii="Times New Roman"/>
          <w:b w:val="false"/>
          <w:i w:val="false"/>
          <w:color w:val="000000"/>
          <w:sz w:val="28"/>
        </w:rPr>
        <w:t>
      1) мемлекеттік мекемеде:</w:t>
      </w:r>
      <w:r>
        <w:br/>
      </w:r>
      <w:r>
        <w:rPr>
          <w:rFonts w:ascii="Times New Roman"/>
          <w:b w:val="false"/>
          <w:i w:val="false"/>
          <w:color w:val="000000"/>
          <w:sz w:val="28"/>
        </w:rPr>
        <w:t>
      тіркелген нөмірі мен күні көрсетілген талон;</w:t>
      </w:r>
      <w:r>
        <w:br/>
      </w:r>
      <w:r>
        <w:rPr>
          <w:rFonts w:ascii="Times New Roman"/>
          <w:b w:val="false"/>
          <w:i w:val="false"/>
          <w:color w:val="000000"/>
          <w:sz w:val="28"/>
        </w:rPr>
        <w:t>
      тіркелген күні және парақтардың саны;</w:t>
      </w:r>
      <w:r>
        <w:br/>
      </w:r>
      <w:r>
        <w:rPr>
          <w:rFonts w:ascii="Times New Roman"/>
          <w:b w:val="false"/>
          <w:i w:val="false"/>
          <w:color w:val="000000"/>
          <w:sz w:val="28"/>
        </w:rPr>
        <w:t xml:space="preserve">
      құжаттарды қабылдаған консультанттың аты-жөні; </w:t>
      </w:r>
      <w:r>
        <w:br/>
      </w:r>
      <w:r>
        <w:rPr>
          <w:rFonts w:ascii="Times New Roman"/>
          <w:b w:val="false"/>
          <w:i w:val="false"/>
          <w:color w:val="000000"/>
          <w:sz w:val="28"/>
        </w:rPr>
        <w:t>
      2) орталықта:</w:t>
      </w:r>
      <w:r>
        <w:br/>
      </w:r>
      <w:r>
        <w:rPr>
          <w:rFonts w:ascii="Times New Roman"/>
          <w:b w:val="false"/>
          <w:i w:val="false"/>
          <w:color w:val="000000"/>
          <w:sz w:val="28"/>
        </w:rPr>
        <w:t xml:space="preserve">
      өтініштің қабылданған нөмірі және күні белгіленген қолхат; </w:t>
      </w:r>
      <w:r>
        <w:br/>
      </w:r>
      <w:r>
        <w:rPr>
          <w:rFonts w:ascii="Times New Roman"/>
          <w:b w:val="false"/>
          <w:i w:val="false"/>
          <w:color w:val="000000"/>
          <w:sz w:val="28"/>
        </w:rPr>
        <w:t xml:space="preserve">
      қызметтің түрі; </w:t>
      </w:r>
      <w:r>
        <w:br/>
      </w:r>
      <w:r>
        <w:rPr>
          <w:rFonts w:ascii="Times New Roman"/>
          <w:b w:val="false"/>
          <w:i w:val="false"/>
          <w:color w:val="000000"/>
          <w:sz w:val="28"/>
        </w:rPr>
        <w:t xml:space="preserve">
      қосымшалық құжаттардың саны және атаулары; </w:t>
      </w:r>
      <w:r>
        <w:br/>
      </w:r>
      <w:r>
        <w:rPr>
          <w:rFonts w:ascii="Times New Roman"/>
          <w:b w:val="false"/>
          <w:i w:val="false"/>
          <w:color w:val="000000"/>
          <w:sz w:val="28"/>
        </w:rPr>
        <w:t xml:space="preserve">
      құжаттардың берілген күні, уақыты және орны; </w:t>
      </w:r>
      <w:r>
        <w:br/>
      </w:r>
      <w:r>
        <w:rPr>
          <w:rFonts w:ascii="Times New Roman"/>
          <w:b w:val="false"/>
          <w:i w:val="false"/>
          <w:color w:val="000000"/>
          <w:sz w:val="28"/>
        </w:rPr>
        <w:t>
      құжаттар рәсімдеуге өтінішті қабылдаған орталық инспекторының тегі, аты, әкесінің аты.</w:t>
      </w:r>
      <w:r>
        <w:br/>
      </w:r>
      <w:r>
        <w:rPr>
          <w:rFonts w:ascii="Times New Roman"/>
          <w:b w:val="false"/>
          <w:i w:val="false"/>
          <w:color w:val="000000"/>
          <w:sz w:val="28"/>
        </w:rPr>
        <w:t>
      Мемлекеттік қызмет нәтижесін хабарлау мемлекеттік мекемеге тұтынушының жеке келуі немесе пошталық қатынастар арқылы жүзеге асырылады.</w:t>
      </w:r>
      <w:r>
        <w:br/>
      </w:r>
      <w:r>
        <w:rPr>
          <w:rFonts w:ascii="Times New Roman"/>
          <w:b w:val="false"/>
          <w:i w:val="false"/>
          <w:color w:val="000000"/>
          <w:sz w:val="28"/>
        </w:rPr>
        <w:t>
</w:t>
      </w:r>
      <w:r>
        <w:rPr>
          <w:rFonts w:ascii="Times New Roman"/>
          <w:b w:val="false"/>
          <w:i w:val="false"/>
          <w:color w:val="000000"/>
          <w:sz w:val="28"/>
        </w:rPr>
        <w:t>
      14. Тұтынушы осы мемлекеттік қызметті алу үшін келесі құжаттарды тапсырады:</w:t>
      </w:r>
      <w:r>
        <w:br/>
      </w:r>
      <w:r>
        <w:rPr>
          <w:rFonts w:ascii="Times New Roman"/>
          <w:b w:val="false"/>
          <w:i w:val="false"/>
          <w:color w:val="000000"/>
          <w:sz w:val="28"/>
        </w:rPr>
        <w:t>
      1) белгіленген нысан бойынша тұтынушының жазбаша өтініші, ал кәмелетке толмаған және іс-әрекетке қабілетсіз адамдар үшін – заңды өкілінің (ата-анасының біреуінің, қамқоршының, қорғаншының) өтініші (</w:t>
      </w:r>
      <w:r>
        <w:rPr>
          <w:rFonts w:ascii="Times New Roman"/>
          <w:b w:val="false"/>
          <w:i w:val="false"/>
          <w:color w:val="000000"/>
          <w:sz w:val="28"/>
        </w:rPr>
        <w:t>қосымша 1</w:t>
      </w:r>
      <w:r>
        <w:rPr>
          <w:rFonts w:ascii="Times New Roman"/>
          <w:b w:val="false"/>
          <w:i w:val="false"/>
          <w:color w:val="000000"/>
          <w:sz w:val="28"/>
        </w:rPr>
        <w:t>);</w:t>
      </w:r>
      <w:r>
        <w:br/>
      </w:r>
      <w:r>
        <w:rPr>
          <w:rFonts w:ascii="Times New Roman"/>
          <w:b w:val="false"/>
          <w:i w:val="false"/>
          <w:color w:val="000000"/>
          <w:sz w:val="28"/>
        </w:rPr>
        <w:t>
      2) жеке сәйкестендірілген нөмірі (ЖСН) көрсетілген баланың туу туралы куәлігінің немесе тұтынушының жеке куәлігінің көшірмесі;</w:t>
      </w:r>
      <w:r>
        <w:br/>
      </w:r>
      <w:r>
        <w:rPr>
          <w:rFonts w:ascii="Times New Roman"/>
          <w:b w:val="false"/>
          <w:i w:val="false"/>
          <w:color w:val="000000"/>
          <w:sz w:val="28"/>
        </w:rPr>
        <w:t xml:space="preserve">
      3) ЖСН болмаған жағдайда қосымша тұтынушының әлеуметтік жеке коды және салық төлеушінің тіркеу нөмірі берілгені туралы куәлік ұсынылады; </w:t>
      </w:r>
      <w:r>
        <w:br/>
      </w:r>
      <w:r>
        <w:rPr>
          <w:rFonts w:ascii="Times New Roman"/>
          <w:b w:val="false"/>
          <w:i w:val="false"/>
          <w:color w:val="000000"/>
          <w:sz w:val="28"/>
        </w:rPr>
        <w:t xml:space="preserve">
      4) мүгедектігі туралы анықтаманың көшірмесі (қарттар үшін – талап етілмейді); </w:t>
      </w:r>
      <w:r>
        <w:br/>
      </w:r>
      <w:r>
        <w:rPr>
          <w:rFonts w:ascii="Times New Roman"/>
          <w:b w:val="false"/>
          <w:i w:val="false"/>
          <w:color w:val="000000"/>
          <w:sz w:val="28"/>
        </w:rPr>
        <w:t xml:space="preserve">
      5) белгіленген нысан бойынша медициналық карта; </w:t>
      </w:r>
      <w:r>
        <w:br/>
      </w:r>
      <w:r>
        <w:rPr>
          <w:rFonts w:ascii="Times New Roman"/>
          <w:b w:val="false"/>
          <w:i w:val="false"/>
          <w:color w:val="000000"/>
          <w:sz w:val="28"/>
        </w:rPr>
        <w:t>
      6) мүгедекті оңалтудың жеке бағдарламасынан көшірме (қарттар үшін – талап етілмейді);</w:t>
      </w:r>
      <w:r>
        <w:br/>
      </w:r>
      <w:r>
        <w:rPr>
          <w:rFonts w:ascii="Times New Roman"/>
          <w:b w:val="false"/>
          <w:i w:val="false"/>
          <w:color w:val="000000"/>
          <w:sz w:val="28"/>
        </w:rPr>
        <w:t xml:space="preserve">
      7) зейнеткерлік жастағы адам үшін – зейнетақы куәлігінің көшірмесі; </w:t>
      </w:r>
      <w:r>
        <w:br/>
      </w:r>
      <w:r>
        <w:rPr>
          <w:rFonts w:ascii="Times New Roman"/>
          <w:b w:val="false"/>
          <w:i w:val="false"/>
          <w:color w:val="000000"/>
          <w:sz w:val="28"/>
        </w:rPr>
        <w:t>
      8) Ұлы Отан соғысының мүгедектері, қатысушылары және соларға теңестірілген адамдар үшін – Ұлы Отан соғысының мүгедегі, қатысушысы және соларға теңестірілген адам мәртебесін растайтын куәліктің көшірмесі негізінде жүзеге асырылады.</w:t>
      </w:r>
      <w:r>
        <w:br/>
      </w:r>
      <w:r>
        <w:rPr>
          <w:rFonts w:ascii="Times New Roman"/>
          <w:b w:val="false"/>
          <w:i w:val="false"/>
          <w:color w:val="000000"/>
          <w:sz w:val="28"/>
        </w:rPr>
        <w:t xml:space="preserve">
      Құжаттардың көшірмелері түпнұсқасымен бірге ұсынылады, салыстырып тексергеннен кейін түпнұсқа өтініш берушіге қайтарылады. </w:t>
      </w:r>
      <w:r>
        <w:br/>
      </w:r>
      <w:r>
        <w:rPr>
          <w:rFonts w:ascii="Times New Roman"/>
          <w:b w:val="false"/>
          <w:i w:val="false"/>
          <w:color w:val="000000"/>
          <w:sz w:val="28"/>
        </w:rPr>
        <w:t>
</w:t>
      </w:r>
      <w:r>
        <w:rPr>
          <w:rFonts w:ascii="Times New Roman"/>
          <w:b w:val="false"/>
          <w:i w:val="false"/>
          <w:color w:val="000000"/>
          <w:sz w:val="28"/>
        </w:rPr>
        <w:t>
      15. Мемлекеттік қызмет тегін көрсетіледі.</w:t>
      </w:r>
      <w:r>
        <w:br/>
      </w:r>
      <w:r>
        <w:rPr>
          <w:rFonts w:ascii="Times New Roman"/>
          <w:b w:val="false"/>
          <w:i w:val="false"/>
          <w:color w:val="000000"/>
          <w:sz w:val="28"/>
        </w:rPr>
        <w:t xml:space="preserve">
      Мемлекеттік мекемеде кезек ретімен, </w:t>
      </w:r>
      <w:r>
        <w:br/>
      </w:r>
      <w:r>
        <w:rPr>
          <w:rFonts w:ascii="Times New Roman"/>
          <w:b w:val="false"/>
          <w:i w:val="false"/>
          <w:color w:val="000000"/>
          <w:sz w:val="28"/>
        </w:rPr>
        <w:t xml:space="preserve">
      Орталықта "электрондық" кезекпен, алдын-ала жазылусыз және жеделдетілген қызмет көрсетусіз қабылданады. </w:t>
      </w:r>
      <w:r>
        <w:br/>
      </w:r>
      <w:r>
        <w:rPr>
          <w:rFonts w:ascii="Times New Roman"/>
          <w:b w:val="false"/>
          <w:i w:val="false"/>
          <w:color w:val="000000"/>
          <w:sz w:val="28"/>
        </w:rPr>
        <w:t>
</w:t>
      </w:r>
      <w:r>
        <w:rPr>
          <w:rFonts w:ascii="Times New Roman"/>
          <w:b w:val="false"/>
          <w:i w:val="false"/>
          <w:color w:val="000000"/>
          <w:sz w:val="28"/>
        </w:rPr>
        <w:t>
      16. Мемлекеттік қызмет мүмкіндігі шектеулі тұлғаларға қызмет көрсету талаптары қарастырылған, өртке қарсы қауіпсіздік талаптарына, санитарлық-эпидемиологиялық нормаларына сәйкес, орындықтар, столдар, ақпараттық стенділер, толтырылған бланкілердің үлгілері бар, мемлекеттік мекеменің және Орталықтың ғимараттарында көрсетіледі.</w:t>
      </w:r>
      <w:r>
        <w:br/>
      </w:r>
      <w:r>
        <w:rPr>
          <w:rFonts w:ascii="Times New Roman"/>
          <w:b w:val="false"/>
          <w:i w:val="false"/>
          <w:color w:val="000000"/>
          <w:sz w:val="28"/>
        </w:rPr>
        <w:t>
</w:t>
      </w:r>
      <w:r>
        <w:rPr>
          <w:rFonts w:ascii="Times New Roman"/>
          <w:b w:val="false"/>
          <w:i w:val="false"/>
          <w:color w:val="000000"/>
          <w:sz w:val="28"/>
        </w:rPr>
        <w:t>
      17. Орталық және мемлекеттік мекеме қызметінің қағидаттары:</w:t>
      </w:r>
      <w:r>
        <w:br/>
      </w:r>
      <w:r>
        <w:rPr>
          <w:rFonts w:ascii="Times New Roman"/>
          <w:b w:val="false"/>
          <w:i w:val="false"/>
          <w:color w:val="000000"/>
          <w:sz w:val="28"/>
        </w:rPr>
        <w:t>
      1) адамдардың еркіндігі және конституциялық құқығын сақтау;</w:t>
      </w:r>
      <w:r>
        <w:br/>
      </w:r>
      <w:r>
        <w:rPr>
          <w:rFonts w:ascii="Times New Roman"/>
          <w:b w:val="false"/>
          <w:i w:val="false"/>
          <w:color w:val="000000"/>
          <w:sz w:val="28"/>
        </w:rPr>
        <w:t>
      2) қызметтік борышын орындау кезіндегі заңдылық;</w:t>
      </w:r>
      <w:r>
        <w:br/>
      </w:r>
      <w:r>
        <w:rPr>
          <w:rFonts w:ascii="Times New Roman"/>
          <w:b w:val="false"/>
          <w:i w:val="false"/>
          <w:color w:val="000000"/>
          <w:sz w:val="28"/>
        </w:rPr>
        <w:t>
      3) кәсіптік мәдениетті және әдепті сақтау;</w:t>
      </w:r>
      <w:r>
        <w:br/>
      </w:r>
      <w:r>
        <w:rPr>
          <w:rFonts w:ascii="Times New Roman"/>
          <w:b w:val="false"/>
          <w:i w:val="false"/>
          <w:color w:val="000000"/>
          <w:sz w:val="28"/>
        </w:rPr>
        <w:t xml:space="preserve">
      4) толық және мазмұнды ақпарат ұсыну; </w:t>
      </w:r>
      <w:r>
        <w:br/>
      </w:r>
      <w:r>
        <w:rPr>
          <w:rFonts w:ascii="Times New Roman"/>
          <w:b w:val="false"/>
          <w:i w:val="false"/>
          <w:color w:val="000000"/>
          <w:sz w:val="28"/>
        </w:rPr>
        <w:t>
      5) тұтынушы белгіленген уақытта алмай қалуына байланысты, құжаттардың сақталуын қамтамасыз ету.</w:t>
      </w:r>
      <w:r>
        <w:br/>
      </w:r>
      <w:r>
        <w:rPr>
          <w:rFonts w:ascii="Times New Roman"/>
          <w:b w:val="false"/>
          <w:i w:val="false"/>
          <w:color w:val="000000"/>
          <w:sz w:val="28"/>
        </w:rPr>
        <w:t>
</w:t>
      </w:r>
      <w:r>
        <w:rPr>
          <w:rFonts w:ascii="Times New Roman"/>
          <w:b w:val="false"/>
          <w:i w:val="false"/>
          <w:color w:val="000000"/>
          <w:sz w:val="28"/>
        </w:rPr>
        <w:t>
      18. Ақпараттық қауіпсіздік талаптары: тұтынушыға құжаттардың мазмұны туралы құпиялық ақпарат және қорғау, сақталуымен қамтамасыз ету;</w:t>
      </w:r>
      <w:r>
        <w:br/>
      </w:r>
      <w:r>
        <w:rPr>
          <w:rFonts w:ascii="Times New Roman"/>
          <w:b w:val="false"/>
          <w:i w:val="false"/>
          <w:color w:val="000000"/>
          <w:sz w:val="28"/>
        </w:rPr>
        <w:t>
</w:t>
      </w:r>
      <w:r>
        <w:rPr>
          <w:rFonts w:ascii="Times New Roman"/>
          <w:b w:val="false"/>
          <w:i w:val="false"/>
          <w:color w:val="000000"/>
          <w:sz w:val="28"/>
        </w:rPr>
        <w:t>
      19. Мемлекеттік қызмет үдерісіне қатысатын құрылымдық-функционалдық бірліктері (бұдан әрі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мемлекеттік мекеменің консультанты;</w:t>
      </w:r>
      <w:r>
        <w:br/>
      </w:r>
      <w:r>
        <w:rPr>
          <w:rFonts w:ascii="Times New Roman"/>
          <w:b w:val="false"/>
          <w:i w:val="false"/>
          <w:color w:val="000000"/>
          <w:sz w:val="28"/>
        </w:rPr>
        <w:t>
      4) мемлекеттік мекеменің басшысы;</w:t>
      </w:r>
      <w:r>
        <w:br/>
      </w:r>
      <w:r>
        <w:rPr>
          <w:rFonts w:ascii="Times New Roman"/>
          <w:b w:val="false"/>
          <w:i w:val="false"/>
          <w:color w:val="000000"/>
          <w:sz w:val="28"/>
        </w:rPr>
        <w:t>
      5) мемлекеттік мекеменің жауапты орындаушысы.</w:t>
      </w:r>
      <w:r>
        <w:br/>
      </w:r>
      <w:r>
        <w:rPr>
          <w:rFonts w:ascii="Times New Roman"/>
          <w:b w:val="false"/>
          <w:i w:val="false"/>
          <w:color w:val="000000"/>
          <w:sz w:val="28"/>
        </w:rPr>
        <w:t>
</w:t>
      </w:r>
      <w:r>
        <w:rPr>
          <w:rFonts w:ascii="Times New Roman"/>
          <w:b w:val="false"/>
          <w:i w:val="false"/>
          <w:color w:val="000000"/>
          <w:sz w:val="28"/>
        </w:rPr>
        <w:t>
      20. Тізбектіліктің тексті кестелі сипаттамасы және әкімшілік іс-әрекеттерінің өзара іс-қимыл әр ҚҚБ–ның әр әкімшілік іс-әрекетерінің орындалу уақытының нұсқаулары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21. Мемлекеттік қызмет үдерісіне қатысатын ҚФБ және әкімшілік іс-әрекеттің ойлау тізбектітілігі арасындағы өзара байланысын көрсететін диаграмма үлгісіндегі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38"/>
    <w:bookmarkStart w:name="z265" w:id="139"/>
    <w:p>
      <w:pPr>
        <w:spacing w:after="0"/>
        <w:ind w:left="0"/>
        <w:jc w:val="left"/>
      </w:pPr>
      <w:r>
        <w:rPr>
          <w:rFonts w:ascii="Times New Roman"/>
          <w:b/>
          <w:i w:val="false"/>
          <w:color w:val="000000"/>
        </w:rPr>
        <w:t xml:space="preserve"> 
Мемлекеттік қызмет көрсетушінің лауазымдық тұлғалардың жауапкершілігі</w:t>
      </w:r>
    </w:p>
    <w:bookmarkEnd w:id="139"/>
    <w:bookmarkStart w:name="z266" w:id="140"/>
    <w:p>
      <w:pPr>
        <w:spacing w:after="0"/>
        <w:ind w:left="0"/>
        <w:jc w:val="both"/>
      </w:pPr>
      <w:r>
        <w:rPr>
          <w:rFonts w:ascii="Times New Roman"/>
          <w:b w:val="false"/>
          <w:i w:val="false"/>
          <w:color w:val="000000"/>
          <w:sz w:val="28"/>
        </w:rPr>
        <w:t xml:space="preserve">
      22. Орталықтың және мемлекеттік мекеменің басшылары мемлекеттік қызмет барысында қабылданған шешімдері мен іс-әрекеттеріне Қазақстан Республикасының заңнамасымен қарастырылған тәртібімен жауапты. </w:t>
      </w:r>
    </w:p>
    <w:bookmarkEnd w:id="140"/>
    <w:bookmarkStart w:name="z267" w:id="141"/>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бөгде адамның күтіміне және</w:t>
      </w:r>
      <w:r>
        <w:br/>
      </w:r>
      <w:r>
        <w:rPr>
          <w:rFonts w:ascii="Times New Roman"/>
          <w:b w:val="false"/>
          <w:i w:val="false"/>
          <w:color w:val="000000"/>
          <w:sz w:val="28"/>
        </w:rPr>
        <w:t>
жәрдеміне мұқтаж мүгедектерге және</w:t>
      </w:r>
      <w:r>
        <w:br/>
      </w:r>
      <w:r>
        <w:rPr>
          <w:rFonts w:ascii="Times New Roman"/>
          <w:b w:val="false"/>
          <w:i w:val="false"/>
          <w:color w:val="000000"/>
          <w:sz w:val="28"/>
        </w:rPr>
        <w:t>
мүгедек-балаларға үйде әлеуметтік</w:t>
      </w:r>
      <w:r>
        <w:br/>
      </w:r>
      <w:r>
        <w:rPr>
          <w:rFonts w:ascii="Times New Roman"/>
          <w:b w:val="false"/>
          <w:i w:val="false"/>
          <w:color w:val="000000"/>
          <w:sz w:val="28"/>
        </w:rPr>
        <w:t>
қызмет көрсетуге құжаттарды рәсімдеу"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41"/>
    <w:bookmarkStart w:name="z268" w:id="142"/>
    <w:p>
      <w:pPr>
        <w:spacing w:after="0"/>
        <w:ind w:left="0"/>
        <w:jc w:val="both"/>
      </w:pPr>
      <w:r>
        <w:rPr>
          <w:rFonts w:ascii="Times New Roman"/>
          <w:b w:val="false"/>
          <w:i w:val="false"/>
          <w:color w:val="000000"/>
          <w:sz w:val="28"/>
        </w:rPr>
        <w:t>
      1 Кесте. ҚФБ іс-әрекетінің сипаттамасы</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3112"/>
        <w:gridCol w:w="3302"/>
        <w:gridCol w:w="3386"/>
        <w:gridCol w:w="3661"/>
      </w:tblGrid>
      <w:tr>
        <w:trPr>
          <w:trHeight w:val="21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іс-қимылдары (барысы, жұмыстар ағыны)</w:t>
            </w:r>
          </w:p>
        </w:tc>
      </w:tr>
      <w:tr>
        <w:trPr>
          <w:trHeight w:val="60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N </w:t>
            </w:r>
            <w:r>
              <w:br/>
            </w:r>
            <w:r>
              <w:rPr>
                <w:rFonts w:ascii="Times New Roman"/>
                <w:b w:val="false"/>
                <w:i w:val="false"/>
                <w:color w:val="000000"/>
                <w:sz w:val="20"/>
              </w:rPr>
              <w:t>
</w:t>
            </w:r>
            <w:r>
              <w:rPr>
                <w:rFonts w:ascii="Times New Roman"/>
                <w:b w:val="false"/>
                <w:i w:val="false"/>
                <w:color w:val="000000"/>
                <w:sz w:val="20"/>
              </w:rPr>
              <w:t>(барысы, жұмыстар ағыны)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консультанты</w:t>
            </w:r>
          </w:p>
        </w:tc>
      </w:tr>
      <w:tr>
        <w:trPr>
          <w:trHeight w:val="12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Іс-қимылдардың (үдерістің, операция рәсімінің) атауы және олардың сипаттамасы </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және өтінішті тіркеуді жүргізеді.</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жинақтайды. Тізілімді қалыптастырады.</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ақпараттық жүйесіне тіркеу (мемлекеттік мекеменің меншікті ақпараттық жүйесінің болмауына байланысты) құжаттарды тіркеуді жүргізеді және басшыға қарауға жолдайды.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шешімі)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жазады.</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тіркейді.</w:t>
            </w:r>
          </w:p>
        </w:tc>
      </w:tr>
      <w:tr>
        <w:trPr>
          <w:trHeight w:val="2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аспауы керек</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аспауы керек</w:t>
            </w:r>
          </w:p>
        </w:tc>
      </w:tr>
      <w:tr>
        <w:trPr>
          <w:trHeight w:val="21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
        <w:gridCol w:w="3112"/>
        <w:gridCol w:w="3302"/>
        <w:gridCol w:w="3344"/>
        <w:gridCol w:w="370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іс-қимылдары (барысы, жұмыстар ағыны)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 жұмыстар ағыны)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басшылығы</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жауапты орындаушысы</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басшылығы</w:t>
            </w:r>
          </w:p>
        </w:tc>
      </w:tr>
      <w:tr>
        <w:trPr>
          <w:trHeight w:val="345"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жібереді.</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 және дұрыс толтырлуын тексереді, хабарламаны немесе қызмет көрсетуден бас тарту туралы дәлелді жауапты дайындайды.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шешімі)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Басшыға қол қоюға жолдайды.</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тартуға қол қояды.</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аспауы керек</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күнінің ішінде</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аспауы керек</w:t>
            </w:r>
          </w:p>
        </w:tc>
      </w:tr>
      <w:tr>
        <w:trPr>
          <w:trHeight w:val="30" w:hRule="atLeast"/>
        </w:trPr>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025"/>
        <w:gridCol w:w="4586"/>
        <w:gridCol w:w="48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іс-қимылдары (барысы, жұмыстар ағыны)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(барысы, жұмыстар ағыны)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жауапты орындаушысы</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құжаттарды беру секторының инспекторы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тіркеу кітабына тіркейді.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қабылдайды.</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ұйымдастыру-әкімшілік шешімі)</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тартуды Орталыққа жолдайды немесе тұтынушыға береді.</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дәлелді бас тарту туралы қолхат беру</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күнінің ішінде </w:t>
            </w:r>
          </w:p>
        </w:tc>
      </w:tr>
      <w:tr>
        <w:trPr>
          <w:trHeight w:val="3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69" w:id="143"/>
    <w:p>
      <w:pPr>
        <w:spacing w:after="0"/>
        <w:ind w:left="0"/>
        <w:jc w:val="both"/>
      </w:pPr>
      <w:r>
        <w:rPr>
          <w:rFonts w:ascii="Times New Roman"/>
          <w:b w:val="false"/>
          <w:i w:val="false"/>
          <w:color w:val="000000"/>
          <w:sz w:val="28"/>
        </w:rPr>
        <w:t>
      2 Кесте. Пайдалану нұсқалары. Негізгі үдеріс.</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3"/>
        <w:gridCol w:w="2649"/>
        <w:gridCol w:w="2900"/>
        <w:gridCol w:w="2608"/>
        <w:gridCol w:w="3090"/>
      </w:tblGrid>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Орталықтың операциялық залының инспекторы</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Орталықтың жинақтау бөлімінің инспекторы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Мемлекеттік мекеменің консультанты</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Мемлекеттік мекеменің басшылығы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Мемлекеттік мекеменің жауапты орындаушысы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және тіркеу</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Құжаттарды жинақтайды. Тізілімді қалыптастырады.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 xml:space="preserve">Орталықтың ақпараттық жүйесіне тіркейді (мемлекеттік мекеменің меншікті ақпараттық жүйесінің болмауына байланысты) құжаттарды тіркейді және басшыға қарауға жолдайды.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Жауапты орындаушыға жібереді.</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Құжаттардың толық және дұрыс рәсімделуін тексереді, хабарлама дайындайды.</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Хабарламаға қол қояды.</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Хабарламаны тіркейді және Орталыққа жолдайды немесе тұтынушыға береді.</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Хабарламаны қабылдайды.Тұтынушыға хабарламаны беру туралы қолхат.</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0" w:id="144"/>
    <w:p>
      <w:pPr>
        <w:spacing w:after="0"/>
        <w:ind w:left="0"/>
        <w:jc w:val="both"/>
      </w:pPr>
      <w:r>
        <w:rPr>
          <w:rFonts w:ascii="Times New Roman"/>
          <w:b w:val="false"/>
          <w:i w:val="false"/>
          <w:color w:val="000000"/>
          <w:sz w:val="28"/>
        </w:rPr>
        <w:t>
      3 Кесте. Пайдалану нұсқалары. Баламалы үдеріс.</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5"/>
        <w:gridCol w:w="2661"/>
        <w:gridCol w:w="2872"/>
        <w:gridCol w:w="2661"/>
        <w:gridCol w:w="3041"/>
      </w:tblGrid>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Орталықтың операциялық залының инспекторы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Орталықтың жинақтау бөлімінің инспекторы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Мемлекеттік мекеменің жауапты орындаушысы</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Мемлекеттік мекеменің басшылығы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p>
          <w:p>
            <w:pPr>
              <w:spacing w:after="20"/>
              <w:ind w:left="20"/>
              <w:jc w:val="both"/>
            </w:pPr>
            <w:r>
              <w:rPr>
                <w:rFonts w:ascii="Times New Roman"/>
                <w:b w:val="false"/>
                <w:i w:val="false"/>
                <w:color w:val="000000"/>
                <w:sz w:val="20"/>
              </w:rPr>
              <w:t>Мемлекеттік мекеменің жауапты орындаушысы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Өтінішті тіркеуді жүргізеді.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Құжаттарды жинақтайды. Тзілімді қалыптастырады.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 xml:space="preserve">Орталықтың ақпараттық жүйесіне тіркеу (мемлекеттік мекеменің меншікті ақпараттық жүйесінің болмауына байланысты) құжаттарды тіркейді және басшыға қарауға жолдайды.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Жауапты орындаушыға жіберу</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Құжаттардың толық және дұрыс рәсімделуін тексереді, дәлелді бас тарту дайындайды</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 xml:space="preserve">Дәлелді бас тартуға қол қояды.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Дәлелді бас тартуды тіркейді және Орталыққа жолдайды немесе тұтынушыға береді.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Дәлелді бас тартуды қабылдайды.Тұтынушыға дәлелді бас тарту туралы қолхат.</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145"/>
    <w:p>
      <w:pPr>
        <w:spacing w:after="0"/>
        <w:ind w:left="0"/>
        <w:jc w:val="both"/>
      </w:pPr>
      <w:r>
        <w:rPr>
          <w:rFonts w:ascii="Times New Roman"/>
          <w:b w:val="false"/>
          <w:i w:val="false"/>
          <w:color w:val="000000"/>
          <w:sz w:val="28"/>
        </w:rPr>
        <w:t>
"Жалғызілікті, жалғыз тұратын,</w:t>
      </w:r>
      <w:r>
        <w:br/>
      </w:r>
      <w:r>
        <w:rPr>
          <w:rFonts w:ascii="Times New Roman"/>
          <w:b w:val="false"/>
          <w:i w:val="false"/>
          <w:color w:val="000000"/>
          <w:sz w:val="28"/>
        </w:rPr>
        <w:t>
бөгде адамның күтіміне және</w:t>
      </w:r>
      <w:r>
        <w:br/>
      </w:r>
      <w:r>
        <w:rPr>
          <w:rFonts w:ascii="Times New Roman"/>
          <w:b w:val="false"/>
          <w:i w:val="false"/>
          <w:color w:val="000000"/>
          <w:sz w:val="28"/>
        </w:rPr>
        <w:t>
жәрдеміне мұқтаж мүгедектерге және</w:t>
      </w:r>
      <w:r>
        <w:br/>
      </w:r>
      <w:r>
        <w:rPr>
          <w:rFonts w:ascii="Times New Roman"/>
          <w:b w:val="false"/>
          <w:i w:val="false"/>
          <w:color w:val="000000"/>
          <w:sz w:val="28"/>
        </w:rPr>
        <w:t>
мүгедек-балаларға үйде әлеуметтік</w:t>
      </w:r>
      <w:r>
        <w:br/>
      </w:r>
      <w:r>
        <w:rPr>
          <w:rFonts w:ascii="Times New Roman"/>
          <w:b w:val="false"/>
          <w:i w:val="false"/>
          <w:color w:val="000000"/>
          <w:sz w:val="28"/>
        </w:rPr>
        <w:t>
қызмет көрсетуге құжаттарды рәсімдеу"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145"/>
    <w:bookmarkStart w:name="z272" w:id="146"/>
    <w:p>
      <w:pPr>
        <w:spacing w:after="0"/>
        <w:ind w:left="0"/>
        <w:jc w:val="left"/>
      </w:pPr>
      <w:r>
        <w:rPr>
          <w:rFonts w:ascii="Times New Roman"/>
          <w:b/>
          <w:i w:val="false"/>
          <w:color w:val="000000"/>
        </w:rPr>
        <w:t xml:space="preserve"> 
ҚФБ және әкімшілік іс-әрекеттің ойлау тізбектітілігі арасындағы өзара байланысын көрсететін диаграмма үлгісіндегі сызба</w:t>
      </w:r>
    </w:p>
    <w:bookmarkEnd w:id="146"/>
    <w:p>
      <w:pPr>
        <w:spacing w:after="0"/>
        <w:ind w:left="0"/>
        <w:jc w:val="both"/>
      </w:pPr>
      <w:r>
        <w:drawing>
          <wp:inline distT="0" distB="0" distL="0" distR="0">
            <wp:extent cx="7950200" cy="777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950200" cy="7772400"/>
                    </a:xfrm>
                    <a:prstGeom prst="rect">
                      <a:avLst/>
                    </a:prstGeom>
                  </pic:spPr>
                </pic:pic>
              </a:graphicData>
            </a:graphic>
          </wp:inline>
        </w:drawing>
      </w:r>
    </w:p>
    <w:bookmarkStart w:name="z273" w:id="147"/>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қаулысымен N 30 бекітілген</w:t>
      </w:r>
    </w:p>
    <w:bookmarkEnd w:id="147"/>
    <w:bookmarkStart w:name="z274" w:id="148"/>
    <w:p>
      <w:pPr>
        <w:spacing w:after="0"/>
        <w:ind w:left="0"/>
        <w:jc w:val="left"/>
      </w:pPr>
      <w:r>
        <w:rPr>
          <w:rFonts w:ascii="Times New Roman"/>
          <w:b/>
          <w:i w:val="false"/>
          <w:color w:val="000000"/>
        </w:rPr>
        <w:t xml:space="preserve"> 
"Адамдарға жұмыспен қамтуға жәрдемдесудің белсенді нысандарына қатысуға жолдама беру" мемлекеттік қызмет көрсету регламенті</w:t>
      </w:r>
    </w:p>
    <w:bookmarkEnd w:id="148"/>
    <w:bookmarkStart w:name="z275" w:id="149"/>
    <w:p>
      <w:pPr>
        <w:spacing w:after="0"/>
        <w:ind w:left="0"/>
        <w:jc w:val="left"/>
      </w:pPr>
      <w:r>
        <w:rPr>
          <w:rFonts w:ascii="Times New Roman"/>
          <w:b/>
          <w:i w:val="false"/>
          <w:color w:val="000000"/>
        </w:rPr>
        <w:t xml:space="preserve"> 
1. Негізгі ұғымдар</w:t>
      </w:r>
    </w:p>
    <w:bookmarkEnd w:id="149"/>
    <w:bookmarkStart w:name="z276" w:id="150"/>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азаматтығы жоқ шетел азаматтары, оралмандар, Қазақстан Республикасының азаматтары;</w:t>
      </w:r>
      <w:r>
        <w:br/>
      </w:r>
      <w:r>
        <w:rPr>
          <w:rFonts w:ascii="Times New Roman"/>
          <w:b w:val="false"/>
          <w:i w:val="false"/>
          <w:color w:val="000000"/>
          <w:sz w:val="28"/>
        </w:rPr>
        <w:t>
      2) уәкілетті орган - "Қаражал қаласының жұмыспен қамту және әлеуметтік бағдарламалар бөлімі" мемлекеттік мекемесі.</w:t>
      </w:r>
    </w:p>
    <w:bookmarkEnd w:id="150"/>
    <w:bookmarkStart w:name="z277" w:id="151"/>
    <w:p>
      <w:pPr>
        <w:spacing w:after="0"/>
        <w:ind w:left="0"/>
        <w:jc w:val="left"/>
      </w:pPr>
      <w:r>
        <w:rPr>
          <w:rFonts w:ascii="Times New Roman"/>
          <w:b/>
          <w:i w:val="false"/>
          <w:color w:val="000000"/>
        </w:rPr>
        <w:t xml:space="preserve"> 
2. Жалпы ережелер</w:t>
      </w:r>
    </w:p>
    <w:bookmarkEnd w:id="151"/>
    <w:bookmarkStart w:name="z278" w:id="152"/>
    <w:p>
      <w:pPr>
        <w:spacing w:after="0"/>
        <w:ind w:left="0"/>
        <w:jc w:val="both"/>
      </w:pPr>
      <w:r>
        <w:rPr>
          <w:rFonts w:ascii="Times New Roman"/>
          <w:b w:val="false"/>
          <w:i w:val="false"/>
          <w:color w:val="000000"/>
          <w:sz w:val="28"/>
        </w:rPr>
        <w:t>
      2.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1) "Адамдарға жастар практикасына жолдама беруді";</w:t>
      </w:r>
      <w:r>
        <w:br/>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Заңының 8-бабы 1-тармағының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 тармақшаларына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p>
    <w:bookmarkEnd w:id="152"/>
    <w:bookmarkStart w:name="z282" w:id="153"/>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153"/>
    <w:bookmarkStart w:name="z283" w:id="154"/>
    <w:p>
      <w:pPr>
        <w:spacing w:after="0"/>
        <w:ind w:left="0"/>
        <w:jc w:val="both"/>
      </w:pPr>
      <w:r>
        <w:rPr>
          <w:rFonts w:ascii="Times New Roman"/>
          <w:b w:val="false"/>
          <w:i w:val="false"/>
          <w:color w:val="000000"/>
          <w:sz w:val="28"/>
        </w:rPr>
        <w:t xml:space="preserve">
      6. Уәкілетті органның тұрғылықты жері, мекен - жайы: 100700, Қарағанды облысы, Қаражал қаласы, Сайдалы Сары Тоқа көшесі 1, телефон: 8(71032)26127, электронды поштаның мекен-жайы: ссkarazhal@mail.ru. </w:t>
      </w:r>
      <w:r>
        <w:br/>
      </w:r>
      <w:r>
        <w:rPr>
          <w:rFonts w:ascii="Times New Roman"/>
          <w:b w:val="false"/>
          <w:i w:val="false"/>
          <w:color w:val="000000"/>
          <w:sz w:val="28"/>
        </w:rPr>
        <w:t>
      Жұмыс кестесі: күн сайын сағат 9.00-ден 18.00-ге дейін, түскі үзіліс сағат 13.00 ден 14.00-ге дейін, демалыс (сенбі, жексенбі) және мереке күндерінен басқа.</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туралы толық ақпарат уәкілетті органның стенділерінде, сондай-ақ уәкілетті органның интернет-ресурсында http://www.karazhal.kz орналасқан.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w:t>
      </w:r>
      <w:r>
        <w:rPr>
          <w:rFonts w:ascii="Times New Roman"/>
          <w:b w:val="false"/>
          <w:i w:val="false"/>
          <w:color w:val="000000"/>
          <w:sz w:val="28"/>
        </w:rPr>
        <w:t>11-тармақта</w:t>
      </w:r>
      <w:r>
        <w:rPr>
          <w:rFonts w:ascii="Times New Roman"/>
          <w:b w:val="false"/>
          <w:i w:val="false"/>
          <w:color w:val="000000"/>
          <w:sz w:val="28"/>
        </w:rPr>
        <w:t xml:space="preserve"> айқындалған қажетті құжаттарды тапсырған сәттен бастап 30 минуттан аспайды;</w:t>
      </w:r>
      <w:r>
        <w:br/>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көрсетудің кезеңдері:</w:t>
      </w:r>
      <w:r>
        <w:br/>
      </w:r>
      <w:r>
        <w:rPr>
          <w:rFonts w:ascii="Times New Roman"/>
          <w:b w:val="false"/>
          <w:i w:val="false"/>
          <w:color w:val="000000"/>
          <w:sz w:val="28"/>
        </w:rPr>
        <w:t>
      мемлекеттік қызмет мемлекеттік қызмет алушының тұрғылықты жері бойынша уәкілетті органның үй-жайында көрсетіледі. Залда отыруға арналған орындар, мемлекеттік қызмет көрсету үшін қажетті ақпарат орналастырылған ақпараттық стенділер, сондай-ақ өртке қарсы қауіпсіздік құралдары бар.</w:t>
      </w:r>
    </w:p>
    <w:bookmarkEnd w:id="154"/>
    <w:bookmarkStart w:name="z288" w:id="155"/>
    <w:p>
      <w:pPr>
        <w:spacing w:after="0"/>
        <w:ind w:left="0"/>
        <w:jc w:val="left"/>
      </w:pPr>
      <w:r>
        <w:rPr>
          <w:rFonts w:ascii="Times New Roman"/>
          <w:b/>
          <w:i w:val="false"/>
          <w:color w:val="000000"/>
        </w:rPr>
        <w:t xml:space="preserve"> 
4. Мемлекеттік қызметті көрсету үдерісінде іс-әрекеттер (өзара іс-қимылдар) тәртібінің сипаттамасы</w:t>
      </w:r>
    </w:p>
    <w:bookmarkEnd w:id="155"/>
    <w:bookmarkStart w:name="z289" w:id="156"/>
    <w:p>
      <w:pPr>
        <w:spacing w:after="0"/>
        <w:ind w:left="0"/>
        <w:jc w:val="both"/>
      </w:pPr>
      <w:r>
        <w:rPr>
          <w:rFonts w:ascii="Times New Roman"/>
          <w:b w:val="false"/>
          <w:i w:val="false"/>
          <w:color w:val="000000"/>
          <w:sz w:val="28"/>
        </w:rPr>
        <w:t>
      11. Мемлекеттік қызмет алу үшін мемлекеттік қызмет алушы мынадай құжаттарды:</w:t>
      </w:r>
      <w:r>
        <w:br/>
      </w:r>
      <w:r>
        <w:rPr>
          <w:rFonts w:ascii="Times New Roman"/>
          <w:b w:val="false"/>
          <w:i w:val="false"/>
          <w:color w:val="000000"/>
          <w:sz w:val="28"/>
        </w:rPr>
        <w:t>
      1) жеке куәлік (паспорт);</w:t>
      </w:r>
      <w:r>
        <w:br/>
      </w:r>
      <w:r>
        <w:rPr>
          <w:rFonts w:ascii="Times New Roman"/>
          <w:b w:val="false"/>
          <w:i w:val="false"/>
          <w:color w:val="000000"/>
          <w:sz w:val="28"/>
        </w:rPr>
        <w:t>
      2) тұрғылықты жеріне тіркелгендігін растайтын құжат;</w:t>
      </w:r>
      <w:r>
        <w:br/>
      </w:r>
      <w:r>
        <w:rPr>
          <w:rFonts w:ascii="Times New Roman"/>
          <w:b w:val="false"/>
          <w:i w:val="false"/>
          <w:color w:val="000000"/>
          <w:sz w:val="28"/>
        </w:rPr>
        <w:t>
      3) еңбек қызметін растайтын құжаттар;</w:t>
      </w:r>
      <w:r>
        <w:br/>
      </w:r>
      <w:r>
        <w:rPr>
          <w:rFonts w:ascii="Times New Roman"/>
          <w:b w:val="false"/>
          <w:i w:val="false"/>
          <w:color w:val="000000"/>
          <w:sz w:val="28"/>
        </w:rPr>
        <w:t>
      4) кәсіптік біліктілігін куәландыратын құжат (болған жағдайда), ал алғаш рет жұмыс іздеген, бірақ кәсібі (мамандығы) жоқ адам үшін – білімі туралы құжат.</w:t>
      </w:r>
      <w:r>
        <w:br/>
      </w:r>
      <w:r>
        <w:rPr>
          <w:rFonts w:ascii="Times New Roman"/>
          <w:b w:val="false"/>
          <w:i w:val="false"/>
          <w:color w:val="000000"/>
          <w:sz w:val="28"/>
        </w:rPr>
        <w:t>
      Шетелдіктер және азаматтығы жоқ адамдар бұған қоса, шетелдіктің Қазақстан Республикасында тұруға ыхтиярхаты және азаматтығы жоқ адамның ішкі істер органдарында тіркелгені туралы белгісі бар куәлік.</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xml:space="preserve">
      Мемлекеттік қызмет алу үшін жеңілдіктер көзделмеген. </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алуға өтініште толтырылмайды.</w:t>
      </w:r>
      <w:r>
        <w:br/>
      </w:r>
      <w:r>
        <w:rPr>
          <w:rFonts w:ascii="Times New Roman"/>
          <w:b w:val="false"/>
          <w:i w:val="false"/>
          <w:color w:val="000000"/>
          <w:sz w:val="28"/>
        </w:rPr>
        <w:t>
</w:t>
      </w:r>
      <w:r>
        <w:rPr>
          <w:rFonts w:ascii="Times New Roman"/>
          <w:b w:val="false"/>
          <w:i w:val="false"/>
          <w:color w:val="000000"/>
          <w:sz w:val="28"/>
        </w:rPr>
        <w:t>
      13. Уәкілетті органға өтініш берген кезде барлық қажетті құжаттар тіркеуді жүзеге асыратын уәкілетті органның қызметкеріне тапсырылады.</w:t>
      </w:r>
      <w:r>
        <w:br/>
      </w:r>
      <w:r>
        <w:rPr>
          <w:rFonts w:ascii="Times New Roman"/>
          <w:b w:val="false"/>
          <w:i w:val="false"/>
          <w:color w:val="000000"/>
          <w:sz w:val="28"/>
        </w:rPr>
        <w:t>
</w:t>
      </w:r>
      <w:r>
        <w:rPr>
          <w:rFonts w:ascii="Times New Roman"/>
          <w:b w:val="false"/>
          <w:i w:val="false"/>
          <w:color w:val="000000"/>
          <w:sz w:val="28"/>
        </w:rPr>
        <w:t>
      14.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15. Жолдама беру мемлекеттік қызмет алушы тұрғылықты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Мемлекеттік қызмет алушы уәкілетті органда жұмыссыз ретінде тіркелмеген жағдайда уәкілетті орган жұмыссыздарға жолдама беруден бас тартады ("Жұмысқа орналасу үшін жолдама беруді" және "Адамдарға кәсіптік бағдарлауда тегін қызмет көрсетуді" қоспағанда).</w:t>
      </w:r>
      <w:r>
        <w:br/>
      </w:r>
      <w:r>
        <w:rPr>
          <w:rFonts w:ascii="Times New Roman"/>
          <w:b w:val="false"/>
          <w:i w:val="false"/>
          <w:color w:val="000000"/>
          <w:sz w:val="28"/>
        </w:rPr>
        <w:t>
      Мемлекеттік қызмет көрсетуді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17. Қазақстан Республикасының 1998 жылғы 2 шілдедегі "Сыбайлас жемқорлыққа қарсы күрес туралы" Заңының 12-бабы 1-тармағының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1-тармағының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көзделген мәліметтерді ұсыну тәртібін қоспаған жағдайда, мемлекеттік қызметті алушының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және/немесе орталықтың жауапты орындаушысы (2 ҚФБ);</w:t>
      </w:r>
      <w:r>
        <w:br/>
      </w:r>
      <w:r>
        <w:rPr>
          <w:rFonts w:ascii="Times New Roman"/>
          <w:b w:val="false"/>
          <w:i w:val="false"/>
          <w:color w:val="000000"/>
          <w:sz w:val="28"/>
        </w:rPr>
        <w:t>
      3) уәкілетті органның және/немесе орталықтың маманы (3 ҚФБ).</w:t>
      </w:r>
      <w:r>
        <w:br/>
      </w:r>
      <w:r>
        <w:rPr>
          <w:rFonts w:ascii="Times New Roman"/>
          <w:b w:val="false"/>
          <w:i w:val="false"/>
          <w:color w:val="000000"/>
          <w:sz w:val="28"/>
        </w:rPr>
        <w:t>
</w:t>
      </w:r>
      <w:r>
        <w:rPr>
          <w:rFonts w:ascii="Times New Roman"/>
          <w:b w:val="false"/>
          <w:i w:val="false"/>
          <w:color w:val="000000"/>
          <w:sz w:val="28"/>
        </w:rPr>
        <w:t>
      19. Әрбір әкімшілік іс-әрекетінің (рәсімінің)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қосымшада келтірілген.</w:t>
      </w:r>
    </w:p>
    <w:bookmarkEnd w:id="156"/>
    <w:bookmarkStart w:name="z298" w:id="157"/>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57"/>
    <w:bookmarkStart w:name="z299" w:id="158"/>
    <w:p>
      <w:pPr>
        <w:spacing w:after="0"/>
        <w:ind w:left="0"/>
        <w:jc w:val="both"/>
      </w:pPr>
      <w:r>
        <w:rPr>
          <w:rFonts w:ascii="Times New Roman"/>
          <w:b w:val="false"/>
          <w:i w:val="false"/>
          <w:color w:val="000000"/>
          <w:sz w:val="28"/>
        </w:rPr>
        <w:t>
      20. Уәкілетті органның қызметі адамның конституциялық құқықтарының, қызметтiк борышын атқару кезінде заңдылықтың сақталуына негiзделедi және сыпайылық, толық ақпарат беру, оның сақталуын, қорғалуын және құпиялылығын қамтамасыз ету қағидаттарында жүзеге асырылады.</w:t>
      </w:r>
    </w:p>
    <w:bookmarkEnd w:id="158"/>
    <w:bookmarkStart w:name="z300" w:id="159"/>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қосымша</w:t>
      </w:r>
    </w:p>
    <w:bookmarkEnd w:id="159"/>
    <w:bookmarkStart w:name="z301" w:id="160"/>
    <w:p>
      <w:pPr>
        <w:spacing w:after="0"/>
        <w:ind w:left="0"/>
        <w:jc w:val="both"/>
      </w:pPr>
      <w:r>
        <w:rPr>
          <w:rFonts w:ascii="Times New Roman"/>
          <w:b w:val="false"/>
          <w:i w:val="false"/>
          <w:color w:val="000000"/>
          <w:sz w:val="28"/>
        </w:rPr>
        <w:t>
      1-кесте. ҚФБ іс-әрекеттерінің сипаттамасы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8"/>
        <w:gridCol w:w="6742"/>
      </w:tblGrid>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465"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құжаттарды қабылдау. </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минутқа дейін</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 әрекеттің атауы (үдеріс, рәсім, операция)</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"Занятость"Компьютерлік деректер базасына дербес есеп карточкасын толтыру</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қою</w:t>
            </w:r>
          </w:p>
        </w:tc>
      </w:tr>
      <w:tr>
        <w:trPr>
          <w:trHeight w:val="30" w:hRule="atLeast"/>
        </w:trPr>
        <w:tc>
          <w:tcPr>
            <w:tcW w:w="6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күнге дейін</w:t>
            </w:r>
          </w:p>
        </w:tc>
      </w:tr>
    </w:tbl>
    <w:bookmarkStart w:name="z302" w:id="161"/>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161"/>
    <w:bookmarkStart w:name="z303" w:id="162"/>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көрсету регламенті</w:t>
      </w:r>
    </w:p>
    <w:bookmarkEnd w:id="162"/>
    <w:bookmarkStart w:name="z304" w:id="163"/>
    <w:p>
      <w:pPr>
        <w:spacing w:after="0"/>
        <w:ind w:left="0"/>
        <w:jc w:val="left"/>
      </w:pPr>
      <w:r>
        <w:rPr>
          <w:rFonts w:ascii="Times New Roman"/>
          <w:b/>
          <w:i w:val="false"/>
          <w:color w:val="000000"/>
        </w:rPr>
        <w:t xml:space="preserve"> 
1. Негізгі ұғымдар</w:t>
      </w:r>
    </w:p>
    <w:bookmarkEnd w:id="163"/>
    <w:bookmarkStart w:name="z305" w:id="164"/>
    <w:p>
      <w:pPr>
        <w:spacing w:after="0"/>
        <w:ind w:left="0"/>
        <w:jc w:val="both"/>
      </w:pPr>
      <w:r>
        <w:rPr>
          <w:rFonts w:ascii="Times New Roman"/>
          <w:b w:val="false"/>
          <w:i w:val="false"/>
          <w:color w:val="000000"/>
          <w:sz w:val="28"/>
        </w:rPr>
        <w:t>
      1. Осы "Мемлекеттік атаулы әлеуметтік көмек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атаулы әлеуметтік көмек тағайындау және төлеу бойынша уәкілетті орган – "Қаражал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2) жан басына шаққандағы орташа табыс - отбасының жиынтық табысының айына отбасының әрбір мүшесіне келетін үлесі;</w:t>
      </w:r>
      <w:r>
        <w:br/>
      </w:r>
      <w:r>
        <w:rPr>
          <w:rFonts w:ascii="Times New Roman"/>
          <w:b w:val="false"/>
          <w:i w:val="false"/>
          <w:color w:val="000000"/>
          <w:sz w:val="28"/>
        </w:rPr>
        <w:t>
      3)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4) мемлекеттік атаулы әлеуметтік көмек (бұдан әрі - АӘК) - жан басына шаққандағы орташа айлық табысы облыста белгіленген кедейлік шегінен төмен адамдарға (отбасыларға) мемлекеттен ақшалай нысанда берілетін төлем;</w:t>
      </w:r>
      <w:r>
        <w:br/>
      </w:r>
      <w:r>
        <w:rPr>
          <w:rFonts w:ascii="Times New Roman"/>
          <w:b w:val="false"/>
          <w:i w:val="false"/>
          <w:color w:val="000000"/>
          <w:sz w:val="28"/>
        </w:rPr>
        <w:t>
      5) тұтынушы - жеке тұлғалар: жан басына шаққандағы орташа табысы кедейшілік шегінен аспайтын Қазақстан Республикасының азаматтары, Қаражал қаласының аумағында тұрақты тұратын оралмандар, босқындар, шетелдіктер және азаматтығы жоқ адамдар;</w:t>
      </w:r>
      <w:r>
        <w:br/>
      </w:r>
      <w:r>
        <w:rPr>
          <w:rFonts w:ascii="Times New Roman"/>
          <w:b w:val="false"/>
          <w:i w:val="false"/>
          <w:color w:val="000000"/>
          <w:sz w:val="28"/>
        </w:rPr>
        <w:t>
      6) учаскелік комиссия - атаулы әлеуметтік көмекке өтініш жасаған адамдардың (отбасылардың) материалдық жағдайына тексеру жүргізу үшін тиісті әкімшілік - аумақтық бірлік әкімдерінің шешімімен құрылатын арнаулы комиссия.</w:t>
      </w:r>
    </w:p>
    <w:bookmarkEnd w:id="164"/>
    <w:bookmarkStart w:name="z306" w:id="165"/>
    <w:p>
      <w:pPr>
        <w:spacing w:after="0"/>
        <w:ind w:left="0"/>
        <w:jc w:val="left"/>
      </w:pPr>
      <w:r>
        <w:rPr>
          <w:rFonts w:ascii="Times New Roman"/>
          <w:b/>
          <w:i w:val="false"/>
          <w:color w:val="000000"/>
        </w:rPr>
        <w:t xml:space="preserve"> 
2. Жалпы ережелер</w:t>
      </w:r>
    </w:p>
    <w:bookmarkEnd w:id="165"/>
    <w:bookmarkStart w:name="z307" w:id="166"/>
    <w:p>
      <w:pPr>
        <w:spacing w:after="0"/>
        <w:ind w:left="0"/>
        <w:jc w:val="both"/>
      </w:pPr>
      <w:r>
        <w:rPr>
          <w:rFonts w:ascii="Times New Roman"/>
          <w:b w:val="false"/>
          <w:i w:val="false"/>
          <w:color w:val="000000"/>
          <w:sz w:val="28"/>
        </w:rPr>
        <w:t>
      2. "Мемлекеттік атаулы әлеуметтік көмек тағайындау" мемлекеттік қызмет көрсету - жан басына шаққандағы орташа табысы облыста белгіленген кедейлік шегінен төмен отбасыларға ақшалай түрде көмек көрсету мақсатында уәкілетті органмен жүзеге асырылатын әкімшілік рәсімі.</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ұсынады. Тұрғылықты жерінде уәкілетті орган болмаған жағдайда, тұтынушы мемлекеттік қызметті алу үшін кент әкіміне өтініш береді.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2001 жылғы 17 шілдедегі "Мемлекеттік атаулы әлеуметтік көмек туралы" Заңының </w:t>
      </w:r>
      <w:r>
        <w:rPr>
          <w:rFonts w:ascii="Times New Roman"/>
          <w:b w:val="false"/>
          <w:i w:val="false"/>
          <w:color w:val="000000"/>
          <w:sz w:val="28"/>
        </w:rPr>
        <w:t>2-бабы</w:t>
      </w:r>
      <w:r>
        <w:rPr>
          <w:rFonts w:ascii="Times New Roman"/>
          <w:b w:val="false"/>
          <w:i w:val="false"/>
          <w:color w:val="000000"/>
          <w:sz w:val="28"/>
        </w:rPr>
        <w:t xml:space="preserve"> 1-тармағына және Қазақстан Республикасы Үкіметінің 2001 жылғы 24 желтоқсандағы "Мемлекеттік атаулы әлеуметтік көмек туралы" Қазақстан Республикасының Заңын іске асыру жөніндегі шаралар туралы" N 1685 қаулысымен бекітілген "Мемлекеттік атаулы әлеуметтік көмек тағайындау және төлеу ережесінің" </w:t>
      </w:r>
      <w:r>
        <w:rPr>
          <w:rFonts w:ascii="Times New Roman"/>
          <w:b w:val="false"/>
          <w:i w:val="false"/>
          <w:color w:val="000000"/>
          <w:sz w:val="28"/>
        </w:rPr>
        <w:t>2 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органдармен көрсетілетін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Еңбек және халықты әлеуметтік қорғау министрінің 2009 жылғы 28 шілдедегі "Мемлекеттік атаулы әлеуметтік көмек алуға үміткер адамның (отбасының) жиынтық табысын есептеудің ережесін бекіту туралы" N 237-ө </w:t>
      </w:r>
      <w:r>
        <w:rPr>
          <w:rFonts w:ascii="Times New Roman"/>
          <w:b w:val="false"/>
          <w:i w:val="false"/>
          <w:color w:val="000000"/>
          <w:sz w:val="28"/>
        </w:rPr>
        <w:t>бұйрығына</w:t>
      </w:r>
      <w:r>
        <w:rPr>
          <w:rFonts w:ascii="Times New Roman"/>
          <w:b w:val="false"/>
          <w:i w:val="false"/>
          <w:color w:val="000000"/>
          <w:sz w:val="28"/>
        </w:rPr>
        <w:t>, Қарағанды облысы әкімдігінің 2010 жылғы 5 сәуірдегі N 09/02 қаулысымен бекітілген "Әлеуметтік көмек көрсетуді өтінген тұлғалардың материалдық жағдайына тексеріс жүргізетін учаскелік комиссиялар туралы Ережесіне" сәйкес көрсетіледі.</w:t>
      </w:r>
      <w:r>
        <w:br/>
      </w:r>
      <w:r>
        <w:rPr>
          <w:rFonts w:ascii="Times New Roman"/>
          <w:b w:val="false"/>
          <w:i w:val="false"/>
          <w:color w:val="000000"/>
          <w:sz w:val="28"/>
        </w:rPr>
        <w:t>
</w:t>
      </w:r>
      <w:r>
        <w:rPr>
          <w:rFonts w:ascii="Times New Roman"/>
          <w:b w:val="false"/>
          <w:i w:val="false"/>
          <w:color w:val="000000"/>
          <w:sz w:val="28"/>
        </w:rPr>
        <w:t>
      6. Тұтынушы алатын мемлекеттік қызметтің көрсетілу нәтижесі мемлекеттік атаулы әлеуметтік көмек тағайындау жөнінде хабарлама (бұдан әрі - хабарлама) не қызмет көрсетуден бас тарту туралы қағаз жеткізгіште дәлелді жауап болып табылады.</w:t>
      </w:r>
    </w:p>
    <w:bookmarkEnd w:id="166"/>
    <w:bookmarkStart w:name="z312" w:id="16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167"/>
    <w:bookmarkStart w:name="z313" w:id="168"/>
    <w:p>
      <w:pPr>
        <w:spacing w:after="0"/>
        <w:ind w:left="0"/>
        <w:jc w:val="both"/>
      </w:pPr>
      <w:r>
        <w:rPr>
          <w:rFonts w:ascii="Times New Roman"/>
          <w:b w:val="false"/>
          <w:i w:val="false"/>
          <w:color w:val="000000"/>
          <w:sz w:val="28"/>
        </w:rPr>
        <w:t>
      7. Мемлекеттік қызметті көрсетеді: уәкілетті орган, мекен-жайы: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8(71032)26284; факс: 8(71032)26527; электрондық поштаның мекен-жайы: karazhal_trud @mail.ru;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14.00-ке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"Қаражал қаласының жұмыспен қамту және әлеуметтік бағдарламалар бөлімі" мемлекеттік мекемесінің http://www.karazhal.kz интернет-ресурсында, уәкілетті органның,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Мемлекеттiк қызметтi көрсету мерзiмдерi:</w:t>
      </w:r>
      <w:r>
        <w:br/>
      </w:r>
      <w:r>
        <w:rPr>
          <w:rFonts w:ascii="Times New Roman"/>
          <w:b w:val="false"/>
          <w:i w:val="false"/>
          <w:color w:val="000000"/>
          <w:sz w:val="28"/>
        </w:rPr>
        <w:t>
      1)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қызметтi көрсету мерзiмдерi: </w:t>
      </w:r>
      <w:r>
        <w:br/>
      </w:r>
      <w:r>
        <w:rPr>
          <w:rFonts w:ascii="Times New Roman"/>
          <w:b w:val="false"/>
          <w:i w:val="false"/>
          <w:color w:val="000000"/>
          <w:sz w:val="28"/>
        </w:rPr>
        <w:t>
      уәкiлеттi органға - жетi жұмыс күнi iшiнде;</w:t>
      </w:r>
      <w:r>
        <w:br/>
      </w:r>
      <w:r>
        <w:rPr>
          <w:rFonts w:ascii="Times New Roman"/>
          <w:b w:val="false"/>
          <w:i w:val="false"/>
          <w:color w:val="000000"/>
          <w:sz w:val="28"/>
        </w:rPr>
        <w:t>
      тұрғылықты жерi бойынша селолық округтың әкiмiне - жиырма екi жұмыс күнiнен кешiктiрмей;</w:t>
      </w:r>
      <w:r>
        <w:br/>
      </w:r>
      <w:r>
        <w:rPr>
          <w:rFonts w:ascii="Times New Roman"/>
          <w:b w:val="false"/>
          <w:i w:val="false"/>
          <w:color w:val="000000"/>
          <w:sz w:val="28"/>
        </w:rPr>
        <w:t>
      2) тұтынушы өтiнiш берген күнi сол жерде көрсетiлетiн мемлекеттiк қызметтi алғанға дейiн кезекте күтудiң ең жоғары шектi уақыты бiр өтiнiш берушiге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ең ұзақ шектi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отбасының жан басына шаққандағы орташа табысы белгiленген кедейлiк шегiнен асатын жағдайда;</w:t>
      </w:r>
      <w:r>
        <w:br/>
      </w:r>
      <w:r>
        <w:rPr>
          <w:rFonts w:ascii="Times New Roman"/>
          <w:b w:val="false"/>
          <w:i w:val="false"/>
          <w:color w:val="000000"/>
          <w:sz w:val="28"/>
        </w:rPr>
        <w:t>
      2) мүгедектердi және стационарлық емделуде бiр айдан астам уақыт кезеңiнде болатын адамдарды, күндiзгi оқу нысанында оқитын оқушыларды, студенттердi, тыңдаушыларды, курсанттар мен магистранттарды, сондай-ақ I және II топтардағы мүгедектердi, сексен жастан асқан адамдарды, жетi жасқа дейiнгi балаларды бағып-күтумен айналысатын азаматтарды қоспағанда, жұмыспен қамту мәселелерi жөнiндегi уәкiлеттi органдарда тiркелмеген жұмыссыздарға және жұмыспен қамтуға жәрдемдесудiң белсендi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3) уәкiлеттi органдар ұсынған жұмысқа, оның iшiнде әлеуметтiк жұмыс орнына немесе қоғамдық жұмысқа орналастырудан, кәсiби даярлаудан, қайта даярлаудан, бiлiктiлiгiн арттырудан дәлелсiз себептермен бас тартқан, осындай жұмыстарға қатысуды және оқуды өз бетiнше тоқтатқан жұмыссыздарға.</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 мемлекеттік қызмет көрсету кезеңдері:</w:t>
      </w:r>
      <w:r>
        <w:br/>
      </w:r>
      <w:r>
        <w:rPr>
          <w:rFonts w:ascii="Times New Roman"/>
          <w:b w:val="false"/>
          <w:i w:val="false"/>
          <w:color w:val="000000"/>
          <w:sz w:val="28"/>
        </w:rPr>
        <w:t>
      1) тұтынушы қажетті құжаттармен уәкілетті органға немесе кент әкіміне өтініш береді;</w:t>
      </w:r>
      <w:r>
        <w:br/>
      </w:r>
      <w:r>
        <w:rPr>
          <w:rFonts w:ascii="Times New Roman"/>
          <w:b w:val="false"/>
          <w:i w:val="false"/>
          <w:color w:val="000000"/>
          <w:sz w:val="28"/>
        </w:rPr>
        <w:t>
      2) уәкілетті орган немесе кент әкімі өтінішті тіркейді және құжаттарды учаскелік комиссияға береді;</w:t>
      </w:r>
      <w:r>
        <w:br/>
      </w:r>
      <w:r>
        <w:rPr>
          <w:rFonts w:ascii="Times New Roman"/>
          <w:b w:val="false"/>
          <w:i w:val="false"/>
          <w:color w:val="000000"/>
          <w:sz w:val="28"/>
        </w:rPr>
        <w:t>
      3) учаскелік комиссия тұтынушының (оның отбасының) материалдық жағдайын тексереді, өтініш берушінің (отбасының) материалдық жағдайы туралы акті (бұдан әрі - тексеру актісі) және тұтынушыға АӘК ұсыну қажеттілігі немесе оның қажет емес екендігі туралы қорытынды дайындайды (бұдан әрі - қорытынды), қорытындыны уәкілетті органға немесе кент әкіміне береді;</w:t>
      </w:r>
      <w:r>
        <w:br/>
      </w:r>
      <w:r>
        <w:rPr>
          <w:rFonts w:ascii="Times New Roman"/>
          <w:b w:val="false"/>
          <w:i w:val="false"/>
          <w:color w:val="000000"/>
          <w:sz w:val="28"/>
        </w:rPr>
        <w:t>
      4) кент әкімі тұтынушының құжаттарын және қорытындыны уәкілетті органға береді;</w:t>
      </w:r>
      <w:r>
        <w:br/>
      </w:r>
      <w:r>
        <w:rPr>
          <w:rFonts w:ascii="Times New Roman"/>
          <w:b w:val="false"/>
          <w:i w:val="false"/>
          <w:color w:val="000000"/>
          <w:sz w:val="28"/>
        </w:rPr>
        <w:t>
      5) уәкілетті орган құжаттарды тіркейді, АӘК тағайындау немесе тағайындаудан бас тарту туралы шешімді қарастырады және қабылдайды, тағайындау туралы не бас тарту туралы дәлелді жауапты ресімдейді.</w:t>
      </w:r>
    </w:p>
    <w:bookmarkEnd w:id="168"/>
    <w:bookmarkStart w:name="z318" w:id="169"/>
    <w:p>
      <w:pPr>
        <w:spacing w:after="0"/>
        <w:ind w:left="0"/>
        <w:jc w:val="left"/>
      </w:pPr>
      <w:r>
        <w:rPr>
          <w:rFonts w:ascii="Times New Roman"/>
          <w:b/>
          <w:i w:val="false"/>
          <w:color w:val="000000"/>
        </w:rPr>
        <w:t xml:space="preserve"> 
4. Мемлекеттік қызметті көрсету үдерісіндегі</w:t>
      </w:r>
      <w:r>
        <w:br/>
      </w:r>
      <w:r>
        <w:rPr>
          <w:rFonts w:ascii="Times New Roman"/>
          <w:b/>
          <w:i w:val="false"/>
          <w:color w:val="000000"/>
        </w:rPr>
        <w:t>
іс-әрекеттер (өзара іс-қимыл) тәртібінің сипаттамасы</w:t>
      </w:r>
    </w:p>
    <w:bookmarkEnd w:id="169"/>
    <w:bookmarkStart w:name="z319" w:id="170"/>
    <w:p>
      <w:pPr>
        <w:spacing w:after="0"/>
        <w:ind w:left="0"/>
        <w:jc w:val="both"/>
      </w:pPr>
      <w:r>
        <w:rPr>
          <w:rFonts w:ascii="Times New Roman"/>
          <w:b w:val="false"/>
          <w:i w:val="false"/>
          <w:color w:val="000000"/>
          <w:sz w:val="28"/>
        </w:rPr>
        <w:t>
      12. Кент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уәкілетті органда немесе кент әкімінде тұтынушыға мемлекеттік қызметке тұтынушыны тіркелген және алатын күні, құжаттарды қабылдаған адамның тегі және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келесі құжаттарды ұсынады:</w:t>
      </w:r>
      <w:r>
        <w:br/>
      </w:r>
      <w:r>
        <w:rPr>
          <w:rFonts w:ascii="Times New Roman"/>
          <w:b w:val="false"/>
          <w:i w:val="false"/>
          <w:color w:val="000000"/>
          <w:sz w:val="28"/>
        </w:rPr>
        <w:t>
      1) жеке басын куәландыратын құжаттың деректемелерi көрсетiлген белгiленген үлгiдегi өтiнiш;</w:t>
      </w:r>
      <w:r>
        <w:br/>
      </w:r>
      <w:r>
        <w:rPr>
          <w:rFonts w:ascii="Times New Roman"/>
          <w:b w:val="false"/>
          <w:i w:val="false"/>
          <w:color w:val="000000"/>
          <w:sz w:val="28"/>
        </w:rPr>
        <w:t>
      2) белгiленген үлгiдегi отбасы құрамы туралы мәлiметтер;</w:t>
      </w:r>
      <w:r>
        <w:br/>
      </w:r>
      <w:r>
        <w:rPr>
          <w:rFonts w:ascii="Times New Roman"/>
          <w:b w:val="false"/>
          <w:i w:val="false"/>
          <w:color w:val="000000"/>
          <w:sz w:val="28"/>
        </w:rPr>
        <w:t>
      3) белгiленген үлгiдегi отбасы мүшелерi алған табыстары туралы мәлiметтер;</w:t>
      </w:r>
      <w:r>
        <w:br/>
      </w:r>
      <w:r>
        <w:rPr>
          <w:rFonts w:ascii="Times New Roman"/>
          <w:b w:val="false"/>
          <w:i w:val="false"/>
          <w:color w:val="000000"/>
          <w:sz w:val="28"/>
        </w:rPr>
        <w:t>
      4) белгiленген үлгiдегi жеке қосалқы шаруашылықтың болуы туралы мәлiметтер;</w:t>
      </w:r>
      <w:r>
        <w:br/>
      </w:r>
      <w:r>
        <w:rPr>
          <w:rFonts w:ascii="Times New Roman"/>
          <w:b w:val="false"/>
          <w:i w:val="false"/>
          <w:color w:val="000000"/>
          <w:sz w:val="28"/>
        </w:rPr>
        <w:t>
      5) өтiнiш берушiнiң (отбасы мүшелерiнiң) тұрғылықты жерi бойынша тiркелгенiн растайтын құжаттың көшiрмесi, не мекенжай анықтамасы, не селолық және немесе ауылдық әкiмдердiң анықтамасы;</w:t>
      </w:r>
      <w:r>
        <w:br/>
      </w:r>
      <w:r>
        <w:rPr>
          <w:rFonts w:ascii="Times New Roman"/>
          <w:b w:val="false"/>
          <w:i w:val="false"/>
          <w:color w:val="000000"/>
          <w:sz w:val="28"/>
        </w:rPr>
        <w:t>
      6) жұмыспен қамтуға жәрдемдесудiң белсендi шараларына қатысқан жағдайда әлеуметтiк келiсiмшарттың көшiрмесi.</w:t>
      </w:r>
      <w:r>
        <w:br/>
      </w:r>
      <w:r>
        <w:rPr>
          <w:rFonts w:ascii="Times New Roman"/>
          <w:b w:val="false"/>
          <w:i w:val="false"/>
          <w:color w:val="000000"/>
          <w:sz w:val="28"/>
        </w:rPr>
        <w:t>
      Атаулы әлеуметтiк көмек алу құқығы тоқсан сайын табыс туралы құжаттарды берумен расталып отырады.</w:t>
      </w:r>
      <w:r>
        <w:br/>
      </w:r>
      <w:r>
        <w:rPr>
          <w:rFonts w:ascii="Times New Roman"/>
          <w:b w:val="false"/>
          <w:i w:val="false"/>
          <w:color w:val="000000"/>
          <w:sz w:val="28"/>
        </w:rPr>
        <w:t>
</w:t>
      </w:r>
      <w:r>
        <w:rPr>
          <w:rFonts w:ascii="Times New Roman"/>
          <w:b w:val="false"/>
          <w:i w:val="false"/>
          <w:color w:val="000000"/>
          <w:sz w:val="28"/>
        </w:rPr>
        <w:t>
      14. Қазақстан Республикасының 1998 жылғы 2 шілдедегі "Сыбайлас жемқорлыққа қарсы күрес туралы" Заңының 12-бабы, 1-тармағы, </w:t>
      </w:r>
      <w:r>
        <w:rPr>
          <w:rFonts w:ascii="Times New Roman"/>
          <w:b w:val="false"/>
          <w:i w:val="false"/>
          <w:color w:val="000000"/>
          <w:sz w:val="28"/>
        </w:rPr>
        <w:t>7) тармақшасымен</w:t>
      </w:r>
      <w:r>
        <w:rPr>
          <w:rFonts w:ascii="Times New Roman"/>
          <w:b w:val="false"/>
          <w:i w:val="false"/>
          <w:color w:val="000000"/>
          <w:sz w:val="28"/>
        </w:rPr>
        <w:t>, Қазақстан Республикасының 1999 жылғы 23 шілдедегі "Мемлекеттік қызмет туралы" Заңының 9-бабы, 1-тармағы, </w:t>
      </w:r>
      <w:r>
        <w:rPr>
          <w:rFonts w:ascii="Times New Roman"/>
          <w:b w:val="false"/>
          <w:i w:val="false"/>
          <w:color w:val="000000"/>
          <w:sz w:val="28"/>
        </w:rPr>
        <w:t>10) тармақшасымен</w:t>
      </w:r>
      <w:r>
        <w:rPr>
          <w:rFonts w:ascii="Times New Roman"/>
          <w:b w:val="false"/>
          <w:i w:val="false"/>
          <w:color w:val="000000"/>
          <w:sz w:val="28"/>
        </w:rPr>
        <w:t xml:space="preserve"> белгіленген, уәкілетті органмен қарастырылатын мәліметтерді ұсыну тәртібін қоспағанда, мемлекеттік қызметті тұтынушының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 секторының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 секторының маманы) (3 ҚФБ);</w:t>
      </w:r>
      <w:r>
        <w:br/>
      </w:r>
      <w:r>
        <w:rPr>
          <w:rFonts w:ascii="Times New Roman"/>
          <w:b w:val="false"/>
          <w:i w:val="false"/>
          <w:color w:val="000000"/>
          <w:sz w:val="28"/>
        </w:rPr>
        <w:t>
      4) Қаражал қаласы әкімдігінің шешімімен құрылған учаскелік комиссия (бұдан әрі - учаскелік комиссия) (4 ҚФБ);</w:t>
      </w:r>
      <w:r>
        <w:br/>
      </w:r>
      <w:r>
        <w:rPr>
          <w:rFonts w:ascii="Times New Roman"/>
          <w:b w:val="false"/>
          <w:i w:val="false"/>
          <w:color w:val="000000"/>
          <w:sz w:val="28"/>
        </w:rPr>
        <w:t>
      5) өтініш берушінің тұрғылықты жері бойынша кент әкімі (бұдан әрі - кент әкімі) (5 ҚФБ);</w:t>
      </w:r>
      <w:r>
        <w:br/>
      </w:r>
      <w:r>
        <w:rPr>
          <w:rFonts w:ascii="Times New Roman"/>
          <w:b w:val="false"/>
          <w:i w:val="false"/>
          <w:color w:val="000000"/>
          <w:sz w:val="28"/>
        </w:rPr>
        <w:t>
      6) өтініш берушінің тұрғылықты жері бойынша кент әкімі шешімімен құрылған учаскелік комиссия (бұдан әрі - кент әкімінің учаскелік комиссиясы) (6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70"/>
    <w:bookmarkStart w:name="z325" w:id="171"/>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71"/>
    <w:bookmarkStart w:name="z326" w:id="172"/>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72"/>
    <w:bookmarkStart w:name="z327" w:id="173"/>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73"/>
    <w:bookmarkStart w:name="z328" w:id="174"/>
    <w:p>
      <w:pPr>
        <w:spacing w:after="0"/>
        <w:ind w:left="0"/>
        <w:jc w:val="both"/>
      </w:pPr>
      <w:r>
        <w:rPr>
          <w:rFonts w:ascii="Times New Roman"/>
          <w:b w:val="false"/>
          <w:i w:val="false"/>
          <w:color w:val="000000"/>
          <w:sz w:val="28"/>
        </w:rPr>
        <w:t>
      1-кесте. Құрылымдық-функционалдық бірліктер іс-әрекеттерінің сипаттамасы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589"/>
        <w:gridCol w:w="2290"/>
        <w:gridCol w:w="2090"/>
        <w:gridCol w:w="3009"/>
        <w:gridCol w:w="2670"/>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(жұмыстардың барыстары, ағындары) іс-әрекеті</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АӘК тағайындау жөніндегі өтінімі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өтінштерді есепке алу журналына тіркейді, тұтынушыға құжаттардың қабылданған күні көрсетіліп толтырылған жыртпалы талон береді, тұтынушының отбасы материалдық жағдайына тексеріс жүргізу үшін учаскелік комиссияға тапсырма жобасын дайындайды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қызметке тіркелген және алатын күні, құжаттарды қабылдаған адамның тегі мен аты – жөні көрсетілген талон беру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 беру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Жазбаша тапсырмаға сәйкес тұтынушының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құжаттарды береді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құжаттарды тапсырады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комиссиядан құжаттарды қабылдау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қорытындысымен құжаттарды қабылдайды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актісімен және қорытындысымен құжаттар,тіркеу</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есептеу және тағайындау рәсімі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ұсынған құжаттары және қорытындысы негізінде АӘК тағайындау есебін жасайды және АӘК тағайындау және тағайындаудан бас тарту туралы шешімнің жобасын дайындайды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қарайды және қабылдайды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тұтынушыға АӘК тағайындау туралы хабарлама (не бас тарту туралы дәлелді жауап)</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0" w:hRule="atLeast"/>
        </w:trPr>
        <w:tc>
          <w:tcPr>
            <w:tcW w:w="0" w:type="auto"/>
            <w:vMerge/>
            <w:tcBorders>
              <w:top w:val="nil"/>
              <w:left w:val="single" w:color="cfcfcf" w:sz="5"/>
              <w:bottom w:val="single" w:color="cfcfcf" w:sz="5"/>
              <w:right w:val="single" w:color="cfcfcf" w:sz="5"/>
            </w:tcBorders>
          </w:tcP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193"/>
        <w:gridCol w:w="2253"/>
        <w:gridCol w:w="2113"/>
        <w:gridCol w:w="1893"/>
        <w:gridCol w:w="2173"/>
        <w:gridCol w:w="16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(жұмыстардың барыстары, ағындары) іс-әрекеті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(жұмыстардың барыстары, ағындары)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Кент әкімі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Кент әкімінің учаскелік комиссиясы</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жөнінде өтінім</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АӘК тағайындауға өтініштерді есепке алу журналына тіркейді, тұтыну-шыға құжаттардың қабылданған күні көрсетіліп толтырылған жыртпалы талон береді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мемлекеттік қызмет көрсетудің тіркелген және алатын күні, құжаттарды қабылдаған адамның тегі мен аты–жөні көрсетілген талон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 үшін учаскелік комиссияға тапсырма береді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жазбаша тапсырма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Тексеру актісі және АӘК тағайындауға мұқтаждығы жөнінде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рәсімделген ісінің макетін 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және учаскелік комиссияның қорытындысын уәкілетті органға тапсырады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тіркелген сәттен бастап 15 жұмыс күн</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әкімінен құжаттар қабылдау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 пен учаскелік ко-миссияның қорытындысын қабылдайды және АӘК тағайындауға өтінштерді есепке алу журналына тіркейді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ұсынуға өтініштерді есепке алу журналына тіркеу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және есептеу рәсімі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АӘК тағайындау есебін жасайды және АӘК тағайындау немесе тағайындаудан бас тару туралы шешімнің жобасын дайындайды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тұтынушының жеке ісінің макеті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қойылған АӘК тұтынушының жеке ісінің макеті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немесе тағайындаудан бас тарту туралы шешімді қабылдайды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шешіммен АӘК тұтынушының жеке ісі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АӘК тағайындау туралы хабарлама (бас тарту туралы дәлелді жауап)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9" w:id="175"/>
    <w:p>
      <w:pPr>
        <w:spacing w:after="0"/>
        <w:ind w:left="0"/>
        <w:jc w:val="both"/>
      </w:pPr>
      <w:r>
        <w:rPr>
          <w:rFonts w:ascii="Times New Roman"/>
          <w:b w:val="false"/>
          <w:i w:val="false"/>
          <w:color w:val="000000"/>
          <w:sz w:val="28"/>
        </w:rPr>
        <w:t>
      2-кесте. Пайдалану нұсқалары. Негізгі үдеріс</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2838"/>
        <w:gridCol w:w="3673"/>
        <w:gridCol w:w="3829"/>
      </w:tblGrid>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Тексеріс жүргізуге тапсырма беру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 Құжаттарды қабылдау, тіркеу, тіркеу талонын беру, тексеріс үшін тапсырма жобасын дайындау</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 Тұтынушының отбасы материалдық жағдайына тексеріс</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Учаскелік комиссияның тексеру актісі және қорытындысымен бірге құжаттарды қабылдау</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Учаскелік комиссиядан уәкілетті органның маманына құжаттарды беру</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Құжаттарды ресімдеуде толықтығын және дұрыстығын тексеру, шешім жобасына қол қою</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Қызметті тұтынушыны АӘК тағайындау туралы хабарлама (не бас тарту туралы дәлелді жауап)</w:t>
            </w:r>
          </w:p>
        </w:tc>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0" w:id="176"/>
    <w:p>
      <w:pPr>
        <w:spacing w:after="0"/>
        <w:ind w:left="0"/>
        <w:jc w:val="both"/>
      </w:pPr>
      <w:r>
        <w:rPr>
          <w:rFonts w:ascii="Times New Roman"/>
          <w:b w:val="false"/>
          <w:i w:val="false"/>
          <w:color w:val="000000"/>
          <w:sz w:val="28"/>
        </w:rPr>
        <w:t>
      3 кесте. Пайдалану нұсқалары. Баламалы үдеріс</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9"/>
        <w:gridCol w:w="2373"/>
        <w:gridCol w:w="2667"/>
        <w:gridCol w:w="2922"/>
        <w:gridCol w:w="2589"/>
      </w:tblGrid>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Кент әкімі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Кент әкімінің учаскелік комиссиясы</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Мемлекеттік қызметті ұсыну (немесе қызметті ұсынудан бас тарту) туралы шешім қабылдау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 Құжаттарды ресімдеуде толықтығын және дұрыстығын тексеру, шешім жобасына бұрыштама қою</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 Кент әкімінен құжаттарды қабылдау, тіркеу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 Құжаттарды қабылдау, тіркеу, тіркелу талонын беру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Тұтынушының от-басы материалдық жағдайына тексеріс</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АӘК тағайындау есебі және АӘК тағайындауға немесе тағайындаудан бас тарту туралы шешімнің жобасын дайындау</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Тексеріс жүргізу үшін учаскелік комиссияға тапсырма беру</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w:t>
            </w:r>
          </w:p>
          <w:p>
            <w:pPr>
              <w:spacing w:after="20"/>
              <w:ind w:left="20"/>
              <w:jc w:val="both"/>
            </w:pPr>
            <w:r>
              <w:rPr>
                <w:rFonts w:ascii="Times New Roman"/>
                <w:b w:val="false"/>
                <w:i w:val="false"/>
                <w:color w:val="000000"/>
                <w:sz w:val="20"/>
              </w:rPr>
              <w:t>АӘК тағайындау туралы хабарлама (не бас тарту туралы дәлелді жауап)</w:t>
            </w:r>
          </w:p>
        </w:tc>
        <w:tc>
          <w:tcPr>
            <w:tcW w:w="2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Өтінішті құжаттармен бірге уәкілетті органға береді</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177"/>
    <w:p>
      <w:pPr>
        <w:spacing w:after="0"/>
        <w:ind w:left="0"/>
        <w:jc w:val="both"/>
      </w:pPr>
      <w:r>
        <w:rPr>
          <w:rFonts w:ascii="Times New Roman"/>
          <w:b w:val="false"/>
          <w:i w:val="false"/>
          <w:color w:val="000000"/>
          <w:sz w:val="28"/>
        </w:rPr>
        <w:t>
"Мемлекеттік атаулы</w:t>
      </w:r>
      <w:r>
        <w:br/>
      </w:r>
      <w:r>
        <w:rPr>
          <w:rFonts w:ascii="Times New Roman"/>
          <w:b w:val="false"/>
          <w:i w:val="false"/>
          <w:color w:val="000000"/>
          <w:sz w:val="28"/>
        </w:rPr>
        <w:t>
әлеуметтік көмек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77"/>
    <w:bookmarkStart w:name="z332" w:id="178"/>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көрсетудің негізгі үдерісі</w:t>
      </w:r>
    </w:p>
    <w:bookmarkEnd w:id="178"/>
    <w:p>
      <w:pPr>
        <w:spacing w:after="0"/>
        <w:ind w:left="0"/>
        <w:jc w:val="both"/>
      </w:pPr>
      <w:r>
        <w:drawing>
          <wp:inline distT="0" distB="0" distL="0" distR="0">
            <wp:extent cx="79121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912100" cy="5905500"/>
                    </a:xfrm>
                    <a:prstGeom prst="rect">
                      <a:avLst/>
                    </a:prstGeom>
                  </pic:spPr>
                </pic:pic>
              </a:graphicData>
            </a:graphic>
          </wp:inline>
        </w:drawing>
      </w:r>
    </w:p>
    <w:bookmarkStart w:name="z333" w:id="179"/>
    <w:p>
      <w:pPr>
        <w:spacing w:after="0"/>
        <w:ind w:left="0"/>
        <w:jc w:val="left"/>
      </w:pPr>
      <w:r>
        <w:rPr>
          <w:rFonts w:ascii="Times New Roman"/>
          <w:b/>
          <w:i w:val="false"/>
          <w:color w:val="000000"/>
        </w:rPr>
        <w:t xml:space="preserve"> 
Мемлекеттік қызмет көрсетудің баламалы үдерісі</w:t>
      </w:r>
    </w:p>
    <w:bookmarkEnd w:id="179"/>
    <w:p>
      <w:pPr>
        <w:spacing w:after="0"/>
        <w:ind w:left="0"/>
        <w:jc w:val="both"/>
      </w:pPr>
      <w:r>
        <w:drawing>
          <wp:inline distT="0" distB="0" distL="0" distR="0">
            <wp:extent cx="76200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620000" cy="8001000"/>
                    </a:xfrm>
                    <a:prstGeom prst="rect">
                      <a:avLst/>
                    </a:prstGeom>
                  </pic:spPr>
                </pic:pic>
              </a:graphicData>
            </a:graphic>
          </wp:inline>
        </w:drawing>
      </w:r>
    </w:p>
    <w:bookmarkStart w:name="z334" w:id="180"/>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180"/>
    <w:bookmarkStart w:name="z335" w:id="181"/>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көрсету регламенті</w:t>
      </w:r>
    </w:p>
    <w:bookmarkEnd w:id="181"/>
    <w:bookmarkStart w:name="z336" w:id="182"/>
    <w:p>
      <w:pPr>
        <w:spacing w:after="0"/>
        <w:ind w:left="0"/>
        <w:jc w:val="left"/>
      </w:pPr>
      <w:r>
        <w:rPr>
          <w:rFonts w:ascii="Times New Roman"/>
          <w:b/>
          <w:i w:val="false"/>
          <w:color w:val="000000"/>
        </w:rPr>
        <w:t xml:space="preserve"> 
1. Негізгі ұғымдар</w:t>
      </w:r>
    </w:p>
    <w:bookmarkEnd w:id="182"/>
    <w:bookmarkStart w:name="z337" w:id="183"/>
    <w:p>
      <w:pPr>
        <w:spacing w:after="0"/>
        <w:ind w:left="0"/>
        <w:jc w:val="both"/>
      </w:pPr>
      <w:r>
        <w:rPr>
          <w:rFonts w:ascii="Times New Roman"/>
          <w:b w:val="false"/>
          <w:i w:val="false"/>
          <w:color w:val="000000"/>
          <w:sz w:val="28"/>
        </w:rPr>
        <w:t>
      1. Осы "Үйде оқитын және тәрбиеленетін мүгедек балаларды материалдық қамтамасыз ету үшін құжаттарды ресімдеу"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кіші жүйелер;</w:t>
      </w:r>
      <w:r>
        <w:br/>
      </w:r>
      <w:r>
        <w:rPr>
          <w:rFonts w:ascii="Times New Roman"/>
          <w:b w:val="false"/>
          <w:i w:val="false"/>
          <w:color w:val="000000"/>
          <w:sz w:val="28"/>
        </w:rPr>
        <w:t>
      2) тұтынушы - жеке тұлғалар: Қазақстан Республикасының азаматтары, Қаражал қаласының аумағында тұрақты тұратын шетелдіктер және азаматтығы жоқ адамдар - үйде оқитын және тәрбиеленетін мүгедек балалардың ата-аналары және өзге де заңды өкілдері;</w:t>
      </w:r>
      <w:r>
        <w:br/>
      </w:r>
      <w:r>
        <w:rPr>
          <w:rFonts w:ascii="Times New Roman"/>
          <w:b w:val="false"/>
          <w:i w:val="false"/>
          <w:color w:val="000000"/>
          <w:sz w:val="28"/>
        </w:rPr>
        <w:t>
      3) үйде оқитын және тәрбиеленетін мүгедек балаларды материалдық қамтамасыз ету - үйде оқитын және тәрбиеленетін мүгедек балалардың ата-аналарына немесе заңды өкілдеріне ақшалай төлем;</w:t>
      </w:r>
      <w:r>
        <w:br/>
      </w:r>
      <w:r>
        <w:rPr>
          <w:rFonts w:ascii="Times New Roman"/>
          <w:b w:val="false"/>
          <w:i w:val="false"/>
          <w:color w:val="000000"/>
          <w:sz w:val="28"/>
        </w:rPr>
        <w:t>
      4) үйде оқитын және тәрбиеленетін мүгедек балаларды материалдық қамтамасыз ету үшін құжат ресімдеу бойынша уәкілетті орган - "Қаражал қаласының жұмыспен қамту және әлеуметтік бағдарламалар бөлімі" мемлекеттік мекемесі (бұдан әрі - уәкілетті орган).</w:t>
      </w:r>
    </w:p>
    <w:bookmarkEnd w:id="183"/>
    <w:bookmarkStart w:name="z338" w:id="184"/>
    <w:p>
      <w:pPr>
        <w:spacing w:after="0"/>
        <w:ind w:left="0"/>
        <w:jc w:val="left"/>
      </w:pPr>
      <w:r>
        <w:rPr>
          <w:rFonts w:ascii="Times New Roman"/>
          <w:b/>
          <w:i w:val="false"/>
          <w:color w:val="000000"/>
        </w:rPr>
        <w:t xml:space="preserve"> 
2. Жалпы ережелер</w:t>
      </w:r>
    </w:p>
    <w:bookmarkEnd w:id="184"/>
    <w:bookmarkStart w:name="z339" w:id="185"/>
    <w:p>
      <w:pPr>
        <w:spacing w:after="0"/>
        <w:ind w:left="0"/>
        <w:jc w:val="both"/>
      </w:pPr>
      <w:r>
        <w:rPr>
          <w:rFonts w:ascii="Times New Roman"/>
          <w:b w:val="false"/>
          <w:i w:val="false"/>
          <w:color w:val="000000"/>
          <w:sz w:val="28"/>
        </w:rPr>
        <w:t>
      2. "Үйде оқитын және тәрбиеленетін мүгедек балаларды материалдық қамтамасыз ету үшін құжаттарды ресімдеу" мемлекеттік қызметі - үйде оқитын және тәрбиеленетін мүгедек балалары бар отбасыларға ақшалай түрде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 көрсетуді уәкілетті орган ұсынады.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2002 жылғы 11 шілдедегі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көрсетілетін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және жергілікті атқарушы органның (әкімдіктің) қаулысына сәйкес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өтініш берушіге үйде оқитын және тәрбиеленетін мүгедек балаларды материалдық қамсыздандыру үшін құжаттардың ресімдеу туралы хабарлама (бұдан әрі - хабарлама) не қызмет көрсетуден бас тарту туралы қағаз жеткізгіште уәжделген жауап болып табылады.</w:t>
      </w:r>
    </w:p>
    <w:bookmarkEnd w:id="185"/>
    <w:bookmarkStart w:name="z344" w:id="18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186"/>
    <w:bookmarkStart w:name="z345" w:id="187"/>
    <w:p>
      <w:pPr>
        <w:spacing w:after="0"/>
        <w:ind w:left="0"/>
        <w:jc w:val="both"/>
      </w:pPr>
      <w:r>
        <w:rPr>
          <w:rFonts w:ascii="Times New Roman"/>
          <w:b w:val="false"/>
          <w:i w:val="false"/>
          <w:color w:val="000000"/>
          <w:sz w:val="28"/>
        </w:rPr>
        <w:t>
      7. Мемлекеттік қызметті уәкілетті орган көрсетеді, мекен-жайы: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26284, факс: 8(71032)26527, электронды поштаның мекенжайы: karazhal_trud @mail.ru.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14.00-ке дейінгі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"Қаражал қаласының жұмыспен қамту және әлеуметтік бағдарламалар бөлімі" мемлекеттік мекемесінің http: http://www.karazhal.kz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белгіленген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бас тартылады:</w:t>
      </w:r>
      <w:r>
        <w:br/>
      </w:r>
      <w:r>
        <w:rPr>
          <w:rFonts w:ascii="Times New Roman"/>
          <w:b w:val="false"/>
          <w:i w:val="false"/>
          <w:color w:val="000000"/>
          <w:sz w:val="28"/>
        </w:rPr>
        <w:t>
      1) аталған мемлекеттік қызмет көрсетуге қажет құжаттардың біреуі болмағанда, құжаттарды рәсімдеуде қателіктер табылған кезде;</w:t>
      </w:r>
      <w:r>
        <w:br/>
      </w:r>
      <w:r>
        <w:rPr>
          <w:rFonts w:ascii="Times New Roman"/>
          <w:b w:val="false"/>
          <w:i w:val="false"/>
          <w:color w:val="000000"/>
          <w:sz w:val="28"/>
        </w:rPr>
        <w:t>
      2) ұсынылған мәліметтер және құжаттардың жалғандығы негіздемелері бойынша.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 көрсетуді алу үшін өтініш түскен сәттен бастап мемлекеттік қызмет көрсету нәтижелерін беру сәтіне дейін мемлекеттік қызмет көрсету кезеңдері:</w:t>
      </w:r>
      <w:r>
        <w:br/>
      </w:r>
      <w:r>
        <w:rPr>
          <w:rFonts w:ascii="Times New Roman"/>
          <w:b w:val="false"/>
          <w:i w:val="false"/>
          <w:color w:val="000000"/>
          <w:sz w:val="28"/>
        </w:rPr>
        <w:t>
      1) тұтынушы уәкілетті органға мемлекеттік қызмет көрсету жөнінде өтініш береді;</w:t>
      </w:r>
      <w:r>
        <w:br/>
      </w:r>
      <w:r>
        <w:rPr>
          <w:rFonts w:ascii="Times New Roman"/>
          <w:b w:val="false"/>
          <w:i w:val="false"/>
          <w:color w:val="000000"/>
          <w:sz w:val="28"/>
        </w:rPr>
        <w:t>
      2) уәкілетті орган қабылданған құжаттарды тіркеуді жүргізеді, тұтынушы ұсынған өтінішті қарауды жүзеге асырады, қызметті ұсыну туралы хабарламаны не бас тарту туралы дәлелді жауапты ресімдейді.</w:t>
      </w:r>
    </w:p>
    <w:bookmarkEnd w:id="187"/>
    <w:bookmarkStart w:name="z350" w:id="188"/>
    <w:p>
      <w:pPr>
        <w:spacing w:after="0"/>
        <w:ind w:left="0"/>
        <w:jc w:val="left"/>
      </w:pPr>
      <w:r>
        <w:rPr>
          <w:rFonts w:ascii="Times New Roman"/>
          <w:b/>
          <w:i w:val="false"/>
          <w:color w:val="000000"/>
        </w:rPr>
        <w:t xml:space="preserve"> 
4. Мемлекеттік қызмет көрсету барысындағы іс-әрекеттер</w:t>
      </w:r>
      <w:r>
        <w:br/>
      </w:r>
      <w:r>
        <w:rPr>
          <w:rFonts w:ascii="Times New Roman"/>
          <w:b/>
          <w:i w:val="false"/>
          <w:color w:val="000000"/>
        </w:rPr>
        <w:t>
(өзара іс-қимыл) тәртібінің сипаттамасы</w:t>
      </w:r>
    </w:p>
    <w:bookmarkEnd w:id="188"/>
    <w:bookmarkStart w:name="z351" w:id="189"/>
    <w:p>
      <w:pPr>
        <w:spacing w:after="0"/>
        <w:ind w:left="0"/>
        <w:jc w:val="both"/>
      </w:pPr>
      <w:r>
        <w:rPr>
          <w:rFonts w:ascii="Times New Roman"/>
          <w:b w:val="false"/>
          <w:i w:val="false"/>
          <w:color w:val="000000"/>
          <w:sz w:val="28"/>
        </w:rPr>
        <w:t>
      12. Уәкілетті органда құжаттарды қабылдау уәкілетті органның жауапты орындаушысы арқылы осы Регламентке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Тұтынушы барлық қажетті құжаттарды уәкілетті органға тапсырғаннан кейін тұтынушының мемлекеттік қызметке тіркелген және алатын күні, құжатты қабылдап алған адамның тегі және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13. Тұтынушы мемлекеттiк қызмет алу үшiн мынадай құжаттарды:</w:t>
      </w:r>
      <w:r>
        <w:br/>
      </w:r>
      <w:r>
        <w:rPr>
          <w:rFonts w:ascii="Times New Roman"/>
          <w:b w:val="false"/>
          <w:i w:val="false"/>
          <w:color w:val="000000"/>
          <w:sz w:val="28"/>
        </w:rPr>
        <w:t>
      1) жеке басын куәландыратын құжаттың реквизиттерiн, (болса жеке сәйкестендiру нөмiрiн) (осы Регламентке </w:t>
      </w:r>
      <w:r>
        <w:rPr>
          <w:rFonts w:ascii="Times New Roman"/>
          <w:b w:val="false"/>
          <w:i w:val="false"/>
          <w:color w:val="000000"/>
          <w:sz w:val="28"/>
        </w:rPr>
        <w:t>3-қосымша</w:t>
      </w:r>
      <w:r>
        <w:rPr>
          <w:rFonts w:ascii="Times New Roman"/>
          <w:b w:val="false"/>
          <w:i w:val="false"/>
          <w:color w:val="000000"/>
          <w:sz w:val="28"/>
        </w:rPr>
        <w:t>) көрсете отырып белгiленген үлгiдегi өтiнiштi;</w:t>
      </w:r>
      <w:r>
        <w:br/>
      </w:r>
      <w:r>
        <w:rPr>
          <w:rFonts w:ascii="Times New Roman"/>
          <w:b w:val="false"/>
          <w:i w:val="false"/>
          <w:color w:val="000000"/>
          <w:sz w:val="28"/>
        </w:rPr>
        <w:t>
      2) тұтынушының жеке басын куәландыратын құжаттың көшiрмесiн;</w:t>
      </w:r>
      <w:r>
        <w:br/>
      </w:r>
      <w:r>
        <w:rPr>
          <w:rFonts w:ascii="Times New Roman"/>
          <w:b w:val="false"/>
          <w:i w:val="false"/>
          <w:color w:val="000000"/>
          <w:sz w:val="28"/>
        </w:rPr>
        <w:t>
      3) мүгедек балалар үшiн – баланың туу туралы куәлiгiнiң көшiрмесiн;</w:t>
      </w:r>
      <w:r>
        <w:br/>
      </w:r>
      <w:r>
        <w:rPr>
          <w:rFonts w:ascii="Times New Roman"/>
          <w:b w:val="false"/>
          <w:i w:val="false"/>
          <w:color w:val="000000"/>
          <w:sz w:val="28"/>
        </w:rPr>
        <w:t>
      4) тұрғылықты тұратын жерi бойынша тiркелгенiн растайтын құжатты (мекенжай анықтамасын не селолық және/немесе ауылдық әкiмдердiң анықтамасын);</w:t>
      </w:r>
      <w:r>
        <w:br/>
      </w:r>
      <w:r>
        <w:rPr>
          <w:rFonts w:ascii="Times New Roman"/>
          <w:b w:val="false"/>
          <w:i w:val="false"/>
          <w:color w:val="000000"/>
          <w:sz w:val="28"/>
        </w:rPr>
        <w:t>
      5) психологиялық-медициналық-педагогикалық консультацияның қорытындысы;</w:t>
      </w:r>
      <w:r>
        <w:br/>
      </w:r>
      <w:r>
        <w:rPr>
          <w:rFonts w:ascii="Times New Roman"/>
          <w:b w:val="false"/>
          <w:i w:val="false"/>
          <w:color w:val="000000"/>
          <w:sz w:val="28"/>
        </w:rPr>
        <w:t>
      6) мүгедектiгi туралы анықтаманың көшiрмесiн;</w:t>
      </w:r>
      <w:r>
        <w:br/>
      </w:r>
      <w:r>
        <w:rPr>
          <w:rFonts w:ascii="Times New Roman"/>
          <w:b w:val="false"/>
          <w:i w:val="false"/>
          <w:color w:val="000000"/>
          <w:sz w:val="28"/>
        </w:rPr>
        <w:t>
      7) банктегi шоттың көшiрмесiн.</w:t>
      </w:r>
      <w:r>
        <w:br/>
      </w:r>
      <w:r>
        <w:rPr>
          <w:rFonts w:ascii="Times New Roman"/>
          <w:b w:val="false"/>
          <w:i w:val="false"/>
          <w:color w:val="000000"/>
          <w:sz w:val="28"/>
        </w:rPr>
        <w:t>
      Құжаттардың көшiрмелерi мен салыстырып тексеру үшiн түпнұсқалары берiледi,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Ақпараттық қауіпсіздікке талап қойылмайды.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үдерісі кезінде әкімшілік іс-әрекеттердің қисынды дәйектілігі мен ҚФБ арасындағы өзара байланысты көрсететін схемалар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89"/>
    <w:bookmarkStart w:name="z357" w:id="190"/>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190"/>
    <w:bookmarkStart w:name="z358" w:id="191"/>
    <w:p>
      <w:pPr>
        <w:spacing w:after="0"/>
        <w:ind w:left="0"/>
        <w:jc w:val="both"/>
      </w:pPr>
      <w:r>
        <w:rPr>
          <w:rFonts w:ascii="Times New Roman"/>
          <w:b w:val="false"/>
          <w:i w:val="false"/>
          <w:color w:val="000000"/>
          <w:sz w:val="28"/>
        </w:rPr>
        <w:t>
      18.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91"/>
    <w:bookmarkStart w:name="z359" w:id="192"/>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192"/>
    <w:bookmarkStart w:name="z360" w:id="193"/>
    <w:p>
      <w:pPr>
        <w:spacing w:after="0"/>
        <w:ind w:left="0"/>
        <w:jc w:val="both"/>
      </w:pPr>
      <w:r>
        <w:rPr>
          <w:rFonts w:ascii="Times New Roman"/>
          <w:b w:val="false"/>
          <w:i w:val="false"/>
          <w:color w:val="000000"/>
          <w:sz w:val="28"/>
        </w:rPr>
        <w:t>
      1-Кесте. Құрылымдық-функционалдық бірліктер іс-әрекеттердің сипаттамасы</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3123"/>
        <w:gridCol w:w="3182"/>
        <w:gridCol w:w="2435"/>
        <w:gridCol w:w="3911"/>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барыстары, ағындары)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қамтамасыз етуге құжаттарды ресімдеу жөнінде өтінім</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үйде оқитын және тәрбиеленетін мүгедек балаларды материалдық қамтамасыз ету үшін құжаттарды ресімдеу өтініштерін есепке алу журналына тіркейді, тұтынушыға тіркеу талонын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тіркейді, тұтынушыға тіркеу талоны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тұтынушының құжаттар пакетін құрастырады, құжаттарды ресімдеу туралы шешімнің жобасын дайындайды, уәкілетті орган секторының меңгерушісіне тексеруге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 тұтынушы үшін құжаттар пакеті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тексереді, шешімнің жобасына бұрыштама қояды және жеке іс макетін уәкілетті органның басшысына береді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тұтынушының шешім жобасымен бұрыштама қойылған жеке ісінің макеті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 ұсыну туралы шешім қабылдайды (не қызмет көрсетуді ұсынудан бас тарту) және жұмысты жалғастыру үшін істі сектор маманына жолдайды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тұтынушының жеке ісі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оқитын және тәрбиеленетін мүгедек балаларды материалдық қамтамасыз ету үшін құжаттарды ресімдеу туралы тұтынушыға хабарлама (не бас тарту туралы дәлелді жауап)</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361" w:id="194"/>
    <w:p>
      <w:pPr>
        <w:spacing w:after="0"/>
        <w:ind w:left="0"/>
        <w:jc w:val="both"/>
      </w:pPr>
      <w:r>
        <w:rPr>
          <w:rFonts w:ascii="Times New Roman"/>
          <w:b w:val="false"/>
          <w:i w:val="false"/>
          <w:color w:val="000000"/>
          <w:sz w:val="28"/>
        </w:rPr>
        <w:t>
      2-кесте. Қолдану нұсқалары. Негізгі үдеріс</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2"/>
        <w:gridCol w:w="4857"/>
        <w:gridCol w:w="4971"/>
      </w:tblGrid>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Мемлекеттік қызметті ұсыну туралы шешім қабылдау (не бас тарту туралы дәлелді жауап)</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Ұсынылған құжаттарды ресімдеуде толықтығын және дұрыстығын тексеру, шешімнің жобасына бұрыштама қою, және жеке іс макетін уәкілетті органның басшысына беру</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тіркеу талонын беру</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 пакетін құрастыру және жоба шешімін дайындау, уәкілетті органның сектор меңгерушісіне тексеруге беру</w:t>
            </w:r>
          </w:p>
        </w:tc>
      </w:tr>
      <w:tr>
        <w:trPr>
          <w:trHeight w:val="30" w:hRule="atLeast"/>
        </w:trPr>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Үйде оқитын және тәрбиеленетін мүгедек балаларды материалдық қамтамасыз ету үшін құжаттарды ресімдеу туралы тұтынушыға хабарлама (не бас тарту туралы дәлелді жауап)</w:t>
            </w:r>
          </w:p>
        </w:tc>
      </w:tr>
    </w:tbl>
    <w:bookmarkStart w:name="z362" w:id="195"/>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195"/>
    <w:bookmarkStart w:name="z363" w:id="196"/>
    <w:p>
      <w:pPr>
        <w:spacing w:after="0"/>
        <w:ind w:left="0"/>
        <w:jc w:val="left"/>
      </w:pPr>
      <w:r>
        <w:rPr>
          <w:rFonts w:ascii="Times New Roman"/>
          <w:b/>
          <w:i w:val="false"/>
          <w:color w:val="000000"/>
        </w:rPr>
        <w:t xml:space="preserve"> 
Функционалдық өзара іс-қимылының схемалары.</w:t>
      </w:r>
      <w:r>
        <w:br/>
      </w:r>
      <w:r>
        <w:rPr>
          <w:rFonts w:ascii="Times New Roman"/>
          <w:b/>
          <w:i w:val="false"/>
          <w:color w:val="000000"/>
        </w:rPr>
        <w:t>
Мемлекеттік қызмет көрсету үдерісі</w:t>
      </w:r>
    </w:p>
    <w:bookmarkEnd w:id="196"/>
    <w:p>
      <w:pPr>
        <w:spacing w:after="0"/>
        <w:ind w:left="0"/>
        <w:jc w:val="both"/>
      </w:pPr>
      <w:r>
        <w:drawing>
          <wp:inline distT="0" distB="0" distL="0" distR="0">
            <wp:extent cx="8509000" cy="563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8509000" cy="5638800"/>
                    </a:xfrm>
                    <a:prstGeom prst="rect">
                      <a:avLst/>
                    </a:prstGeom>
                  </pic:spPr>
                </pic:pic>
              </a:graphicData>
            </a:graphic>
          </wp:inline>
        </w:drawing>
      </w:r>
    </w:p>
    <w:bookmarkStart w:name="z364" w:id="197"/>
    <w:p>
      <w:pPr>
        <w:spacing w:after="0"/>
        <w:ind w:left="0"/>
        <w:jc w:val="both"/>
      </w:pPr>
      <w:r>
        <w:rPr>
          <w:rFonts w:ascii="Times New Roman"/>
          <w:b w:val="false"/>
          <w:i w:val="false"/>
          <w:color w:val="000000"/>
          <w:sz w:val="28"/>
        </w:rPr>
        <w:t>
"Үйде оқитын және тәрбиеленетін</w:t>
      </w:r>
      <w:r>
        <w:br/>
      </w:r>
      <w:r>
        <w:rPr>
          <w:rFonts w:ascii="Times New Roman"/>
          <w:b w:val="false"/>
          <w:i w:val="false"/>
          <w:color w:val="000000"/>
          <w:sz w:val="28"/>
        </w:rPr>
        <w:t>
мүгедек балаларды материалдық</w:t>
      </w:r>
      <w:r>
        <w:br/>
      </w:r>
      <w:r>
        <w:rPr>
          <w:rFonts w:ascii="Times New Roman"/>
          <w:b w:val="false"/>
          <w:i w:val="false"/>
          <w:color w:val="000000"/>
          <w:sz w:val="28"/>
        </w:rPr>
        <w:t>
қамтамасыз ету үшін құжаттарды</w:t>
      </w:r>
      <w:r>
        <w:br/>
      </w:r>
      <w:r>
        <w:rPr>
          <w:rFonts w:ascii="Times New Roman"/>
          <w:b w:val="false"/>
          <w:i w:val="false"/>
          <w:color w:val="000000"/>
          <w:sz w:val="28"/>
        </w:rPr>
        <w:t>
ресімдеу"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197"/>
    <w:p>
      <w:pPr>
        <w:spacing w:after="0"/>
        <w:ind w:left="0"/>
        <w:jc w:val="both"/>
      </w:pPr>
      <w:r>
        <w:rPr>
          <w:rFonts w:ascii="Times New Roman"/>
          <w:b w:val="false"/>
          <w:i w:val="false"/>
          <w:color w:val="000000"/>
          <w:sz w:val="28"/>
        </w:rPr>
        <w:t xml:space="preserve">"Қаражал қаласының жұмыспен қамту және </w:t>
      </w:r>
      <w:r>
        <w:br/>
      </w:r>
      <w:r>
        <w:rPr>
          <w:rFonts w:ascii="Times New Roman"/>
          <w:b w:val="false"/>
          <w:i w:val="false"/>
          <w:color w:val="000000"/>
          <w:sz w:val="28"/>
        </w:rPr>
        <w:t>
әлеуметтік бағдарламалар бөлімі" ММ-не</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 мекенжайда тұратын</w:t>
      </w:r>
      <w:r>
        <w:br/>
      </w:r>
      <w:r>
        <w:rPr>
          <w:rFonts w:ascii="Times New Roman"/>
          <w:b w:val="false"/>
          <w:i w:val="false"/>
          <w:color w:val="000000"/>
          <w:sz w:val="28"/>
        </w:rPr>
        <w:t>
телефон ______________________________</w:t>
      </w:r>
      <w:r>
        <w:br/>
      </w:r>
      <w:r>
        <w:rPr>
          <w:rFonts w:ascii="Times New Roman"/>
          <w:b w:val="false"/>
          <w:i w:val="false"/>
          <w:color w:val="000000"/>
          <w:sz w:val="28"/>
        </w:rPr>
        <w:t>
Жеке куәлігінің N ____________________</w:t>
      </w:r>
      <w:r>
        <w:br/>
      </w:r>
      <w:r>
        <w:rPr>
          <w:rFonts w:ascii="Times New Roman"/>
          <w:b w:val="false"/>
          <w:i w:val="false"/>
          <w:color w:val="000000"/>
          <w:sz w:val="28"/>
        </w:rPr>
        <w:t>
берілген _____________________________</w:t>
      </w:r>
      <w:r>
        <w:br/>
      </w:r>
      <w:r>
        <w:rPr>
          <w:rFonts w:ascii="Times New Roman"/>
          <w:b w:val="false"/>
          <w:i w:val="false"/>
          <w:color w:val="000000"/>
          <w:sz w:val="28"/>
        </w:rPr>
        <w:t>
ӘЖК (ЖСН) ____________________________</w:t>
      </w:r>
      <w:r>
        <w:br/>
      </w:r>
      <w:r>
        <w:rPr>
          <w:rFonts w:ascii="Times New Roman"/>
          <w:b w:val="false"/>
          <w:i w:val="false"/>
          <w:color w:val="000000"/>
          <w:sz w:val="28"/>
        </w:rPr>
        <w:t>
СТН __________________________________</w:t>
      </w:r>
      <w:r>
        <w:br/>
      </w:r>
      <w:r>
        <w:rPr>
          <w:rFonts w:ascii="Times New Roman"/>
          <w:b w:val="false"/>
          <w:i w:val="false"/>
          <w:color w:val="000000"/>
          <w:sz w:val="28"/>
        </w:rPr>
        <w:t>
Банк _________________________________</w:t>
      </w:r>
      <w:r>
        <w:br/>
      </w:r>
      <w:r>
        <w:rPr>
          <w:rFonts w:ascii="Times New Roman"/>
          <w:b w:val="false"/>
          <w:i w:val="false"/>
          <w:color w:val="000000"/>
          <w:sz w:val="28"/>
        </w:rPr>
        <w:t>
Шот N ________________________________</w:t>
      </w:r>
    </w:p>
    <w:bookmarkStart w:name="z365" w:id="198"/>
    <w:p>
      <w:pPr>
        <w:spacing w:after="0"/>
        <w:ind w:left="0"/>
        <w:jc w:val="left"/>
      </w:pPr>
      <w:r>
        <w:rPr>
          <w:rFonts w:ascii="Times New Roman"/>
          <w:b/>
          <w:i w:val="false"/>
          <w:color w:val="000000"/>
        </w:rPr>
        <w:t xml:space="preserve"> 
ӨТІНІШ</w:t>
      </w:r>
    </w:p>
    <w:bookmarkEnd w:id="198"/>
    <w:p>
      <w:pPr>
        <w:spacing w:after="0"/>
        <w:ind w:left="0"/>
        <w:jc w:val="both"/>
      </w:pPr>
      <w:r>
        <w:rPr>
          <w:rFonts w:ascii="Times New Roman"/>
          <w:b w:val="false"/>
          <w:i w:val="false"/>
          <w:color w:val="000000"/>
          <w:sz w:val="28"/>
        </w:rPr>
        <w:t>      Үйде оқитын және тәрбиеленетін мүгедек балаларға 20 ____ жылдың</w:t>
      </w:r>
      <w:r>
        <w:br/>
      </w:r>
      <w:r>
        <w:rPr>
          <w:rFonts w:ascii="Times New Roman"/>
          <w:b w:val="false"/>
          <w:i w:val="false"/>
          <w:color w:val="000000"/>
          <w:sz w:val="28"/>
        </w:rPr>
        <w:t>
__ тоқсанына материалдық қамтамасыз етуді тағайындауыңызды сұраймын.</w:t>
      </w:r>
    </w:p>
    <w:p>
      <w:pPr>
        <w:spacing w:after="0"/>
        <w:ind w:left="0"/>
        <w:jc w:val="both"/>
      </w:pPr>
      <w:r>
        <w:rPr>
          <w:rFonts w:ascii="Times New Roman"/>
          <w:b w:val="false"/>
          <w:i w:val="false"/>
          <w:color w:val="000000"/>
          <w:sz w:val="28"/>
        </w:rPr>
        <w:t>"___"____________ 20 __ ж. ____________________________</w:t>
      </w:r>
      <w:r>
        <w:br/>
      </w:r>
      <w:r>
        <w:rPr>
          <w:rFonts w:ascii="Times New Roman"/>
          <w:b w:val="false"/>
          <w:i w:val="false"/>
          <w:color w:val="000000"/>
          <w:sz w:val="28"/>
        </w:rPr>
        <w:t>
                              өтініш берушінің қолы</w:t>
      </w:r>
      <w:r>
        <w:br/>
      </w:r>
      <w:r>
        <w:rPr>
          <w:rFonts w:ascii="Times New Roman"/>
          <w:b w:val="false"/>
          <w:i w:val="false"/>
          <w:color w:val="000000"/>
          <w:sz w:val="28"/>
        </w:rPr>
        <w:t>
"___"____________ 20 __ ж. ____________________________</w:t>
      </w:r>
      <w:r>
        <w:br/>
      </w:r>
      <w:r>
        <w:rPr>
          <w:rFonts w:ascii="Times New Roman"/>
          <w:b w:val="false"/>
          <w:i w:val="false"/>
          <w:color w:val="000000"/>
          <w:sz w:val="28"/>
        </w:rPr>
        <w:t>
      құжаттарды қабылдаған тұлғаның тегі, аты-жөні</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Аз. __________________________ үйде оқитын және тәрбиеленетін мүгедек</w:t>
      </w:r>
      <w:r>
        <w:br/>
      </w:r>
      <w:r>
        <w:rPr>
          <w:rFonts w:ascii="Times New Roman"/>
          <w:b w:val="false"/>
          <w:i w:val="false"/>
          <w:color w:val="000000"/>
          <w:sz w:val="28"/>
        </w:rPr>
        <w:t>
балаларды материалдық қамтамасыз етуді ресімдеу құжаттары</w:t>
      </w:r>
      <w:r>
        <w:br/>
      </w:r>
      <w:r>
        <w:rPr>
          <w:rFonts w:ascii="Times New Roman"/>
          <w:b w:val="false"/>
          <w:i w:val="false"/>
          <w:color w:val="000000"/>
          <w:sz w:val="28"/>
        </w:rPr>
        <w:t>
"___" ________ 20 __ ж. қабылданды.</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366" w:id="199"/>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199"/>
    <w:bookmarkStart w:name="z367" w:id="200"/>
    <w:p>
      <w:pPr>
        <w:spacing w:after="0"/>
        <w:ind w:left="0"/>
        <w:jc w:val="left"/>
      </w:pPr>
      <w:r>
        <w:rPr>
          <w:rFonts w:ascii="Times New Roman"/>
          <w:b/>
          <w:i w:val="false"/>
          <w:color w:val="000000"/>
        </w:rPr>
        <w:t xml:space="preserve"> 
"Атаулы әлеуметтік көмек алушыларға өтініш берушінің (отбасының) тиесілігін растайтын анықтама беру" мемлекеттік қызмет көрсету регламенті</w:t>
      </w:r>
    </w:p>
    <w:bookmarkEnd w:id="200"/>
    <w:bookmarkStart w:name="z368" w:id="201"/>
    <w:p>
      <w:pPr>
        <w:spacing w:after="0"/>
        <w:ind w:left="0"/>
        <w:jc w:val="left"/>
      </w:pPr>
      <w:r>
        <w:rPr>
          <w:rFonts w:ascii="Times New Roman"/>
          <w:b/>
          <w:i w:val="false"/>
          <w:color w:val="000000"/>
        </w:rPr>
        <w:t xml:space="preserve"> 
1. Негізгі ұғымдар</w:t>
      </w:r>
    </w:p>
    <w:bookmarkEnd w:id="201"/>
    <w:bookmarkStart w:name="z369" w:id="202"/>
    <w:p>
      <w:pPr>
        <w:spacing w:after="0"/>
        <w:ind w:left="0"/>
        <w:jc w:val="both"/>
      </w:pPr>
      <w:r>
        <w:rPr>
          <w:rFonts w:ascii="Times New Roman"/>
          <w:b w:val="false"/>
          <w:i w:val="false"/>
          <w:color w:val="000000"/>
          <w:sz w:val="28"/>
        </w:rPr>
        <w:t>
      1. Осы "Атаулы әлеуметтік көмек алушыларға өтініш берушінің (отбасының) тиесілігін растайтын анықтама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шетелдіктер, азаматтығы жоқ адамдар, оралмандар, Қазақстан Республикасының азаматтары;</w:t>
      </w:r>
      <w:r>
        <w:br/>
      </w:r>
      <w:r>
        <w:rPr>
          <w:rFonts w:ascii="Times New Roman"/>
          <w:b w:val="false"/>
          <w:i w:val="false"/>
          <w:color w:val="000000"/>
          <w:sz w:val="28"/>
        </w:rPr>
        <w:t>
      2) уәкілетті орган – "Қаражал қаласының жұмыспен қамту және әлеуметтік бағдарламалар бөлімі" мемлекеттік мекемесі.</w:t>
      </w:r>
    </w:p>
    <w:bookmarkEnd w:id="202"/>
    <w:bookmarkStart w:name="z370" w:id="203"/>
    <w:p>
      <w:pPr>
        <w:spacing w:after="0"/>
        <w:ind w:left="0"/>
        <w:jc w:val="left"/>
      </w:pPr>
      <w:r>
        <w:rPr>
          <w:rFonts w:ascii="Times New Roman"/>
          <w:b/>
          <w:i w:val="false"/>
          <w:color w:val="000000"/>
        </w:rPr>
        <w:t xml:space="preserve"> 
2. Жалпы ережелер</w:t>
      </w:r>
    </w:p>
    <w:bookmarkEnd w:id="203"/>
    <w:bookmarkStart w:name="z371" w:id="204"/>
    <w:p>
      <w:pPr>
        <w:spacing w:after="0"/>
        <w:ind w:left="0"/>
        <w:jc w:val="both"/>
      </w:pP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мемлекеттік қызметі - атаулы әлеуметтік көмек алушылар мәртебесін растайтын анықтама беру мақсатында уәкілетті органдармен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2. Мемлекеттік қызметті уәкілетті орган көрсетеді.</w:t>
      </w:r>
      <w:r>
        <w:br/>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 алуға кент, ауыл (село), ауылдық (селолық) округтің әкіміне (бұдан әрі – селолық округтің әкімі) жүгінеді.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2008 жылғы 25 қаңтардағы N 64 қаулысымен бекітілген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 мемлекеттік атаулы әлеуметтік көмек алушыларға (бұдан әрі – мемлекеттік қызмет алушылар) көрсетіледі.</w:t>
      </w:r>
    </w:p>
    <w:bookmarkEnd w:id="204"/>
    <w:bookmarkStart w:name="z377" w:id="205"/>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205"/>
    <w:bookmarkStart w:name="z378" w:id="206"/>
    <w:p>
      <w:pPr>
        <w:spacing w:after="0"/>
        <w:ind w:left="0"/>
        <w:jc w:val="both"/>
      </w:pPr>
      <w:r>
        <w:rPr>
          <w:rFonts w:ascii="Times New Roman"/>
          <w:b w:val="false"/>
          <w:i w:val="false"/>
          <w:color w:val="000000"/>
          <w:sz w:val="28"/>
        </w:rPr>
        <w:t>
      7. Мемлекеттік қызметті көрсетеді: уәкілетті орган, мекен-жайы: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26284; факс: 8(71032)26527; электрондық поштаның мекен-жайы: karazhal_trud @mail.ru;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14.00-ке дейінгі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"Қаражал қаласының жұмыспен қамту және әлеуметтік бағдарламалар бөлімі" мемлекеттік мекемесінің http://www.karazhal.kz интернет-ресурсында, уәкілетті органның,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алушының тұрғылықты жері бойынша уәкілетті органда немесе ауылдық округ әкімінде </w:t>
      </w:r>
      <w:r>
        <w:rPr>
          <w:rFonts w:ascii="Times New Roman"/>
          <w:b w:val="false"/>
          <w:i w:val="false"/>
          <w:color w:val="000000"/>
          <w:sz w:val="28"/>
        </w:rPr>
        <w:t>11 тармақта</w:t>
      </w:r>
      <w:r>
        <w:rPr>
          <w:rFonts w:ascii="Times New Roman"/>
          <w:b w:val="false"/>
          <w:i w:val="false"/>
          <w:color w:val="000000"/>
          <w:sz w:val="28"/>
        </w:rPr>
        <w:t xml:space="preserve"> айқындалған құжаттарды тапсырған сәттен бастап мемлекеттік қызмет көрсету мерзімдері 15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11. Уәкілетті органның және ауылдық округ әкімінің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12. Мемлекеттік қызмет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 көрсету үшін жағдайлар көзделген уәкілетті органның немесе селолық округ әкімінің үй-жайында көрсетіледі.</w:t>
      </w:r>
      <w:r>
        <w:br/>
      </w:r>
      <w:r>
        <w:rPr>
          <w:rFonts w:ascii="Times New Roman"/>
          <w:b w:val="false"/>
          <w:i w:val="false"/>
          <w:color w:val="000000"/>
          <w:sz w:val="28"/>
        </w:rPr>
        <w:t>
      Уәкілетті органның немесе селолық округ әкімінің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End w:id="206"/>
    <w:bookmarkStart w:name="z384" w:id="207"/>
    <w:p>
      <w:pPr>
        <w:spacing w:after="0"/>
        <w:ind w:left="0"/>
        <w:jc w:val="left"/>
      </w:pPr>
      <w:r>
        <w:rPr>
          <w:rFonts w:ascii="Times New Roman"/>
          <w:b/>
          <w:i w:val="false"/>
          <w:color w:val="000000"/>
        </w:rPr>
        <w:t xml:space="preserve"> 
4. Мемлекеттік қызмет көрсетудің тәртібі</w:t>
      </w:r>
    </w:p>
    <w:bookmarkEnd w:id="207"/>
    <w:bookmarkStart w:name="z385" w:id="208"/>
    <w:p>
      <w:pPr>
        <w:spacing w:after="0"/>
        <w:ind w:left="0"/>
        <w:jc w:val="both"/>
      </w:pPr>
      <w:r>
        <w:rPr>
          <w:rFonts w:ascii="Times New Roman"/>
          <w:b w:val="false"/>
          <w:i w:val="false"/>
          <w:color w:val="000000"/>
          <w:sz w:val="28"/>
        </w:rPr>
        <w:t>
      13. Мемлекеттік қызметті алу үшін мемлекеттік қызмет алушылар уәкілетті органға және селолық округ әкіміне мынадай құжаттарды ұсынады:</w:t>
      </w:r>
      <w:r>
        <w:br/>
      </w:r>
      <w:r>
        <w:rPr>
          <w:rFonts w:ascii="Times New Roman"/>
          <w:b w:val="false"/>
          <w:i w:val="false"/>
          <w:color w:val="000000"/>
          <w:sz w:val="28"/>
        </w:rPr>
        <w:t>
      жеке басын куәландыратын құжат (Қазақстан азаматы – жеке куәліктің (паспорт) көшірмесі; шетелдіктер және азаматтығы жоқ адамдар – шетелдіктің Қазақстан Республикасында мекендеп тұруға қатысты рұқсатының көшірмесі немесе азаматтығы жоқ адамның ішкі істер органдарында тіркелгені туралы белгісі бар куәлігі.</w:t>
      </w:r>
      <w:r>
        <w:br/>
      </w:r>
      <w:r>
        <w:rPr>
          <w:rFonts w:ascii="Times New Roman"/>
          <w:b w:val="false"/>
          <w:i w:val="false"/>
          <w:color w:val="000000"/>
          <w:sz w:val="28"/>
        </w:rPr>
        <w:t>
      Салыстырып тексеру үшін құжаттар түпнұсқалар мен көшірмелерде не нотариалды расталған көшірмелерде ұсынылады, содан кейін құжаттардың түпнұсқалары мемлекеттік қызмет алушыға қайтарылады.</w:t>
      </w:r>
      <w:r>
        <w:br/>
      </w:r>
      <w:r>
        <w:rPr>
          <w:rFonts w:ascii="Times New Roman"/>
          <w:b w:val="false"/>
          <w:i w:val="false"/>
          <w:color w:val="000000"/>
          <w:sz w:val="28"/>
        </w:rPr>
        <w:t>
</w:t>
      </w:r>
      <w:r>
        <w:rPr>
          <w:rFonts w:ascii="Times New Roman"/>
          <w:b w:val="false"/>
          <w:i w:val="false"/>
          <w:color w:val="000000"/>
          <w:sz w:val="28"/>
        </w:rPr>
        <w:t>
      14. Өтініш нысаны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күту залындағы арнайы тағанда орналастырылады не құжат қабылдайтын қызметкерде болады. Селолық округ әкімінде өтініш нысаны құжаттарды қабылдайтын қызметкерде болады.</w:t>
      </w:r>
      <w:r>
        <w:br/>
      </w:r>
      <w:r>
        <w:rPr>
          <w:rFonts w:ascii="Times New Roman"/>
          <w:b w:val="false"/>
          <w:i w:val="false"/>
          <w:color w:val="000000"/>
          <w:sz w:val="28"/>
        </w:rPr>
        <w:t>
</w:t>
      </w:r>
      <w:r>
        <w:rPr>
          <w:rFonts w:ascii="Times New Roman"/>
          <w:b w:val="false"/>
          <w:i w:val="false"/>
          <w:color w:val="000000"/>
          <w:sz w:val="28"/>
        </w:rPr>
        <w:t xml:space="preserve">
      15. Мемлекеттік қызметті алу үшін қажетті өтініштің толтырылған нысаны және жеке басын куәландыратын құжаттар көшірмесін уәкілетті органның жауапты адамына немесе тұрғылықты жері бойынша селолық округ әкіміне тапсырылады. </w:t>
      </w:r>
      <w:r>
        <w:br/>
      </w:r>
      <w:r>
        <w:rPr>
          <w:rFonts w:ascii="Times New Roman"/>
          <w:b w:val="false"/>
          <w:i w:val="false"/>
          <w:color w:val="000000"/>
          <w:sz w:val="28"/>
        </w:rPr>
        <w:t>
</w:t>
      </w:r>
      <w:r>
        <w:rPr>
          <w:rFonts w:ascii="Times New Roman"/>
          <w:b w:val="false"/>
          <w:i w:val="false"/>
          <w:color w:val="000000"/>
          <w:sz w:val="28"/>
        </w:rPr>
        <w:t>
      16. Мемлекеттік қызмет алушы өтініш берген кезде, мемлекеттік қызмет алушының атаулы әлеуметтік көмек алушыларға (отбасына) тиесілігін растайтын анықтама беріледі.</w:t>
      </w:r>
      <w:r>
        <w:br/>
      </w:r>
      <w:r>
        <w:rPr>
          <w:rFonts w:ascii="Times New Roman"/>
          <w:b w:val="false"/>
          <w:i w:val="false"/>
          <w:color w:val="000000"/>
          <w:sz w:val="28"/>
        </w:rPr>
        <w:t>
</w:t>
      </w:r>
      <w:r>
        <w:rPr>
          <w:rFonts w:ascii="Times New Roman"/>
          <w:b w:val="false"/>
          <w:i w:val="false"/>
          <w:color w:val="000000"/>
          <w:sz w:val="28"/>
        </w:rPr>
        <w:t>
      17.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анықтама беру мемлекеттік қызмет алушының жергілікті жеріндегі уәкілетті органға (селолық округ әкіміне)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18. Мемлекеттік қызмет алушының атаулы әлеуметтік көмек алушыларға (отбасының) тиесілігін растайтын анықтама беруден бас тарту ағымдағы тоқсанда атаулы әлеуметтік көмек көрсету туралы мәліметтер болмаған жағдайда жүргізіледі.</w:t>
      </w:r>
      <w:r>
        <w:br/>
      </w:r>
      <w:r>
        <w:rPr>
          <w:rFonts w:ascii="Times New Roman"/>
          <w:b w:val="false"/>
          <w:i w:val="false"/>
          <w:color w:val="000000"/>
          <w:sz w:val="28"/>
        </w:rPr>
        <w:t>
      Мемлекеттік қызмет беруді тоқтата тұру үшін негіздеме жоқ.</w:t>
      </w:r>
      <w:r>
        <w:br/>
      </w:r>
      <w:r>
        <w:rPr>
          <w:rFonts w:ascii="Times New Roman"/>
          <w:b w:val="false"/>
          <w:i w:val="false"/>
          <w:color w:val="000000"/>
          <w:sz w:val="28"/>
        </w:rPr>
        <w:t>
</w:t>
      </w:r>
      <w:r>
        <w:rPr>
          <w:rFonts w:ascii="Times New Roman"/>
          <w:b w:val="false"/>
          <w:i w:val="false"/>
          <w:color w:val="000000"/>
          <w:sz w:val="28"/>
        </w:rPr>
        <w:t>
      19. Құрылымдық-функционалдық бірліктер (бұдан әрі - ҚФБ) мемлекеттік қызмет көрсету үдерісіне қатысады:</w:t>
      </w:r>
      <w:r>
        <w:br/>
      </w:r>
      <w:r>
        <w:rPr>
          <w:rFonts w:ascii="Times New Roman"/>
          <w:b w:val="false"/>
          <w:i w:val="false"/>
          <w:color w:val="000000"/>
          <w:sz w:val="28"/>
        </w:rPr>
        <w:t>
      1) уәкілетті орган (ҚФБ 1).</w:t>
      </w:r>
      <w:r>
        <w:br/>
      </w:r>
      <w:r>
        <w:rPr>
          <w:rFonts w:ascii="Times New Roman"/>
          <w:b w:val="false"/>
          <w:i w:val="false"/>
          <w:color w:val="000000"/>
          <w:sz w:val="28"/>
        </w:rPr>
        <w:t>
</w:t>
      </w:r>
      <w:r>
        <w:rPr>
          <w:rFonts w:ascii="Times New Roman"/>
          <w:b w:val="false"/>
          <w:i w:val="false"/>
          <w:color w:val="000000"/>
          <w:sz w:val="28"/>
        </w:rPr>
        <w:t>
      20.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қосымшаларында</w:t>
      </w:r>
      <w:r>
        <w:rPr>
          <w:rFonts w:ascii="Times New Roman"/>
          <w:b w:val="false"/>
          <w:i w:val="false"/>
          <w:color w:val="000000"/>
          <w:sz w:val="28"/>
        </w:rPr>
        <w:t xml:space="preserve"> келтірілген.</w:t>
      </w:r>
    </w:p>
    <w:bookmarkEnd w:id="208"/>
    <w:bookmarkStart w:name="z393" w:id="209"/>
    <w:p>
      <w:pPr>
        <w:spacing w:after="0"/>
        <w:ind w:left="0"/>
        <w:jc w:val="left"/>
      </w:pPr>
      <w:r>
        <w:rPr>
          <w:rFonts w:ascii="Times New Roman"/>
          <w:b/>
          <w:i w:val="false"/>
          <w:color w:val="000000"/>
        </w:rPr>
        <w:t xml:space="preserve"> 
5. Мемлекеттік қызмет көрсетудегі лауазымды тұлғалардың жауапкершілігі</w:t>
      </w:r>
    </w:p>
    <w:bookmarkEnd w:id="209"/>
    <w:bookmarkStart w:name="z394" w:id="210"/>
    <w:p>
      <w:pPr>
        <w:spacing w:after="0"/>
        <w:ind w:left="0"/>
        <w:jc w:val="both"/>
      </w:pPr>
      <w:r>
        <w:rPr>
          <w:rFonts w:ascii="Times New Roman"/>
          <w:b w:val="false"/>
          <w:i w:val="false"/>
          <w:color w:val="000000"/>
          <w:sz w:val="28"/>
        </w:rPr>
        <w:t>
      21.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10"/>
    <w:bookmarkStart w:name="z395" w:id="211"/>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211"/>
    <w:p>
      <w:pPr>
        <w:spacing w:after="0"/>
        <w:ind w:left="0"/>
        <w:jc w:val="both"/>
      </w:pPr>
      <w:r>
        <w:rPr>
          <w:rFonts w:ascii="Times New Roman"/>
          <w:b w:val="false"/>
          <w:i w:val="false"/>
          <w:color w:val="000000"/>
          <w:sz w:val="28"/>
        </w:rPr>
        <w:t>Уәкілетті органға (кент, ауыл (село),</w:t>
      </w:r>
      <w:r>
        <w:br/>
      </w:r>
      <w:r>
        <w:rPr>
          <w:rFonts w:ascii="Times New Roman"/>
          <w:b w:val="false"/>
          <w:i w:val="false"/>
          <w:color w:val="000000"/>
          <w:sz w:val="28"/>
        </w:rPr>
        <w:t>
ауылдық (селолық) округ әкіміне)</w:t>
      </w:r>
      <w:r>
        <w:br/>
      </w:r>
      <w:r>
        <w:rPr>
          <w:rFonts w:ascii="Times New Roman"/>
          <w:b w:val="false"/>
          <w:i w:val="false"/>
          <w:color w:val="000000"/>
          <w:sz w:val="28"/>
        </w:rPr>
        <w:t>
__________________________________________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__________________________________________</w:t>
      </w:r>
      <w:r>
        <w:br/>
      </w:r>
      <w:r>
        <w:rPr>
          <w:rFonts w:ascii="Times New Roman"/>
          <w:b w:val="false"/>
          <w:i w:val="false"/>
          <w:color w:val="000000"/>
          <w:sz w:val="28"/>
        </w:rPr>
        <w:t>
(өтініш берушінің тегі, аты, әкесінің аты)</w:t>
      </w:r>
      <w:r>
        <w:br/>
      </w:r>
      <w:r>
        <w:rPr>
          <w:rFonts w:ascii="Times New Roman"/>
          <w:b w:val="false"/>
          <w:i w:val="false"/>
          <w:color w:val="000000"/>
          <w:sz w:val="28"/>
        </w:rPr>
        <w:t>
_______________________ мекенжайда тұратын</w:t>
      </w:r>
      <w:r>
        <w:br/>
      </w:r>
      <w:r>
        <w:rPr>
          <w:rFonts w:ascii="Times New Roman"/>
          <w:b w:val="false"/>
          <w:i w:val="false"/>
          <w:color w:val="000000"/>
          <w:sz w:val="28"/>
        </w:rPr>
        <w:t>
(елді мекен, аудан)</w:t>
      </w:r>
      <w:r>
        <w:br/>
      </w:r>
      <w:r>
        <w:rPr>
          <w:rFonts w:ascii="Times New Roman"/>
          <w:b w:val="false"/>
          <w:i w:val="false"/>
          <w:color w:val="000000"/>
          <w:sz w:val="28"/>
        </w:rPr>
        <w:t>
__________________________________________</w:t>
      </w:r>
      <w:r>
        <w:br/>
      </w:r>
      <w:r>
        <w:rPr>
          <w:rFonts w:ascii="Times New Roman"/>
          <w:b w:val="false"/>
          <w:i w:val="false"/>
          <w:color w:val="000000"/>
          <w:sz w:val="28"/>
        </w:rPr>
        <w:t>
(көше, үй және пәтердің N, телефон)</w:t>
      </w:r>
      <w:r>
        <w:br/>
      </w:r>
      <w:r>
        <w:rPr>
          <w:rFonts w:ascii="Times New Roman"/>
          <w:b w:val="false"/>
          <w:i w:val="false"/>
          <w:color w:val="000000"/>
          <w:sz w:val="28"/>
        </w:rPr>
        <w:t>
құжат, жеке куәлік N _____________________</w:t>
      </w:r>
      <w:r>
        <w:br/>
      </w:r>
      <w:r>
        <w:rPr>
          <w:rFonts w:ascii="Times New Roman"/>
          <w:b w:val="false"/>
          <w:i w:val="false"/>
          <w:color w:val="000000"/>
          <w:sz w:val="28"/>
        </w:rPr>
        <w:t>
__________________________________________</w:t>
      </w:r>
      <w:r>
        <w:br/>
      </w:r>
      <w:r>
        <w:rPr>
          <w:rFonts w:ascii="Times New Roman"/>
          <w:b w:val="false"/>
          <w:i w:val="false"/>
          <w:color w:val="000000"/>
          <w:sz w:val="28"/>
        </w:rPr>
        <w:t>
____________________________ берілген күні</w:t>
      </w:r>
    </w:p>
    <w:bookmarkStart w:name="z396" w:id="212"/>
    <w:p>
      <w:pPr>
        <w:spacing w:after="0"/>
        <w:ind w:left="0"/>
        <w:jc w:val="left"/>
      </w:pPr>
      <w:r>
        <w:rPr>
          <w:rFonts w:ascii="Times New Roman"/>
          <w:b/>
          <w:i w:val="false"/>
          <w:color w:val="000000"/>
        </w:rPr>
        <w:t xml:space="preserve"> 
Өтініш</w:t>
      </w:r>
    </w:p>
    <w:bookmarkEnd w:id="212"/>
    <w:p>
      <w:pPr>
        <w:spacing w:after="0"/>
        <w:ind w:left="0"/>
        <w:jc w:val="both"/>
      </w:pPr>
      <w:r>
        <w:rPr>
          <w:rFonts w:ascii="Times New Roman"/>
          <w:b w:val="false"/>
          <w:i w:val="false"/>
          <w:color w:val="000000"/>
          <w:sz w:val="28"/>
        </w:rPr>
        <w:t>      Маған 20___ жылғы ____ тоқсанда мен шын мәнінде мемлекеттік</w:t>
      </w:r>
      <w:r>
        <w:br/>
      </w:r>
      <w:r>
        <w:rPr>
          <w:rFonts w:ascii="Times New Roman"/>
          <w:b w:val="false"/>
          <w:i w:val="false"/>
          <w:color w:val="000000"/>
          <w:sz w:val="28"/>
        </w:rPr>
        <w:t>
атаулы әлеуметтік көмек алушы болып табылатындығым туралы анықтама</w:t>
      </w:r>
      <w:r>
        <w:br/>
      </w:r>
      <w:r>
        <w:rPr>
          <w:rFonts w:ascii="Times New Roman"/>
          <w:b w:val="false"/>
          <w:i w:val="false"/>
          <w:color w:val="000000"/>
          <w:sz w:val="28"/>
        </w:rPr>
        <w:t>
беруді сұраймын.</w:t>
      </w:r>
      <w:r>
        <w:br/>
      </w:r>
      <w:r>
        <w:rPr>
          <w:rFonts w:ascii="Times New Roman"/>
          <w:b w:val="false"/>
          <w:i w:val="false"/>
          <w:color w:val="000000"/>
          <w:sz w:val="28"/>
        </w:rPr>
        <w:t>
      Анықтама талап еткен орынға қажет.</w:t>
      </w:r>
    </w:p>
    <w:p>
      <w:pPr>
        <w:spacing w:after="0"/>
        <w:ind w:left="0"/>
        <w:jc w:val="both"/>
      </w:pPr>
      <w:r>
        <w:rPr>
          <w:rFonts w:ascii="Times New Roman"/>
          <w:b w:val="false"/>
          <w:i w:val="false"/>
          <w:color w:val="000000"/>
          <w:sz w:val="28"/>
        </w:rPr>
        <w:t>20___ жылғы "____" __________</w:t>
      </w:r>
      <w:r>
        <w:br/>
      </w:r>
      <w:r>
        <w:rPr>
          <w:rFonts w:ascii="Times New Roman"/>
          <w:b w:val="false"/>
          <w:i w:val="false"/>
          <w:color w:val="000000"/>
          <w:sz w:val="28"/>
        </w:rPr>
        <w:t>
_____________________________</w:t>
      </w:r>
      <w:r>
        <w:br/>
      </w:r>
      <w:r>
        <w:rPr>
          <w:rFonts w:ascii="Times New Roman"/>
          <w:b w:val="false"/>
          <w:i w:val="false"/>
          <w:color w:val="000000"/>
          <w:sz w:val="28"/>
        </w:rPr>
        <w:t>
(өтініш берушінің қолы)</w:t>
      </w:r>
    </w:p>
    <w:bookmarkStart w:name="z397" w:id="213"/>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213"/>
    <w:bookmarkStart w:name="z398" w:id="214"/>
    <w:p>
      <w:pPr>
        <w:spacing w:after="0"/>
        <w:ind w:left="0"/>
        <w:jc w:val="left"/>
      </w:pPr>
      <w:r>
        <w:rPr>
          <w:rFonts w:ascii="Times New Roman"/>
          <w:b/>
          <w:i w:val="false"/>
          <w:color w:val="000000"/>
        </w:rPr>
        <w:t xml:space="preserve"> 
АНЫҚТАМА</w:t>
      </w:r>
    </w:p>
    <w:bookmarkEnd w:id="214"/>
    <w:p>
      <w:pPr>
        <w:spacing w:after="0"/>
        <w:ind w:left="0"/>
        <w:jc w:val="both"/>
      </w:pPr>
      <w:r>
        <w:rPr>
          <w:rFonts w:ascii="Times New Roman"/>
          <w:b w:val="false"/>
          <w:i w:val="false"/>
          <w:color w:val="000000"/>
          <w:sz w:val="28"/>
        </w:rPr>
        <w:t>      _________________________________________ ______________ тіркеу</w:t>
      </w:r>
      <w:r>
        <w:br/>
      </w:r>
      <w:r>
        <w:rPr>
          <w:rFonts w:ascii="Times New Roman"/>
          <w:b w:val="false"/>
          <w:i w:val="false"/>
          <w:color w:val="000000"/>
          <w:sz w:val="28"/>
        </w:rPr>
        <w:t>
нөмірдегі 20 ___ жылғы ____ тоқсанда шын мәнінде мемлекеттік атаулы</w:t>
      </w:r>
      <w:r>
        <w:br/>
      </w:r>
      <w:r>
        <w:rPr>
          <w:rFonts w:ascii="Times New Roman"/>
          <w:b w:val="false"/>
          <w:i w:val="false"/>
          <w:color w:val="000000"/>
          <w:sz w:val="28"/>
        </w:rPr>
        <w:t>
әлеуметтік көмек алушысы болып табылғандығы туралы берілді.</w:t>
      </w:r>
      <w:r>
        <w:br/>
      </w:r>
      <w:r>
        <w:rPr>
          <w:rFonts w:ascii="Times New Roman"/>
          <w:b w:val="false"/>
          <w:i w:val="false"/>
          <w:color w:val="000000"/>
          <w:sz w:val="28"/>
        </w:rPr>
        <w:t>
      Отбасының мына мүшелеріне:</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4. ____________________________________________________________</w:t>
      </w:r>
      <w:r>
        <w:br/>
      </w:r>
      <w:r>
        <w:rPr>
          <w:rFonts w:ascii="Times New Roman"/>
          <w:b w:val="false"/>
          <w:i w:val="false"/>
          <w:color w:val="000000"/>
          <w:sz w:val="28"/>
        </w:rPr>
        <w:t>
      5. ____________________________________________________________</w:t>
      </w:r>
      <w:r>
        <w:br/>
      </w:r>
      <w:r>
        <w:rPr>
          <w:rFonts w:ascii="Times New Roman"/>
          <w:b w:val="false"/>
          <w:i w:val="false"/>
          <w:color w:val="000000"/>
          <w:sz w:val="28"/>
        </w:rPr>
        <w:t>
      Анықтама талап еткен орынға көрсету үшін берілді.</w:t>
      </w:r>
    </w:p>
    <w:p>
      <w:pPr>
        <w:spacing w:after="0"/>
        <w:ind w:left="0"/>
        <w:jc w:val="both"/>
      </w:pPr>
      <w:r>
        <w:rPr>
          <w:rFonts w:ascii="Times New Roman"/>
          <w:b w:val="false"/>
          <w:i w:val="false"/>
          <w:color w:val="000000"/>
          <w:sz w:val="28"/>
        </w:rPr>
        <w:t>      Уәкілетті органның бастығы</w:t>
      </w:r>
      <w:r>
        <w:br/>
      </w:r>
      <w:r>
        <w:rPr>
          <w:rFonts w:ascii="Times New Roman"/>
          <w:b w:val="false"/>
          <w:i w:val="false"/>
          <w:color w:val="000000"/>
          <w:sz w:val="28"/>
        </w:rPr>
        <w:t>
      (кент, ауыл (село), ауылдық</w:t>
      </w:r>
      <w:r>
        <w:br/>
      </w:r>
      <w:r>
        <w:rPr>
          <w:rFonts w:ascii="Times New Roman"/>
          <w:b w:val="false"/>
          <w:i w:val="false"/>
          <w:color w:val="000000"/>
          <w:sz w:val="28"/>
        </w:rPr>
        <w:t>
      (селолық) округтің әкімі) __________________________</w:t>
      </w:r>
    </w:p>
    <w:bookmarkStart w:name="z399" w:id="215"/>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3 қосымша</w:t>
      </w:r>
    </w:p>
    <w:bookmarkEnd w:id="215"/>
    <w:bookmarkStart w:name="z400" w:id="216"/>
    <w:p>
      <w:pPr>
        <w:spacing w:after="0"/>
        <w:ind w:left="0"/>
        <w:jc w:val="left"/>
      </w:pPr>
      <w:r>
        <w:rPr>
          <w:rFonts w:ascii="Times New Roman"/>
          <w:b/>
          <w:i w:val="false"/>
          <w:color w:val="000000"/>
        </w:rPr>
        <w:t xml:space="preserve"> 
1-Кесте. Құрылымдық-функционалдық бірліктердің (ҚФБ)</w:t>
      </w:r>
      <w:r>
        <w:br/>
      </w:r>
      <w:r>
        <w:rPr>
          <w:rFonts w:ascii="Times New Roman"/>
          <w:b/>
          <w:i w:val="false"/>
          <w:color w:val="000000"/>
        </w:rPr>
        <w:t>
іс-әрекеттерінің сипаттамасы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0"/>
        <w:gridCol w:w="6400"/>
      </w:tblGrid>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p>
            <w:pPr>
              <w:spacing w:after="20"/>
              <w:ind w:left="20"/>
              <w:jc w:val="both"/>
            </w:pPr>
            <w:r>
              <w:rPr>
                <w:rFonts w:ascii="Times New Roman"/>
                <w:b w:val="false"/>
                <w:i w:val="false"/>
                <w:color w:val="000000"/>
                <w:sz w:val="20"/>
              </w:rPr>
              <w:t>ҚФБ 1</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 сипаттамасы</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қабылдау</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ресімдеу</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 ҚФБ 1</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 және олардың сипаттамасы</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тіркеу</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6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bl>
    <w:bookmarkStart w:name="z401" w:id="217"/>
    <w:p>
      <w:pPr>
        <w:spacing w:after="0"/>
        <w:ind w:left="0"/>
        <w:jc w:val="both"/>
      </w:pP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өтініш берушінің</w:t>
      </w:r>
      <w:r>
        <w:br/>
      </w:r>
      <w:r>
        <w:rPr>
          <w:rFonts w:ascii="Times New Roman"/>
          <w:b w:val="false"/>
          <w:i w:val="false"/>
          <w:color w:val="000000"/>
          <w:sz w:val="28"/>
        </w:rPr>
        <w:t>
(отбасының) тиесілігін</w:t>
      </w:r>
      <w:r>
        <w:br/>
      </w:r>
      <w:r>
        <w:rPr>
          <w:rFonts w:ascii="Times New Roman"/>
          <w:b w:val="false"/>
          <w:i w:val="false"/>
          <w:color w:val="000000"/>
          <w:sz w:val="28"/>
        </w:rPr>
        <w:t>
растайтын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4 қосымша</w:t>
      </w:r>
    </w:p>
    <w:bookmarkEnd w:id="217"/>
    <w:bookmarkStart w:name="z402" w:id="218"/>
    <w:p>
      <w:pPr>
        <w:spacing w:after="0"/>
        <w:ind w:left="0"/>
        <w:jc w:val="left"/>
      </w:pPr>
      <w:r>
        <w:rPr>
          <w:rFonts w:ascii="Times New Roman"/>
          <w:b/>
          <w:i w:val="false"/>
          <w:color w:val="000000"/>
        </w:rPr>
        <w:t xml:space="preserve"> 
Өзара іс-қимыл жасау қызметтік схемасы</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107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Өтінішті қабылдау</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есепке алу, журналға тіркеу</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tc>
        <w:tc>
          <w:tcPr>
            <w:tcW w:w="10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 немесе анықтама беруден бас тарту туралы дәлелді жауап</w:t>
            </w:r>
          </w:p>
        </w:tc>
      </w:tr>
    </w:tbl>
    <w:bookmarkStart w:name="z403" w:id="219"/>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2013 жылғы 14 ақпандағы</w:t>
      </w:r>
      <w:r>
        <w:br/>
      </w:r>
      <w:r>
        <w:rPr>
          <w:rFonts w:ascii="Times New Roman"/>
          <w:b w:val="false"/>
          <w:i w:val="false"/>
          <w:color w:val="000000"/>
          <w:sz w:val="28"/>
        </w:rPr>
        <w:t>
N 30 қаулысымен</w:t>
      </w:r>
      <w:r>
        <w:br/>
      </w:r>
      <w:r>
        <w:rPr>
          <w:rFonts w:ascii="Times New Roman"/>
          <w:b w:val="false"/>
          <w:i w:val="false"/>
          <w:color w:val="000000"/>
          <w:sz w:val="28"/>
        </w:rPr>
        <w:t>
бекітілген</w:t>
      </w:r>
    </w:p>
    <w:bookmarkEnd w:id="219"/>
    <w:bookmarkStart w:name="z404" w:id="220"/>
    <w:p>
      <w:pPr>
        <w:spacing w:after="0"/>
        <w:ind w:left="0"/>
        <w:jc w:val="left"/>
      </w:pPr>
      <w:r>
        <w:rPr>
          <w:rFonts w:ascii="Times New Roman"/>
          <w:b/>
          <w:i w:val="false"/>
          <w:color w:val="000000"/>
        </w:rPr>
        <w:t xml:space="preserve"> 
"18 жасқа дейінгі балалары бар</w:t>
      </w:r>
      <w:r>
        <w:br/>
      </w:r>
      <w:r>
        <w:rPr>
          <w:rFonts w:ascii="Times New Roman"/>
          <w:b/>
          <w:i w:val="false"/>
          <w:color w:val="000000"/>
        </w:rPr>
        <w:t>
отбасыларға мемлекеттік жәрдемақылар тағайындау"</w:t>
      </w:r>
      <w:r>
        <w:br/>
      </w:r>
      <w:r>
        <w:rPr>
          <w:rFonts w:ascii="Times New Roman"/>
          <w:b/>
          <w:i w:val="false"/>
          <w:color w:val="000000"/>
        </w:rPr>
        <w:t>
мемлекеттік қызмет көрсету регламенті</w:t>
      </w:r>
    </w:p>
    <w:bookmarkEnd w:id="220"/>
    <w:bookmarkStart w:name="z405" w:id="221"/>
    <w:p>
      <w:pPr>
        <w:spacing w:after="0"/>
        <w:ind w:left="0"/>
        <w:jc w:val="left"/>
      </w:pPr>
      <w:r>
        <w:rPr>
          <w:rFonts w:ascii="Times New Roman"/>
          <w:b/>
          <w:i w:val="false"/>
          <w:color w:val="000000"/>
        </w:rPr>
        <w:t xml:space="preserve"> 
1. Негізгі ұғымдар</w:t>
      </w:r>
    </w:p>
    <w:bookmarkEnd w:id="221"/>
    <w:bookmarkStart w:name="z406" w:id="222"/>
    <w:p>
      <w:pPr>
        <w:spacing w:after="0"/>
        <w:ind w:left="0"/>
        <w:jc w:val="both"/>
      </w:pPr>
      <w:r>
        <w:rPr>
          <w:rFonts w:ascii="Times New Roman"/>
          <w:b w:val="false"/>
          <w:i w:val="false"/>
          <w:color w:val="000000"/>
          <w:sz w:val="28"/>
        </w:rPr>
        <w:t>
      1. Осы "18 жасқа дейінгі балалары бар отбасыларға мемлекеттік жәрдемақылар тағайындау"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18 жасқа дейінгі балалары бар отбасыларға берілетін мемлекеттік жәрдемақы (бұдан әрі - балаларға арналған жәрдемақы) – жан басына шаққандағы орташа айлық табысы облыста белгіленген азық-түлік себетінің құнынан төмен 18 жасқа дейінгі балалары бар отбасыларға мемлекеттен ақшалай нысанда берілетін төлем;</w:t>
      </w:r>
      <w:r>
        <w:br/>
      </w:r>
      <w:r>
        <w:rPr>
          <w:rFonts w:ascii="Times New Roman"/>
          <w:b w:val="false"/>
          <w:i w:val="false"/>
          <w:color w:val="000000"/>
          <w:sz w:val="28"/>
        </w:rPr>
        <w:t>
      3) 18 жасқа дейінгі балалары бар отбасыларға мемлекеттік жәрдемақы тағайындау және төлеу бойынша уәкілетті орган – "Қаражал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4) орта есеппен жан басына шаққандағы табыс – отбасының жиынтық табысының отбасының әрбір мүшесіне ай сайын келетін үлесі;</w:t>
      </w:r>
      <w:r>
        <w:br/>
      </w:r>
      <w:r>
        <w:rPr>
          <w:rFonts w:ascii="Times New Roman"/>
          <w:b w:val="false"/>
          <w:i w:val="false"/>
          <w:color w:val="000000"/>
          <w:sz w:val="28"/>
        </w:rPr>
        <w:t>
      5) тұтынушы – жеке тұлғалар: жан басына шаққандағы орташа табысы азық-түлік себеті құнынан аспайтын, 18 жасқа дейінгі балалары бар, Қаражал қаласының аумағында тұрақты тұратын Қазақстан Республикасының азаматтары және оралмандар;</w:t>
      </w:r>
      <w:r>
        <w:br/>
      </w:r>
      <w:r>
        <w:rPr>
          <w:rFonts w:ascii="Times New Roman"/>
          <w:b w:val="false"/>
          <w:i w:val="false"/>
          <w:color w:val="000000"/>
          <w:sz w:val="28"/>
        </w:rPr>
        <w:t>
      6) халыққа қызмет көрсету орталығы – республикалық мемлекеттік кәсіпорны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Қаражал қаласындағы бөлімі" (бұдан әрі - орталық).</w:t>
      </w:r>
    </w:p>
    <w:bookmarkEnd w:id="222"/>
    <w:bookmarkStart w:name="z407" w:id="223"/>
    <w:p>
      <w:pPr>
        <w:spacing w:after="0"/>
        <w:ind w:left="0"/>
        <w:jc w:val="left"/>
      </w:pPr>
      <w:r>
        <w:rPr>
          <w:rFonts w:ascii="Times New Roman"/>
          <w:b/>
          <w:i w:val="false"/>
          <w:color w:val="000000"/>
        </w:rPr>
        <w:t xml:space="preserve"> 
2. Жалпы ережелер</w:t>
      </w:r>
    </w:p>
    <w:bookmarkEnd w:id="223"/>
    <w:bookmarkStart w:name="z408" w:id="224"/>
    <w:p>
      <w:pPr>
        <w:spacing w:after="0"/>
        <w:ind w:left="0"/>
        <w:jc w:val="both"/>
      </w:pPr>
      <w:r>
        <w:rPr>
          <w:rFonts w:ascii="Times New Roman"/>
          <w:b w:val="false"/>
          <w:i w:val="false"/>
          <w:color w:val="000000"/>
          <w:sz w:val="28"/>
        </w:rPr>
        <w:t>
      2. "18 жасқа дейінгі балалары бар отбасыларға мемлекеттік жәрдемақылар тағайындау" мемлекеттік қызметі – орташа жан басына шаққандағы табысы азық-түлік себетінің құнынан төмен отбасыларға ақшалай түрде көмек көрсету мақсатында уәкілетті органмен жүзеге асырылатын әкімшілік рәсім.</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халыққа қызмет көрсету орталығы ұсынады (баламалы негізде).</w:t>
      </w:r>
      <w:r>
        <w:br/>
      </w:r>
      <w:r>
        <w:rPr>
          <w:rFonts w:ascii="Times New Roman"/>
          <w:b w:val="false"/>
          <w:i w:val="false"/>
          <w:color w:val="000000"/>
          <w:sz w:val="28"/>
        </w:rPr>
        <w:t>
      Тұрғылықты жерінде уәкілетті орган болмаған жағдайда, өтініш беруші мемлекеттік қызметті алу үшін кент әкіміне өтініш береді.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Осы мемлекеттік қызмет Қазақстан Республикасының 2005 жылғы 28 маусымдағы "Балалы отбасыларға берілетін мемлекеттік жәрдемақылар туралы" Заңының </w:t>
      </w:r>
      <w:r>
        <w:rPr>
          <w:rFonts w:ascii="Times New Roman"/>
          <w:b w:val="false"/>
          <w:i w:val="false"/>
          <w:color w:val="000000"/>
          <w:sz w:val="28"/>
        </w:rPr>
        <w:t>4-бабы</w:t>
      </w:r>
      <w:r>
        <w:rPr>
          <w:rFonts w:ascii="Times New Roman"/>
          <w:b w:val="false"/>
          <w:i w:val="false"/>
          <w:color w:val="000000"/>
          <w:sz w:val="28"/>
        </w:rPr>
        <w:t xml:space="preserve"> 1-тармағына, Қазақстан Республикасы Үкіметінің 2005 жылғы 2 қарашадағы "Балалы отбасыларға берілетін мемлекеттік жәрдемақылар туралы" Қазақстан Республикасының Заңын іске асыру жөніндегі кейбір шаралар туралы N 1092 қаулысымен бекітілген, Балалы отбасыларға берілетін мемлекеттік жәрдемақыларды тағайындау және төлеу ережесінің </w:t>
      </w:r>
      <w:r>
        <w:rPr>
          <w:rFonts w:ascii="Times New Roman"/>
          <w:b w:val="false"/>
          <w:i w:val="false"/>
          <w:color w:val="000000"/>
          <w:sz w:val="28"/>
        </w:rPr>
        <w:t>2-тарауына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7 сәуірдегі "Жергілікті атқарушы органдар көрсетілетін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өтiнiш берушiге 18 жасқа дейiнгi балаларға жәрдемақы тағайындау туралы қағаз жеткiзгiштегi хабарлама (бұдан әрі - хабарлама) не қызмет көрсетуден бас тарту туралы қағаз жеткiзгiштегi дәлелдi жауап болып табылады.</w:t>
      </w:r>
    </w:p>
    <w:bookmarkEnd w:id="224"/>
    <w:bookmarkStart w:name="z413" w:id="225"/>
    <w:p>
      <w:pPr>
        <w:spacing w:after="0"/>
        <w:ind w:left="0"/>
        <w:jc w:val="left"/>
      </w:pPr>
      <w:r>
        <w:rPr>
          <w:rFonts w:ascii="Times New Roman"/>
          <w:b/>
          <w:i w:val="false"/>
          <w:color w:val="000000"/>
        </w:rPr>
        <w:t xml:space="preserve"> 
3. Мемлекеттік қызмет көрсетудің тәртібіне талаптар</w:t>
      </w:r>
    </w:p>
    <w:bookmarkEnd w:id="225"/>
    <w:bookmarkStart w:name="z414" w:id="226"/>
    <w:p>
      <w:pPr>
        <w:spacing w:after="0"/>
        <w:ind w:left="0"/>
        <w:jc w:val="both"/>
      </w:pPr>
      <w:r>
        <w:rPr>
          <w:rFonts w:ascii="Times New Roman"/>
          <w:b w:val="false"/>
          <w:i w:val="false"/>
          <w:color w:val="000000"/>
          <w:sz w:val="28"/>
        </w:rPr>
        <w:t>
      7. Мемлекеттік қызметті көрсетеді: уәкілетті орган, мекен жайы: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26284; факс: 8 (71032) 26527; электрондық пошта мекен жайы: karazhal_trud @mail.ru.</w:t>
      </w:r>
      <w:r>
        <w:br/>
      </w:r>
      <w:r>
        <w:rPr>
          <w:rFonts w:ascii="Times New Roman"/>
          <w:b w:val="false"/>
          <w:i w:val="false"/>
          <w:color w:val="000000"/>
          <w:sz w:val="28"/>
        </w:rPr>
        <w:t>
      Жұмыс кестесі: демалыс күндері (сенбі, жексенбі) және мереке күндерінен басқа, сағат 13.00-ден 14.00-ге дейінгі түскі үзіліспен, күн сайын сағат 9.00-ден 18.00-ге дейін.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 мекен жайы: 100700, Қарағанды облысы, Қаражал қаласы, Ленин көшесі 18, республикалық мемлекеттік кәсіпорны "Халыққа қызмет көрсету орталығы" Қаражал қаласындағы бөлімі", телефон: 8 (71032) 27021, электрондық пошта мекен жайы: karazhalcon@mail.ru.</w:t>
      </w:r>
      <w:r>
        <w:br/>
      </w:r>
      <w:r>
        <w:rPr>
          <w:rFonts w:ascii="Times New Roman"/>
          <w:b w:val="false"/>
          <w:i w:val="false"/>
          <w:color w:val="000000"/>
          <w:sz w:val="28"/>
        </w:rPr>
        <w:t>
      Жұмыс кестесі: күн сайын сағат 9.00-ден 20.00-ге дейiн үзiлiссiз, орталық филиалдары мен өкiлдiктерiнде – демалыс (сенбі, жексенбі) және мереке күндерiн қоспағанда, күн сайын сағат 13.00-ден 14.00-ге дейiн түскi үзiлiспен сағат 9.00-ден 19.00-ге дейiн.</w:t>
      </w:r>
      <w:r>
        <w:br/>
      </w:r>
      <w:r>
        <w:rPr>
          <w:rFonts w:ascii="Times New Roman"/>
          <w:b w:val="false"/>
          <w:i w:val="false"/>
          <w:color w:val="000000"/>
          <w:sz w:val="28"/>
        </w:rPr>
        <w:t>
      Қабылдау алдын ала жазылусыз және жедел қызмет көрсетусiз "электронды" кезек тәртiбiнде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жөніндегі толық ақпарат "Қаражал қаласының жұмыспен қамту және әлеуметтік бағдарламалар бөлімі" мемлекеттік мекемесінің http://www.karazhal.kz. интернет-ресурсында, уәкілетті органның, орталықтың, кент әкімінің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қызметті көрсету уақыты:</w:t>
      </w:r>
      <w:r>
        <w:br/>
      </w:r>
      <w:r>
        <w:rPr>
          <w:rFonts w:ascii="Times New Roman"/>
          <w:b w:val="false"/>
          <w:i w:val="false"/>
          <w:color w:val="000000"/>
          <w:sz w:val="28"/>
        </w:rPr>
        <w:t>
      уәкiлеттi органға – он жұмыс күнi iшiнде;</w:t>
      </w:r>
      <w:r>
        <w:br/>
      </w:r>
      <w:r>
        <w:rPr>
          <w:rFonts w:ascii="Times New Roman"/>
          <w:b w:val="false"/>
          <w:i w:val="false"/>
          <w:color w:val="000000"/>
          <w:sz w:val="28"/>
        </w:rPr>
        <w:t>
      тұрғылықты жерi бойынша ауылдық округ әкiмiне – күнтiзбелiк отыз күннен аспайды;</w:t>
      </w:r>
      <w:r>
        <w:br/>
      </w:r>
      <w:r>
        <w:rPr>
          <w:rFonts w:ascii="Times New Roman"/>
          <w:b w:val="false"/>
          <w:i w:val="false"/>
          <w:color w:val="000000"/>
          <w:sz w:val="28"/>
        </w:rPr>
        <w:t>
      орталыққа – күнтiзбелiк он күн iшiнде (мемлекеттiк қызметке құжат қабылдау және беру (нәтиже) күнi мемлекеттiк қызмет көрсету мерзiмiне кiрмейдi);</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бiр тұтынушыға қызмет көрсетуге уәкiлеттi органда, ауылдық округтiң әкiмi 15 минуттан, орталықта 30 минуттан есептегенде кезектегi адамдардың санына байланысты болады;</w:t>
      </w:r>
      <w:r>
        <w:br/>
      </w:r>
      <w:r>
        <w:rPr>
          <w:rFonts w:ascii="Times New Roman"/>
          <w:b w:val="false"/>
          <w:i w:val="false"/>
          <w:color w:val="000000"/>
          <w:sz w:val="28"/>
        </w:rPr>
        <w:t>
      3) тұтынушы өтiнiш берген күнi сол жерде көрсетiлетiн мемлекеттiк қызмет тұтынушыға қызмет көрсетудiң жол берiлетiн ең көп уақыты уәкiлеттi органда, ауылдық округ әкiмi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Мемлекеттік қызметті ұсынудан бас тартылады:</w:t>
      </w:r>
      <w:r>
        <w:br/>
      </w:r>
      <w:r>
        <w:rPr>
          <w:rFonts w:ascii="Times New Roman"/>
          <w:b w:val="false"/>
          <w:i w:val="false"/>
          <w:color w:val="000000"/>
          <w:sz w:val="28"/>
        </w:rPr>
        <w:t>
      1) егер әкесi немесе анасы (асырап алушылар) бiрiншi, екiншi топтағы мүгедектердiң, мүгедек балалардың, сексен жастан асқан адамдардың, үш жасқа дейiнгi баланың күтiмiмен айналысатын жағдайларды қоспағанда, баланың еңбекке жарамды ата-анасы (асырап алушылар) жұмыс iстемейтін, күндiзгi оқу бөлiмiнде оқымайтын, әскерде қызметiн өткермейтін және жұмыспен қамту органдарында жұмыссыз ретiнде тiркелмеген болса;</w:t>
      </w:r>
      <w:r>
        <w:br/>
      </w:r>
      <w:r>
        <w:rPr>
          <w:rFonts w:ascii="Times New Roman"/>
          <w:b w:val="false"/>
          <w:i w:val="false"/>
          <w:color w:val="000000"/>
          <w:sz w:val="28"/>
        </w:rPr>
        <w:t>
      2) отбасының жан басына шаққандағы орташа табысы азық-түлік себетінің белгіленген құнынан асып тұрған жағдайда.</w:t>
      </w:r>
      <w:r>
        <w:br/>
      </w:r>
      <w:r>
        <w:rPr>
          <w:rFonts w:ascii="Times New Roman"/>
          <w:b w:val="false"/>
          <w:i w:val="false"/>
          <w:color w:val="000000"/>
          <w:sz w:val="28"/>
        </w:rPr>
        <w:t>
      Мемлекеттік қызмет көрсетуді тоқтату үшін мыналар негіздеме болып табылады:</w:t>
      </w:r>
      <w:r>
        <w:br/>
      </w:r>
      <w:r>
        <w:rPr>
          <w:rFonts w:ascii="Times New Roman"/>
          <w:b w:val="false"/>
          <w:i w:val="false"/>
          <w:color w:val="000000"/>
          <w:sz w:val="28"/>
        </w:rPr>
        <w:t>
      баланың қайтыс болуы;</w:t>
      </w:r>
      <w:r>
        <w:br/>
      </w:r>
      <w:r>
        <w:rPr>
          <w:rFonts w:ascii="Times New Roman"/>
          <w:b w:val="false"/>
          <w:i w:val="false"/>
          <w:color w:val="000000"/>
          <w:sz w:val="28"/>
        </w:rPr>
        <w:t>
      баланы толық мемлекет қарауына алу;</w:t>
      </w:r>
      <w:r>
        <w:br/>
      </w:r>
      <w:r>
        <w:rPr>
          <w:rFonts w:ascii="Times New Roman"/>
          <w:b w:val="false"/>
          <w:i w:val="false"/>
          <w:color w:val="000000"/>
          <w:sz w:val="28"/>
        </w:rPr>
        <w:t>
      тұтынушының жәрдемақыны заңсыз тағайындауға әкеп соқтыратын жалған мәліметтерді беруі;</w:t>
      </w:r>
      <w:r>
        <w:br/>
      </w:r>
      <w:r>
        <w:rPr>
          <w:rFonts w:ascii="Times New Roman"/>
          <w:b w:val="false"/>
          <w:i w:val="false"/>
          <w:color w:val="000000"/>
          <w:sz w:val="28"/>
        </w:rPr>
        <w:t>
      Қазақстан Республикасының неке-отбасы заңнамасында белгіленген жағдайларда ата-аналарды ата-аналық құқығынан айыру немесе шектеу, асырап алуды заңсыз деп тану немесе жою, қорғаншыларды (қамқоршыларды) өздерінің міндеттерін орындаудан босату немесе шеттету.</w:t>
      </w:r>
      <w:r>
        <w:br/>
      </w:r>
      <w:r>
        <w:rPr>
          <w:rFonts w:ascii="Times New Roman"/>
          <w:b w:val="false"/>
          <w:i w:val="false"/>
          <w:color w:val="000000"/>
          <w:sz w:val="28"/>
        </w:rPr>
        <w:t>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пакетін толық ұсынбаған және құжаттар дұрыс ресімделмеген жағдайда құжаттар пакетін алған күннен бастап үш жұмыс күн ішінде қайтарады және кейіннен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көзделмеген.</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w:t>
      </w:r>
      <w:r>
        <w:br/>
      </w:r>
      <w:r>
        <w:rPr>
          <w:rFonts w:ascii="Times New Roman"/>
          <w:b w:val="false"/>
          <w:i w:val="false"/>
          <w:color w:val="000000"/>
          <w:sz w:val="28"/>
        </w:rPr>
        <w:t>
      1) тұтынушы уәкілетті органға, орталыққа немесе ауылдық округ әкіміне өтініш береді;</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3) уәкілетті орган немесе ауылдық округ әкімі өтінішті тіркеуді жүргізеді және құжаттарды учаскелік комиссияға береді;</w:t>
      </w:r>
      <w:r>
        <w:br/>
      </w:r>
      <w:r>
        <w:rPr>
          <w:rFonts w:ascii="Times New Roman"/>
          <w:b w:val="false"/>
          <w:i w:val="false"/>
          <w:color w:val="000000"/>
          <w:sz w:val="28"/>
        </w:rPr>
        <w:t>
      4) учаскелік комиссия тұтынушының (оның отбасының) материалдық жағдайына тексеріс жүргізеді, жәрдемақы тағайындау және төлеу бойынша отбасының материалдық жағдайы туралы акті жасайды және отбасының мұқтаждығы туралы қорытындыны (бұдан әрі – қорытынды) уәкілетті органға немесе ауылдық округ әкіміне береді;</w:t>
      </w:r>
      <w:r>
        <w:br/>
      </w:r>
      <w:r>
        <w:rPr>
          <w:rFonts w:ascii="Times New Roman"/>
          <w:b w:val="false"/>
          <w:i w:val="false"/>
          <w:color w:val="000000"/>
          <w:sz w:val="28"/>
        </w:rPr>
        <w:t>
      5) ауылдық округ әкімі тұтынушының құжаттарын және қорытындыны уәкілетті органға береді;</w:t>
      </w:r>
      <w:r>
        <w:br/>
      </w:r>
      <w:r>
        <w:rPr>
          <w:rFonts w:ascii="Times New Roman"/>
          <w:b w:val="false"/>
          <w:i w:val="false"/>
          <w:color w:val="000000"/>
          <w:sz w:val="28"/>
        </w:rPr>
        <w:t>
      6) уәкілетті орган құжаттарды тіркейді, қарайды және балаларға арналған жәрдемақыны тағайындау (тағайындаудан бас тарту) туралы шешімді қабылдайды, хабарлама не бас тарту туралы дәлелді жауапты ресімдейді, мемлекеттік қызмет көрсету нәтижесін ауылдық округ әкіміне, орталыққа жолдайды;</w:t>
      </w:r>
      <w:r>
        <w:br/>
      </w:r>
      <w:r>
        <w:rPr>
          <w:rFonts w:ascii="Times New Roman"/>
          <w:b w:val="false"/>
          <w:i w:val="false"/>
          <w:color w:val="000000"/>
          <w:sz w:val="28"/>
        </w:rPr>
        <w:t>
      7) хабарламаны не бас тарту туралы дәлелді жауапты тұтынушыға ауылдық округ әкімі немесе орталық береді.</w:t>
      </w:r>
    </w:p>
    <w:bookmarkEnd w:id="226"/>
    <w:bookmarkStart w:name="z419" w:id="227"/>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227"/>
    <w:bookmarkStart w:name="z420" w:id="228"/>
    <w:p>
      <w:pPr>
        <w:spacing w:after="0"/>
        <w:ind w:left="0"/>
        <w:jc w:val="both"/>
      </w:pPr>
      <w:r>
        <w:rPr>
          <w:rFonts w:ascii="Times New Roman"/>
          <w:b w:val="false"/>
          <w:i w:val="false"/>
          <w:color w:val="000000"/>
          <w:sz w:val="28"/>
        </w:rPr>
        <w:t>
      12. Орталықта құжаттарды қабылдау "терезелер" арқылы жүзеге асырылады, оларда "терезелердің" мақсаты мен орындайтын функциялары туралы ақпарат орналасады, сонымен қатар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орталық инспекторының тегі, аты, әкесінің аты және лауазымы көрсетіледі.</w:t>
      </w:r>
      <w:r>
        <w:br/>
      </w:r>
      <w:r>
        <w:rPr>
          <w:rFonts w:ascii="Times New Roman"/>
          <w:b w:val="false"/>
          <w:i w:val="false"/>
          <w:color w:val="000000"/>
          <w:sz w:val="28"/>
        </w:rPr>
        <w:t>
      Ауылдық округтің әкімі мен уәкілетті органның жауапты орындаушысының құжаттарды қабылдауы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мекен-жайлар бойынша жүзеге асырылады.</w:t>
      </w:r>
      <w:r>
        <w:br/>
      </w:r>
      <w:r>
        <w:rPr>
          <w:rFonts w:ascii="Times New Roman"/>
          <w:b w:val="false"/>
          <w:i w:val="false"/>
          <w:color w:val="000000"/>
          <w:sz w:val="28"/>
        </w:rPr>
        <w:t>
      Барлық қажетті құжаттарды тапсырғаннан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жауапты тұлғаның тегі және аты – жөні көрсетілген, құжаттардың тапсырылғанын растайтын талон беріледі;</w:t>
      </w:r>
      <w:r>
        <w:br/>
      </w:r>
      <w:r>
        <w:rPr>
          <w:rFonts w:ascii="Times New Roman"/>
          <w:b w:val="false"/>
          <w:i w:val="false"/>
          <w:color w:val="000000"/>
          <w:sz w:val="28"/>
        </w:rPr>
        <w:t>
      2) орталықта: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Тұтынушы мемлекеттік қызметті алу үшін мынадай құжаттарды тапсырады:</w:t>
      </w:r>
      <w:r>
        <w:br/>
      </w:r>
      <w:r>
        <w:rPr>
          <w:rFonts w:ascii="Times New Roman"/>
          <w:b w:val="false"/>
          <w:i w:val="false"/>
          <w:color w:val="000000"/>
          <w:sz w:val="28"/>
        </w:rPr>
        <w:t>
      1) балаларға арналған жәрдемақыны тағайындау үшін белгіленген үлгідегі өтініш;</w:t>
      </w:r>
      <w:r>
        <w:br/>
      </w:r>
      <w:r>
        <w:rPr>
          <w:rFonts w:ascii="Times New Roman"/>
          <w:b w:val="false"/>
          <w:i w:val="false"/>
          <w:color w:val="000000"/>
          <w:sz w:val="28"/>
        </w:rPr>
        <w:t>
      2) баланың (балалардың) тууы туралы куәлігінің (куәліктерінің) көшірмесі (көшірмелері);</w:t>
      </w:r>
      <w:r>
        <w:br/>
      </w:r>
      <w:r>
        <w:rPr>
          <w:rFonts w:ascii="Times New Roman"/>
          <w:b w:val="false"/>
          <w:i w:val="false"/>
          <w:color w:val="000000"/>
          <w:sz w:val="28"/>
        </w:rPr>
        <w:t>
      3) тұтынушының жеке басын куәландыратын құжаттың көшірмесі;</w:t>
      </w:r>
      <w:r>
        <w:br/>
      </w:r>
      <w:r>
        <w:rPr>
          <w:rFonts w:ascii="Times New Roman"/>
          <w:b w:val="false"/>
          <w:i w:val="false"/>
          <w:color w:val="000000"/>
          <w:sz w:val="28"/>
        </w:rPr>
        <w:t>
      4) отбасының тұрғылықты жерi бойынша тіркелгенін растайтын құжаттың көшiрмесi (азаматтарды тіркеу кітапшасының көшірмесі не мекенжай бюросының анықтамасы не ауылдық округ әкімінің анықтамасы);</w:t>
      </w:r>
      <w:r>
        <w:br/>
      </w:r>
      <w:r>
        <w:rPr>
          <w:rFonts w:ascii="Times New Roman"/>
          <w:b w:val="false"/>
          <w:i w:val="false"/>
          <w:color w:val="000000"/>
          <w:sz w:val="28"/>
        </w:rPr>
        <w:t>
      5) белгіленген үлгідегі отбасы құрамы туралы мәліметтер;</w:t>
      </w:r>
      <w:r>
        <w:br/>
      </w:r>
      <w:r>
        <w:rPr>
          <w:rFonts w:ascii="Times New Roman"/>
          <w:b w:val="false"/>
          <w:i w:val="false"/>
          <w:color w:val="000000"/>
          <w:sz w:val="28"/>
        </w:rPr>
        <w:t>
      6) белгіленген үлгідегі отбасы мүшелерінің табыстары туралы мәліметтер;</w:t>
      </w:r>
      <w:r>
        <w:br/>
      </w:r>
      <w:r>
        <w:rPr>
          <w:rFonts w:ascii="Times New Roman"/>
          <w:b w:val="false"/>
          <w:i w:val="false"/>
          <w:color w:val="000000"/>
          <w:sz w:val="28"/>
        </w:rPr>
        <w:t>
      7) асырап алушылар, қорғаншылар (қамқоршылар) тиісті органның асырап алу немесе баланы қорғаншылыққа (қамқорлыққа) алу туралы шешімінің үзінді көшірмесін ұсынады.</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тұтынушыға қайтарылады. Балаларға арналған жәрдемақыны алу құқығы тоқсан сайын отбасы мүшелерiнiң табысы туралы мәлiметтердi бере отырып расталады.</w:t>
      </w:r>
      <w:r>
        <w:br/>
      </w:r>
      <w:r>
        <w:rPr>
          <w:rFonts w:ascii="Times New Roman"/>
          <w:b w:val="false"/>
          <w:i w:val="false"/>
          <w:color w:val="000000"/>
          <w:sz w:val="28"/>
        </w:rPr>
        <w:t>
      Ата-анасының бiреуi, қорғаншылары немесе қамқоршылары жәрдемақы тағайындау туралы жеке өтiнiш жасай алмайтын жағдайда, ата-аналар, қамқоршы немесе қорғаншы белгiленген тәртiппен берiлген сенiмхат негiзiнде, жәрдемақы тағайындау туралы өтiнiшпен баруға басқа адамдарға өкілеттiк беруге құқылы.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уәкілетті органның басшысы (1 ҚФБ);</w:t>
      </w:r>
      <w:r>
        <w:br/>
      </w:r>
      <w:r>
        <w:rPr>
          <w:rFonts w:ascii="Times New Roman"/>
          <w:b w:val="false"/>
          <w:i w:val="false"/>
          <w:color w:val="000000"/>
          <w:sz w:val="28"/>
        </w:rPr>
        <w:t>
      2)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3)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4) Қаражал қаласы әкімінің шешімімен құрылған учаскелік комиссия (бұдан әрі – учаскелік комиссия) (4 ҚФБ);</w:t>
      </w:r>
      <w:r>
        <w:br/>
      </w:r>
      <w:r>
        <w:rPr>
          <w:rFonts w:ascii="Times New Roman"/>
          <w:b w:val="false"/>
          <w:i w:val="false"/>
          <w:color w:val="000000"/>
          <w:sz w:val="28"/>
        </w:rPr>
        <w:t>
      5) тұтынушының тұрғылықты жері бойынша ауылдық округ әкімі (бұдан әрі – ауылдық округ әкімі) (5 ҚФБ);</w:t>
      </w:r>
      <w:r>
        <w:br/>
      </w:r>
      <w:r>
        <w:rPr>
          <w:rFonts w:ascii="Times New Roman"/>
          <w:b w:val="false"/>
          <w:i w:val="false"/>
          <w:color w:val="000000"/>
          <w:sz w:val="28"/>
        </w:rPr>
        <w:t>
      6) тұтынушының тұрғылықты жері бойынша кент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Баламалы қызмет көрсету үдерісіне қатысады:</w:t>
      </w:r>
      <w:r>
        <w:br/>
      </w:r>
      <w:r>
        <w:rPr>
          <w:rFonts w:ascii="Times New Roman"/>
          <w:b w:val="false"/>
          <w:i w:val="false"/>
          <w:color w:val="000000"/>
          <w:sz w:val="28"/>
        </w:rPr>
        <w:t>
      уәкілетті органның басшысы (1 ҚФБ);</w:t>
      </w:r>
      <w:r>
        <w:br/>
      </w:r>
      <w:r>
        <w:rPr>
          <w:rFonts w:ascii="Times New Roman"/>
          <w:b w:val="false"/>
          <w:i w:val="false"/>
          <w:color w:val="000000"/>
          <w:sz w:val="28"/>
        </w:rPr>
        <w:t>
      уәкілетті органның әлеуметтік жәрдемақылар тағайындау және төлеу секторының меңгерушісі (бұдан әрі – уәкілетті органның сектор меңгерушісі) (2 ҚФБ);</w:t>
      </w:r>
      <w:r>
        <w:br/>
      </w:r>
      <w:r>
        <w:rPr>
          <w:rFonts w:ascii="Times New Roman"/>
          <w:b w:val="false"/>
          <w:i w:val="false"/>
          <w:color w:val="000000"/>
          <w:sz w:val="28"/>
        </w:rPr>
        <w:t>
      уәкілетті органның әлеуметтік жәрдемақылар тағайындау және төлеу секторының маманы (бұдан әрі – уәкілетті органның сектор маманы) (3 ҚФБ);</w:t>
      </w:r>
      <w:r>
        <w:br/>
      </w:r>
      <w:r>
        <w:rPr>
          <w:rFonts w:ascii="Times New Roman"/>
          <w:b w:val="false"/>
          <w:i w:val="false"/>
          <w:color w:val="000000"/>
          <w:sz w:val="28"/>
        </w:rPr>
        <w:t>
      Қаражал қаласы әкімінің шешімімен құрылған учаскелік комиссия (бұдан әрі – учаскелік комиссия) (4 ҚФБ);</w:t>
      </w:r>
      <w:r>
        <w:br/>
      </w:r>
      <w:r>
        <w:rPr>
          <w:rFonts w:ascii="Times New Roman"/>
          <w:b w:val="false"/>
          <w:i w:val="false"/>
          <w:color w:val="000000"/>
          <w:sz w:val="28"/>
        </w:rPr>
        <w:t>
      тұтынушының тұрғылықты жері бойынша ауылдық округ әкімі (бұдан әрі – ауылдық округ әкімі) (5 ҚФБ);</w:t>
      </w:r>
      <w:r>
        <w:br/>
      </w:r>
      <w:r>
        <w:rPr>
          <w:rFonts w:ascii="Times New Roman"/>
          <w:b w:val="false"/>
          <w:i w:val="false"/>
          <w:color w:val="000000"/>
          <w:sz w:val="28"/>
        </w:rPr>
        <w:t>
      тұтынушының тұрғылықты жері бойынша ауылдық округ әкімі шешімімен құрылған учаскелік комиссия (бұдан әрі – ауылдық округ әкімінің учаскелік комиссиясы) (6 ҚФБ);</w:t>
      </w:r>
      <w:r>
        <w:br/>
      </w:r>
      <w:r>
        <w:rPr>
          <w:rFonts w:ascii="Times New Roman"/>
          <w:b w:val="false"/>
          <w:i w:val="false"/>
          <w:color w:val="000000"/>
          <w:sz w:val="28"/>
        </w:rPr>
        <w:t>
      орталықтың құжаттарды беру секторының инспекторы (7 ҚФБ);</w:t>
      </w:r>
      <w:r>
        <w:br/>
      </w:r>
      <w:r>
        <w:rPr>
          <w:rFonts w:ascii="Times New Roman"/>
          <w:b w:val="false"/>
          <w:i w:val="false"/>
          <w:color w:val="000000"/>
          <w:sz w:val="28"/>
        </w:rPr>
        <w:t>
      орталықтың жинақтаушы секторының инспекторы (8 ҚФБ);</w:t>
      </w:r>
      <w:r>
        <w:br/>
      </w:r>
      <w:r>
        <w:rPr>
          <w:rFonts w:ascii="Times New Roman"/>
          <w:b w:val="false"/>
          <w:i w:val="false"/>
          <w:color w:val="000000"/>
          <w:sz w:val="28"/>
        </w:rPr>
        <w:t>
      орталықтың инспекторы (9 ҚФБ).</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 кезінде әкімшілік әрекеттердің логикалық кезектілігі мен ҚФБ арасындағы өзара байланысты көрсететін схемалары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228"/>
    <w:bookmarkStart w:name="z425" w:id="229"/>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229"/>
    <w:bookmarkStart w:name="z426" w:id="230"/>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30"/>
    <w:bookmarkStart w:name="z427" w:id="231"/>
    <w:p>
      <w:pPr>
        <w:spacing w:after="0"/>
        <w:ind w:left="0"/>
        <w:jc w:val="both"/>
      </w:pPr>
      <w:r>
        <w:rPr>
          <w:rFonts w:ascii="Times New Roman"/>
          <w:b w:val="false"/>
          <w:i w:val="false"/>
          <w:color w:val="000000"/>
          <w:sz w:val="28"/>
        </w:rPr>
        <w:t>
"18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231"/>
    <w:bookmarkStart w:name="z428" w:id="232"/>
    <w:p>
      <w:pPr>
        <w:spacing w:after="0"/>
        <w:ind w:left="0"/>
        <w:jc w:val="left"/>
      </w:pPr>
      <w:r>
        <w:rPr>
          <w:rFonts w:ascii="Times New Roman"/>
          <w:b/>
          <w:i w:val="false"/>
          <w:color w:val="000000"/>
        </w:rPr>
        <w:t xml:space="preserve"> 
1-Кесте. Құрылымдық-функционалдық бірліктер әрекеттердің</w:t>
      </w:r>
      <w:r>
        <w:br/>
      </w:r>
      <w:r>
        <w:rPr>
          <w:rFonts w:ascii="Times New Roman"/>
          <w:b/>
          <w:i w:val="false"/>
          <w:color w:val="000000"/>
        </w:rPr>
        <w:t>
сипаттамасы (негізгі үдеріс, 1-нұсқа)</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7"/>
        <w:gridCol w:w="2077"/>
        <w:gridCol w:w="2573"/>
        <w:gridCol w:w="1899"/>
        <w:gridCol w:w="2812"/>
        <w:gridCol w:w="2912"/>
      </w:tblGrid>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ағындары)</w:t>
            </w:r>
          </w:p>
        </w:tc>
      </w:tr>
      <w:tr>
        <w:trPr>
          <w:trHeight w:val="30" w:hRule="atLeast"/>
        </w:trPr>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ағындары)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жөніндегі өтінім</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 тұтынушының отбасы материалдық жағдайын тексеру үшін учаскелік комиссия тапсырмасы жобасын дайындайды</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 тұтынушыға тіркеу талонын беру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берушінің отбасы материалдық жағдайын тексеру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мұқтаждығы туралы тексеру актісі және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туралы хабарлама не бас тарту туралы дәлелді жауап</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шешімі бар тұтынушының жеке ісі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хабарландыру рәсімі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балаларға арналған жәрдемақы тағайындау туралы хабарлама не бас тарту туралы дәлелді жауап</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9" w:id="233"/>
    <w:p>
      <w:pPr>
        <w:spacing w:after="0"/>
        <w:ind w:left="0"/>
        <w:jc w:val="left"/>
      </w:pPr>
      <w:r>
        <w:rPr>
          <w:rFonts w:ascii="Times New Roman"/>
          <w:b/>
          <w:i w:val="false"/>
          <w:color w:val="000000"/>
        </w:rPr>
        <w:t xml:space="preserve"> 
Құрылымдық-функционалдық бірліктер іс-әрекеттерінің</w:t>
      </w:r>
      <w:r>
        <w:br/>
      </w:r>
      <w:r>
        <w:rPr>
          <w:rFonts w:ascii="Times New Roman"/>
          <w:b/>
          <w:i w:val="false"/>
          <w:color w:val="000000"/>
        </w:rPr>
        <w:t>
сипаттамасы (негізгі үдеріс, 2-нұсқа)</w:t>
      </w:r>
    </w:p>
    <w:bookmarkEnd w:id="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2473"/>
        <w:gridCol w:w="2133"/>
        <w:gridCol w:w="2013"/>
        <w:gridCol w:w="1973"/>
        <w:gridCol w:w="1793"/>
        <w:gridCol w:w="193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әрекеттері (жұмыстардың барыстары, ағындары)</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 (жұмыстардың барыстары, ағындары)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ҚФБ</w:t>
            </w:r>
          </w:p>
          <w:p>
            <w:pPr>
              <w:spacing w:after="20"/>
              <w:ind w:left="20"/>
              <w:jc w:val="both"/>
            </w:pPr>
            <w:r>
              <w:rPr>
                <w:rFonts w:ascii="Times New Roman"/>
                <w:b w:val="false"/>
                <w:i w:val="false"/>
                <w:color w:val="000000"/>
                <w:sz w:val="20"/>
              </w:rPr>
              <w:t>Ауылдық округ әкімі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ҚФБ</w:t>
            </w:r>
          </w:p>
          <w:p>
            <w:pPr>
              <w:spacing w:after="20"/>
              <w:ind w:left="20"/>
              <w:jc w:val="both"/>
            </w:pPr>
            <w:r>
              <w:rPr>
                <w:rFonts w:ascii="Times New Roman"/>
                <w:b w:val="false"/>
                <w:i w:val="false"/>
                <w:color w:val="000000"/>
                <w:sz w:val="20"/>
              </w:rPr>
              <w:t>Ауылдық округ әкімінің учаскелік комиссиясы</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жөнінде өтінім</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құжаттармен өтінішті қабылдайды, балаларға арналған жәрдемақыны ұсыну үшін өтініштерді есепке алу журналына тіркейді, тұтынушыға құжаттарды қабылдаған күні көрсетілген жыртпалы талон береді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тіркеу талонын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тексеру жүргізуге тапсырма</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өтініш берушінің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тағайындауға мұқтаждығы туралы тексеру актісі және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секторының маманына тұтынушының ресімделген ісінің макетін тапсыру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өтінішті барлық қажетті құжаттармен және учаскелік комиссияның қорытындысымен тапсырады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өтініштерді есепке алу журналына тіркеу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 уақытынан бастап 20 күнтізбелік күннен аспайды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әкімінен құжаттарды қабылдау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және учаскелік комиссияның қорытындысымен қабылдайды және балаларға арналған жәрдемақы ұсынуға өтініштерді есепке алу журналына тіркейді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ұсынуға өтініштерді есепке алу журналына тіркеу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есептеу және тағайындау рәсімі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 тағайындау немесе тағайындаудан бас тарту туралы шешім жобасын дайындайды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бұрыштама қояды және жеке іс макетін уәкілетті органның басшысына береді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жолдайды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Орындалуға тиісті, бекітілген шешімі бар тұтынушының жеке ісі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тұтынушыны балаларға арналған жәрдемақы тағайындау жөнінде хабарлама не бас тарту туралы дәлелді жауап</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234"/>
    <w:p>
      <w:pPr>
        <w:spacing w:after="0"/>
        <w:ind w:left="0"/>
        <w:jc w:val="left"/>
      </w:pPr>
      <w:r>
        <w:rPr>
          <w:rFonts w:ascii="Times New Roman"/>
          <w:b/>
          <w:i w:val="false"/>
          <w:color w:val="000000"/>
        </w:rPr>
        <w:t xml:space="preserve"> 
Құрылымдық-функционалдық бірліктер іс-әрекеттерінің</w:t>
      </w:r>
      <w:r>
        <w:br/>
      </w:r>
      <w:r>
        <w:rPr>
          <w:rFonts w:ascii="Times New Roman"/>
          <w:b/>
          <w:i w:val="false"/>
          <w:color w:val="000000"/>
        </w:rPr>
        <w:t>
сипаттамасы (баламалы үдеріс)</w:t>
      </w:r>
    </w:p>
    <w:bookmarkEnd w:id="2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693"/>
        <w:gridCol w:w="2893"/>
        <w:gridCol w:w="2713"/>
        <w:gridCol w:w="2193"/>
        <w:gridCol w:w="193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(жұмыстардың барыстары, ағындары)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 жөнінде өтінім</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құжаттарды беру рәсімі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 балаларға арналған жәрдемақыны тағайындауға құжаттарды қабылдау және тіркеу рәсімі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барлық қажетті құжаттар-мен бірге тізілім бойынша қабылдайды, балаларға арналған жәрдемақыны тағайындауға өтініштерді есепке алу журналына тіркейді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Тексеріс жүргізуге тапсырма беру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 үшін учаскелік комиссияға тапсырма береді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жағдайына тексеріс жүргізуге тапсырма</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отбасы материалдық жағдайын тексеру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Тапсырмаға сәйкес тұтынушының отбасы материалдық жағдайына тексеріс жүргізеді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ұсынуға мұқтаждығы туралы тексеру актісі және қорытынды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қабылдау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қорытындысымен құжаттарды тапсыру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Учаскелік комиссияның тексеру актісі және қорытындысы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 тағайындауды есептеу және тағайындау рәсімі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және учаскелік комиссияның қорытындысы негізінде балаларға арналған жәрдемақыны тағайындау есебін жасайды және балаларға арналған жәрдемақыны тағайындау немесе тағайындаудан бас тарту туралы шешім жобасын дайындайды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ресімдеуде толықтығы мен дұрыстығын тексереді, шешім жобасы-на қол қояды және жеке іс макетін уәкілетті органның басшысына береді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ісінің макеті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жәрдемақыны тағайындау немесе тағайындаудан бас тарту туралы шешім қабылдайды және жұмысты жалғастыру үшін уәкілетті органның сектор маманына істі жібереді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шешімімен, орындалуға тиісті жеке ісі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мемлекеттік жәрдемақы тағайындау туралы хабарлама не бас тарту туралы дәлелді жауапты ресімдейді және орталыққа береді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хабарлама не бас тарту туралы дәлелді жауапты қабылдау рәсімі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973"/>
        <w:gridCol w:w="4153"/>
        <w:gridCol w:w="447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үдерістің іс-әрекеттері (жұмыстардың барыстары, ағындары)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p>
          <w:p>
            <w:pPr>
              <w:spacing w:after="20"/>
              <w:ind w:left="20"/>
              <w:jc w:val="both"/>
            </w:pPr>
            <w:r>
              <w:rPr>
                <w:rFonts w:ascii="Times New Roman"/>
                <w:b w:val="false"/>
                <w:i w:val="false"/>
                <w:color w:val="000000"/>
                <w:sz w:val="20"/>
              </w:rPr>
              <w:t>Орталықтың құжаттар беру секторының инспекторы</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p>
          <w:p>
            <w:pPr>
              <w:spacing w:after="20"/>
              <w:ind w:left="20"/>
              <w:jc w:val="both"/>
            </w:pPr>
            <w:r>
              <w:rPr>
                <w:rFonts w:ascii="Times New Roman"/>
                <w:b w:val="false"/>
                <w:i w:val="false"/>
                <w:color w:val="000000"/>
                <w:sz w:val="20"/>
              </w:rPr>
              <w:t>Орталық</w:t>
            </w:r>
            <w:r>
              <w:rPr>
                <w:rFonts w:ascii="Times New Roman"/>
                <w:b w:val="false"/>
                <w:i w:val="false"/>
                <w:color w:val="000000"/>
                <w:sz w:val="20"/>
              </w:rPr>
              <w:t>тың инспекторы</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барлық қажетті құжаттармен қабылдайды, журналға тіркейді және тұтынушыға қолхат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қолхат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Инспектордан құжаттарды қабылдау, тізілім құру, құжаттарды уәкілетті органға беру</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секторына құжаттарды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қабылдайды және құжаттарды беру секторы-на береді</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секторынан хабарлама не бас тарту туралы дәлелді жауапты қабылдайды және тұтынушыға береді</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жауапты тіркеу және беру</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1" w:id="235"/>
    <w:p>
      <w:pPr>
        <w:spacing w:after="0"/>
        <w:ind w:left="0"/>
        <w:jc w:val="both"/>
      </w:pPr>
      <w:r>
        <w:rPr>
          <w:rFonts w:ascii="Times New Roman"/>
          <w:b w:val="false"/>
          <w:i w:val="false"/>
          <w:color w:val="000000"/>
          <w:sz w:val="28"/>
        </w:rPr>
        <w:t>
      2-Кесте. Пайдалану нұсқасы. Негізгі үдеріс (1-нұсқа)</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2721"/>
        <w:gridCol w:w="3324"/>
        <w:gridCol w:w="4839"/>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Тексеріс жүргізуге тапсырма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Құжаттарды ресімдеудің толықтығын және дұрыстығын тексеру, шешім жобасына бұрыштама қою</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r>
              <w:br/>
            </w:r>
            <w:r>
              <w:rPr>
                <w:rFonts w:ascii="Times New Roman"/>
                <w:b w:val="false"/>
                <w:i w:val="false"/>
                <w:color w:val="000000"/>
                <w:sz w:val="20"/>
              </w:rPr>
              <w:t>
</w:t>
            </w: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Тұтынушының отбасы материалдық жағдайын тексеру</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Учаскелік комиссияның тексеру актісі және қорытындыны уәкілетті орган секторының маманына беру</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2" w:id="236"/>
    <w:p>
      <w:pPr>
        <w:spacing w:after="0"/>
        <w:ind w:left="0"/>
        <w:jc w:val="both"/>
      </w:pPr>
      <w:r>
        <w:rPr>
          <w:rFonts w:ascii="Times New Roman"/>
          <w:b w:val="false"/>
          <w:i w:val="false"/>
          <w:color w:val="000000"/>
          <w:sz w:val="28"/>
        </w:rPr>
        <w:t>
      2 Кесте. Пайдалану нұсқалары. Негізгі үдеріс (2 нұсқа)</w:t>
      </w:r>
    </w:p>
    <w:bookmarkEnd w:id="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2430"/>
        <w:gridCol w:w="2682"/>
        <w:gridCol w:w="2974"/>
        <w:gridCol w:w="2721"/>
      </w:tblGrid>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5</w:t>
            </w:r>
          </w:p>
          <w:p>
            <w:pPr>
              <w:spacing w:after="20"/>
              <w:ind w:left="20"/>
              <w:jc w:val="both"/>
            </w:pPr>
            <w:r>
              <w:rPr>
                <w:rFonts w:ascii="Times New Roman"/>
                <w:b w:val="false"/>
                <w:i w:val="false"/>
                <w:color w:val="000000"/>
                <w:sz w:val="20"/>
              </w:rPr>
              <w:t>Ауылдық округ әкімі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6</w:t>
            </w:r>
          </w:p>
          <w:p>
            <w:pPr>
              <w:spacing w:after="20"/>
              <w:ind w:left="20"/>
              <w:jc w:val="both"/>
            </w:pPr>
            <w:r>
              <w:rPr>
                <w:rFonts w:ascii="Times New Roman"/>
                <w:b w:val="false"/>
                <w:i w:val="false"/>
                <w:color w:val="000000"/>
                <w:sz w:val="20"/>
              </w:rPr>
              <w:t>Ауылдық округ әкімінің учаскелік комиссиясы</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әрекет</w:t>
            </w:r>
          </w:p>
          <w:p>
            <w:pPr>
              <w:spacing w:after="20"/>
              <w:ind w:left="20"/>
              <w:jc w:val="both"/>
            </w:pPr>
            <w:r>
              <w:rPr>
                <w:rFonts w:ascii="Times New Roman"/>
                <w:b w:val="false"/>
                <w:i w:val="false"/>
                <w:color w:val="000000"/>
                <w:sz w:val="20"/>
              </w:rPr>
              <w:t>Мемлекеттік қызмет ұсыну (немесе қызмет ұсынудан бас тарту) туралы шешім қабылдау</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әрекет</w:t>
            </w:r>
          </w:p>
          <w:p>
            <w:pPr>
              <w:spacing w:after="20"/>
              <w:ind w:left="20"/>
              <w:jc w:val="both"/>
            </w:pPr>
            <w:r>
              <w:rPr>
                <w:rFonts w:ascii="Times New Roman"/>
                <w:b w:val="false"/>
                <w:i w:val="false"/>
                <w:color w:val="000000"/>
                <w:sz w:val="20"/>
              </w:rPr>
              <w:t>Құжаттарды ресімдеудің толықтығын және дұрыстығын тексеру, шешім жобасына қол қою</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әрекет</w:t>
            </w:r>
          </w:p>
          <w:p>
            <w:pPr>
              <w:spacing w:after="20"/>
              <w:ind w:left="20"/>
              <w:jc w:val="both"/>
            </w:pPr>
            <w:r>
              <w:rPr>
                <w:rFonts w:ascii="Times New Roman"/>
                <w:b w:val="false"/>
                <w:i w:val="false"/>
                <w:color w:val="000000"/>
                <w:sz w:val="20"/>
              </w:rPr>
              <w:t>Ауылдық округ әкімінен құжаттарды учаскелік комиссиясының тексеру актісімен және қорытындысымен қабылдау, тіркеу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әрекет</w:t>
            </w:r>
          </w:p>
          <w:p>
            <w:pPr>
              <w:spacing w:after="20"/>
              <w:ind w:left="20"/>
              <w:jc w:val="both"/>
            </w:pPr>
            <w:r>
              <w:rPr>
                <w:rFonts w:ascii="Times New Roman"/>
                <w:b w:val="false"/>
                <w:i w:val="false"/>
                <w:color w:val="000000"/>
                <w:sz w:val="20"/>
              </w:rPr>
              <w:t>Құжаттарды қабылдау, тіркеу, тіркеу талонын беру, тексеріс үшін тапсырма жобасын дайындау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әрекет</w:t>
            </w:r>
          </w:p>
          <w:p>
            <w:pPr>
              <w:spacing w:after="20"/>
              <w:ind w:left="20"/>
              <w:jc w:val="both"/>
            </w:pPr>
            <w:r>
              <w:rPr>
                <w:rFonts w:ascii="Times New Roman"/>
                <w:b w:val="false"/>
                <w:i w:val="false"/>
                <w:color w:val="000000"/>
                <w:sz w:val="20"/>
              </w:rPr>
              <w:t>Тұтынушының отбасы материалдық жағдайын тексеру</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әрекет</w:t>
            </w:r>
          </w:p>
          <w:p>
            <w:pPr>
              <w:spacing w:after="20"/>
              <w:ind w:left="20"/>
              <w:jc w:val="both"/>
            </w:pPr>
            <w:r>
              <w:rPr>
                <w:rFonts w:ascii="Times New Roman"/>
                <w:b w:val="false"/>
                <w:i w:val="false"/>
                <w:color w:val="000000"/>
                <w:sz w:val="20"/>
              </w:rPr>
              <w:t>Балаларға арналған жәрдемақыны тағайындау есебі және жәрдемақы тағайындау немесе тағайындаудан бас тарту шешімінің жобасын дайындау</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әрекет</w:t>
            </w:r>
          </w:p>
          <w:p>
            <w:pPr>
              <w:spacing w:after="20"/>
              <w:ind w:left="20"/>
              <w:jc w:val="both"/>
            </w:pPr>
            <w:r>
              <w:rPr>
                <w:rFonts w:ascii="Times New Roman"/>
                <w:b w:val="false"/>
                <w:i w:val="false"/>
                <w:color w:val="000000"/>
                <w:sz w:val="20"/>
              </w:rPr>
              <w:t>Тексеріс жүргізуге тапсырма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әрекет</w:t>
            </w:r>
          </w:p>
          <w:p>
            <w:pPr>
              <w:spacing w:after="20"/>
              <w:ind w:left="20"/>
              <w:jc w:val="both"/>
            </w:pPr>
            <w:r>
              <w:rPr>
                <w:rFonts w:ascii="Times New Roman"/>
                <w:b w:val="false"/>
                <w:i w:val="false"/>
                <w:color w:val="000000"/>
                <w:sz w:val="20"/>
              </w:rPr>
              <w:t>Қызметті тұтынушыға балаларға арналған жәрдемақыны тағайындау туралы хабарлама не бас тарту туралы дәлелді жауап</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әрекет</w:t>
            </w:r>
          </w:p>
          <w:p>
            <w:pPr>
              <w:spacing w:after="20"/>
              <w:ind w:left="20"/>
              <w:jc w:val="both"/>
            </w:pPr>
            <w:r>
              <w:rPr>
                <w:rFonts w:ascii="Times New Roman"/>
                <w:b w:val="false"/>
                <w:i w:val="false"/>
                <w:color w:val="000000"/>
                <w:sz w:val="20"/>
              </w:rPr>
              <w:t>Құжаттарды учаскелік комиссияның тексеру актісі және қорытындысымен уәкілетті органға беру</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3" w:id="237"/>
    <w:p>
      <w:pPr>
        <w:spacing w:after="0"/>
        <w:ind w:left="0"/>
        <w:jc w:val="both"/>
      </w:pPr>
      <w:r>
        <w:rPr>
          <w:rFonts w:ascii="Times New Roman"/>
          <w:b w:val="false"/>
          <w:i w:val="false"/>
          <w:color w:val="000000"/>
          <w:sz w:val="28"/>
        </w:rPr>
        <w:t>
      2-Кесте. Пайдалану нұсқасы. Баламалы үдеріс</w:t>
      </w:r>
    </w:p>
    <w:bookmarkEnd w:id="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6"/>
        <w:gridCol w:w="3607"/>
        <w:gridCol w:w="3013"/>
        <w:gridCol w:w="2774"/>
      </w:tblGrid>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w:t>
            </w:r>
          </w:p>
          <w:p>
            <w:pPr>
              <w:spacing w:after="20"/>
              <w:ind w:left="20"/>
              <w:jc w:val="both"/>
            </w:pPr>
            <w:r>
              <w:rPr>
                <w:rFonts w:ascii="Times New Roman"/>
                <w:b w:val="false"/>
                <w:i w:val="false"/>
                <w:color w:val="000000"/>
                <w:sz w:val="20"/>
              </w:rPr>
              <w:t>Уәкілетті органның басшысы</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w:t>
            </w:r>
          </w:p>
          <w:p>
            <w:pPr>
              <w:spacing w:after="20"/>
              <w:ind w:left="20"/>
              <w:jc w:val="both"/>
            </w:pPr>
            <w:r>
              <w:rPr>
                <w:rFonts w:ascii="Times New Roman"/>
                <w:b w:val="false"/>
                <w:i w:val="false"/>
                <w:color w:val="000000"/>
                <w:sz w:val="20"/>
              </w:rPr>
              <w:t>Уәкілетті органның сектор меңгерушісі</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w:t>
            </w:r>
          </w:p>
          <w:p>
            <w:pPr>
              <w:spacing w:after="20"/>
              <w:ind w:left="20"/>
              <w:jc w:val="both"/>
            </w:pPr>
            <w:r>
              <w:rPr>
                <w:rFonts w:ascii="Times New Roman"/>
                <w:b w:val="false"/>
                <w:i w:val="false"/>
                <w:color w:val="000000"/>
                <w:sz w:val="20"/>
              </w:rPr>
              <w:t>Уәкілетті органның сектор маманы</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ҚФБ</w:t>
            </w:r>
          </w:p>
          <w:p>
            <w:pPr>
              <w:spacing w:after="20"/>
              <w:ind w:left="20"/>
              <w:jc w:val="both"/>
            </w:pPr>
            <w:r>
              <w:rPr>
                <w:rFonts w:ascii="Times New Roman"/>
                <w:b w:val="false"/>
                <w:i w:val="false"/>
                <w:color w:val="000000"/>
                <w:sz w:val="20"/>
              </w:rPr>
              <w:t>Учаскелік комиссия</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w:t>
            </w:r>
          </w:p>
          <w:p>
            <w:pPr>
              <w:spacing w:after="20"/>
              <w:ind w:left="20"/>
              <w:jc w:val="both"/>
            </w:pPr>
            <w:r>
              <w:rPr>
                <w:rFonts w:ascii="Times New Roman"/>
                <w:b w:val="false"/>
                <w:i w:val="false"/>
                <w:color w:val="000000"/>
                <w:sz w:val="20"/>
              </w:rPr>
              <w:t>Тексеріс жүргізуге тапсырма беру</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w:t>
            </w:r>
          </w:p>
          <w:p>
            <w:pPr>
              <w:spacing w:after="20"/>
              <w:ind w:left="20"/>
              <w:jc w:val="both"/>
            </w:pPr>
            <w:r>
              <w:rPr>
                <w:rFonts w:ascii="Times New Roman"/>
                <w:b w:val="false"/>
                <w:i w:val="false"/>
                <w:color w:val="000000"/>
                <w:sz w:val="20"/>
              </w:rPr>
              <w:t>Құжаттарды ресімдеудің толықтығын және дұрыстығын тексеру, шешім жобасына қол қою</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w:t>
            </w:r>
          </w:p>
          <w:p>
            <w:pPr>
              <w:spacing w:after="20"/>
              <w:ind w:left="20"/>
              <w:jc w:val="both"/>
            </w:pPr>
            <w:r>
              <w:rPr>
                <w:rFonts w:ascii="Times New Roman"/>
                <w:b w:val="false"/>
                <w:i w:val="false"/>
                <w:color w:val="000000"/>
                <w:sz w:val="20"/>
              </w:rPr>
              <w:t>Орталықтан құжаттарды қабылдау және тіркеу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w:t>
            </w:r>
          </w:p>
          <w:p>
            <w:pPr>
              <w:spacing w:after="20"/>
              <w:ind w:left="20"/>
              <w:jc w:val="both"/>
            </w:pPr>
            <w:r>
              <w:rPr>
                <w:rFonts w:ascii="Times New Roman"/>
                <w:b w:val="false"/>
                <w:i w:val="false"/>
                <w:color w:val="000000"/>
                <w:sz w:val="20"/>
              </w:rPr>
              <w:t>Тұтынушының отбасы материалдық жағдайын тексеру</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 Мемлекеттік қызмет ұсыну (немесе қызмет көрсетуден бас тарту) туралы шешім қабылдау</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Құжаттарды учаскелік комиссияның тексеру актісімен және қорытындысымен қабылдау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w:t>
            </w:r>
          </w:p>
          <w:p>
            <w:pPr>
              <w:spacing w:after="20"/>
              <w:ind w:left="20"/>
              <w:jc w:val="both"/>
            </w:pPr>
            <w:r>
              <w:rPr>
                <w:rFonts w:ascii="Times New Roman"/>
                <w:b w:val="false"/>
                <w:i w:val="false"/>
                <w:color w:val="000000"/>
                <w:sz w:val="20"/>
              </w:rPr>
              <w:t>Учаскелік комиссияның тексеру актісін және қорытындысын маманға беру</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w:t>
            </w:r>
          </w:p>
          <w:p>
            <w:pPr>
              <w:spacing w:after="20"/>
              <w:ind w:left="20"/>
              <w:jc w:val="both"/>
            </w:pPr>
            <w:r>
              <w:rPr>
                <w:rFonts w:ascii="Times New Roman"/>
                <w:b w:val="false"/>
                <w:i w:val="false"/>
                <w:color w:val="000000"/>
                <w:sz w:val="20"/>
              </w:rPr>
              <w:t>Балаларға арналған жәрдемақыны тағайындау есебін және жәрдемақы тағайындау немесе тағайындаудан бас тарту шешімінің жобасын дайындау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10 іс-әрекет</w:t>
            </w:r>
          </w:p>
          <w:p>
            <w:pPr>
              <w:spacing w:after="20"/>
              <w:ind w:left="20"/>
              <w:jc w:val="both"/>
            </w:pPr>
            <w:r>
              <w:rPr>
                <w:rFonts w:ascii="Times New Roman"/>
                <w:b w:val="false"/>
                <w:i w:val="false"/>
                <w:color w:val="000000"/>
                <w:sz w:val="20"/>
              </w:rPr>
              <w:t>Балаларға арналған жәрдемақы тағайындау туралы хабарлама не бас тарту туралы дәлелді жауапты ресімдеу және орталыққа беру</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3"/>
        <w:gridCol w:w="3601"/>
        <w:gridCol w:w="5106"/>
      </w:tblGrid>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ҚФБ</w:t>
            </w:r>
          </w:p>
          <w:p>
            <w:pPr>
              <w:spacing w:after="20"/>
              <w:ind w:left="20"/>
              <w:jc w:val="both"/>
            </w:pPr>
            <w:r>
              <w:rPr>
                <w:rFonts w:ascii="Times New Roman"/>
                <w:b w:val="false"/>
                <w:i w:val="false"/>
                <w:color w:val="000000"/>
                <w:sz w:val="20"/>
              </w:rPr>
              <w:t>Орталықтың құжаттарын беру секторының инспекторы</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ҚФБ</w:t>
            </w:r>
          </w:p>
          <w:p>
            <w:pPr>
              <w:spacing w:after="20"/>
              <w:ind w:left="20"/>
              <w:jc w:val="both"/>
            </w:pPr>
            <w:r>
              <w:rPr>
                <w:rFonts w:ascii="Times New Roman"/>
                <w:b w:val="false"/>
                <w:i w:val="false"/>
                <w:color w:val="000000"/>
                <w:sz w:val="20"/>
              </w:rPr>
              <w:t>Орталықтың жинақтау секторының инспекторы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ҚФБ</w:t>
            </w:r>
          </w:p>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12 іс-әрекет Хабарлама не бас тарту туралы дәлелді жауапты жинақтау секторынан қабылдау және қызмет тұтынушыға беру</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Инспектордан құжаттарды қабылдау, тізілім құру, уәкілетті органға құжаттарды беру</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 іс-әрекет</w:t>
            </w:r>
          </w:p>
          <w:p>
            <w:pPr>
              <w:spacing w:after="20"/>
              <w:ind w:left="20"/>
              <w:jc w:val="both"/>
            </w:pPr>
            <w:r>
              <w:rPr>
                <w:rFonts w:ascii="Times New Roman"/>
                <w:b w:val="false"/>
                <w:i w:val="false"/>
                <w:color w:val="000000"/>
                <w:sz w:val="20"/>
              </w:rPr>
              <w:t>Құжаттарды қабылдау, тіркеу, қолхат беру</w:t>
            </w:r>
          </w:p>
        </w:tc>
      </w:tr>
      <w:tr>
        <w:trPr>
          <w:trHeight w:val="30" w:hRule="atLeast"/>
        </w:trPr>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11 іс-әрекет</w:t>
            </w:r>
          </w:p>
          <w:p>
            <w:pPr>
              <w:spacing w:after="20"/>
              <w:ind w:left="20"/>
              <w:jc w:val="both"/>
            </w:pPr>
            <w:r>
              <w:rPr>
                <w:rFonts w:ascii="Times New Roman"/>
                <w:b w:val="false"/>
                <w:i w:val="false"/>
                <w:color w:val="000000"/>
                <w:sz w:val="20"/>
              </w:rPr>
              <w:t>Хабарлама не бас тарту туралы дәлелді жауапты қабылдау және құжаттарды беру секторына беру</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w:t>
            </w:r>
          </w:p>
          <w:p>
            <w:pPr>
              <w:spacing w:after="20"/>
              <w:ind w:left="20"/>
              <w:jc w:val="both"/>
            </w:pPr>
            <w:r>
              <w:rPr>
                <w:rFonts w:ascii="Times New Roman"/>
                <w:b w:val="false"/>
                <w:i w:val="false"/>
                <w:color w:val="000000"/>
                <w:sz w:val="20"/>
              </w:rPr>
              <w:t>Құжаттарды орталықтың жинақтаушы секторына беру</w:t>
            </w:r>
          </w:p>
        </w:tc>
      </w:tr>
    </w:tbl>
    <w:bookmarkStart w:name="z434" w:id="238"/>
    <w:p>
      <w:pPr>
        <w:spacing w:after="0"/>
        <w:ind w:left="0"/>
        <w:jc w:val="both"/>
      </w:pPr>
      <w:r>
        <w:rPr>
          <w:rFonts w:ascii="Times New Roman"/>
          <w:b w:val="false"/>
          <w:i w:val="false"/>
          <w:color w:val="000000"/>
          <w:sz w:val="28"/>
        </w:rPr>
        <w:t>
"18 жасқа дейінгі балалары</w:t>
      </w:r>
      <w:r>
        <w:br/>
      </w:r>
      <w:r>
        <w:rPr>
          <w:rFonts w:ascii="Times New Roman"/>
          <w:b w:val="false"/>
          <w:i w:val="false"/>
          <w:color w:val="000000"/>
          <w:sz w:val="28"/>
        </w:rPr>
        <w:t>
бар отбасыларға мемлекеттік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238"/>
    <w:bookmarkStart w:name="z435" w:id="239"/>
    <w:p>
      <w:pPr>
        <w:spacing w:after="0"/>
        <w:ind w:left="0"/>
        <w:jc w:val="left"/>
      </w:pPr>
      <w:r>
        <w:rPr>
          <w:rFonts w:ascii="Times New Roman"/>
          <w:b/>
          <w:i w:val="false"/>
          <w:color w:val="000000"/>
        </w:rPr>
        <w:t xml:space="preserve"> 
Функционалдық өзара іс-қимыл схемалары.</w:t>
      </w:r>
      <w:r>
        <w:br/>
      </w:r>
      <w:r>
        <w:rPr>
          <w:rFonts w:ascii="Times New Roman"/>
          <w:b/>
          <w:i w:val="false"/>
          <w:color w:val="000000"/>
        </w:rPr>
        <w:t>
Мемлекеттік қызмет көрсетудің негізгі үдерісі (1 нұсқа)</w:t>
      </w:r>
    </w:p>
    <w:bookmarkEnd w:id="239"/>
    <w:p>
      <w:pPr>
        <w:spacing w:after="0"/>
        <w:ind w:left="0"/>
        <w:jc w:val="both"/>
      </w:pPr>
      <w:r>
        <w:drawing>
          <wp:inline distT="0" distB="0" distL="0" distR="0">
            <wp:extent cx="79248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924800" cy="5816600"/>
                    </a:xfrm>
                    <a:prstGeom prst="rect">
                      <a:avLst/>
                    </a:prstGeom>
                  </pic:spPr>
                </pic:pic>
              </a:graphicData>
            </a:graphic>
          </wp:inline>
        </w:drawing>
      </w:r>
    </w:p>
    <w:bookmarkStart w:name="z436" w:id="240"/>
    <w:p>
      <w:pPr>
        <w:spacing w:after="0"/>
        <w:ind w:left="0"/>
        <w:jc w:val="left"/>
      </w:pPr>
      <w:r>
        <w:rPr>
          <w:rFonts w:ascii="Times New Roman"/>
          <w:b/>
          <w:i w:val="false"/>
          <w:color w:val="000000"/>
        </w:rPr>
        <w:t xml:space="preserve"> 
Мемлекеттік қызмет көрсетудің негізгі үдерісі (2-нұсқа)</w:t>
      </w:r>
    </w:p>
    <w:bookmarkEnd w:id="240"/>
    <w:p>
      <w:pPr>
        <w:spacing w:after="0"/>
        <w:ind w:left="0"/>
        <w:jc w:val="both"/>
      </w:pPr>
      <w:r>
        <w:drawing>
          <wp:inline distT="0" distB="0" distL="0" distR="0">
            <wp:extent cx="76073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607300" cy="7594600"/>
                    </a:xfrm>
                    <a:prstGeom prst="rect">
                      <a:avLst/>
                    </a:prstGeom>
                  </pic:spPr>
                </pic:pic>
              </a:graphicData>
            </a:graphic>
          </wp:inline>
        </w:drawing>
      </w:r>
    </w:p>
    <w:bookmarkStart w:name="z437" w:id="241"/>
    <w:p>
      <w:pPr>
        <w:spacing w:after="0"/>
        <w:ind w:left="0"/>
        <w:jc w:val="left"/>
      </w:pPr>
      <w:r>
        <w:rPr>
          <w:rFonts w:ascii="Times New Roman"/>
          <w:b/>
          <w:i w:val="false"/>
          <w:color w:val="000000"/>
        </w:rPr>
        <w:t xml:space="preserve"> 
Мемлекеттік қызмет көрсетудің үдерісі – баламалы нұсқа</w:t>
      </w:r>
    </w:p>
    <w:bookmarkEnd w:id="241"/>
    <w:p>
      <w:pPr>
        <w:spacing w:after="0"/>
        <w:ind w:left="0"/>
        <w:jc w:val="both"/>
      </w:pPr>
      <w:r>
        <w:drawing>
          <wp:inline distT="0" distB="0" distL="0" distR="0">
            <wp:extent cx="87122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8712200" cy="6070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