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7156" w14:textId="4d27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2013 жылғы 25 ақпандағы N 43 қаулысы. Қарағанды облысының Әділет департаментінде 2013 жылғы 15 наурызда N 2236 болып тіркелді. Күші жойылды - Қарағанды облысы Қаражал қаласы әкімдігінің 2014 жылғы 10 қазандағы N 128/1 қаулысымен</w:t>
      </w:r>
    </w:p>
    <w:p>
      <w:pPr>
        <w:spacing w:after="0"/>
        <w:ind w:left="0"/>
        <w:jc w:val="both"/>
      </w:pPr>
      <w:r>
        <w:rPr>
          <w:rFonts w:ascii="Times New Roman"/>
          <w:b w:val="false"/>
          <w:i w:val="false"/>
          <w:color w:val="ff0000"/>
          <w:sz w:val="28"/>
        </w:rPr>
        <w:t>      Ескерту. Күші жойылды - Қарағанды облысы Қаражал қаласы әкімдігінің 10.10.2014 N 128/1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2001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және мемлекеттік қызметтерді сапалы көрсету мақсатында Қаражал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Қаражал қаласы әкімінің орынбасары Т. Ерденовке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Қаражал қаласының әкімі                    Ғ. Әшімов</w:t>
      </w:r>
    </w:p>
    <w:bookmarkStart w:name="z7" w:id="1"/>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25 ақпандағы</w:t>
      </w:r>
      <w:r>
        <w:br/>
      </w:r>
      <w:r>
        <w:rPr>
          <w:rFonts w:ascii="Times New Roman"/>
          <w:b w:val="false"/>
          <w:i w:val="false"/>
          <w:color w:val="000000"/>
          <w:sz w:val="28"/>
        </w:rPr>
        <w:t>
N 43 қаулысымен</w:t>
      </w:r>
      <w:r>
        <w:br/>
      </w:r>
      <w:r>
        <w:rPr>
          <w:rFonts w:ascii="Times New Roman"/>
          <w:b w:val="false"/>
          <w:i w:val="false"/>
          <w:color w:val="000000"/>
          <w:sz w:val="28"/>
        </w:rPr>
        <w:t>
бекітілді</w:t>
      </w:r>
    </w:p>
    <w:bookmarkEnd w:id="1"/>
    <w:bookmarkStart w:name="z8" w:id="2"/>
    <w:p>
      <w:pPr>
        <w:spacing w:after="0"/>
        <w:ind w:left="0"/>
        <w:jc w:val="left"/>
      </w:pPr>
      <w:r>
        <w:rPr>
          <w:rFonts w:ascii="Times New Roman"/>
          <w:b/>
          <w:i w:val="false"/>
          <w:color w:val="000000"/>
        </w:rPr>
        <w:t xml:space="preserve">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қызметі (бұдан әрі – мемлекеттік қызмет) "Қаражал қаласы құрылыс, сәулет және қала құрылысы бөлімі" мемлекеттік мекемесімен (бұдан әрі – уәкілетті орган), "Қарағанды облысының халыққа қызмет көрсету орталығы" республикалық мемлекеттік мекемесі (одан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N 745 қаулысына толықтыру енгізу туралы" 2010 жылғы 7 қазандағы N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N 394 қаулыларына өзгерістер енгізу туралы" Қазақстан Республикасы Үкіметінің 2012 жылғы 31 тамыздағы N 1128 қаулысымен бекітілген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Қарағанды облысының халыққа қызмет көрсету орталығы" республикалық мемлекеттік мекемесінде мемлекеттік қызмет демалыс және мереке күндерін қоспағанда, күн сайын, дүйсенбіден жұмаға дейін, белгіленген жұмыс кестесіне сәйкес, сағат 13.00-ден 14.30-ға дейінгі түскі үзіліспен сағат 9.00-ден бастап 18.30-ға дейін Қарағанды облысы, Қаражал қаласы, Ленин көшесі, 18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End w:id="4"/>
    <w:bookmarkStart w:name="z17" w:id="5"/>
    <w:p>
      <w:pPr>
        <w:spacing w:after="0"/>
        <w:ind w:left="0"/>
        <w:jc w:val="left"/>
      </w:pPr>
      <w:r>
        <w:rPr>
          <w:rFonts w:ascii="Times New Roman"/>
          <w:b/>
          <w:i w:val="false"/>
          <w:color w:val="000000"/>
        </w:rPr>
        <w:t xml:space="preserve"> 
2. Мемлекеттік қызметті көрсету тәртібі</w:t>
      </w:r>
    </w:p>
    <w:bookmarkEnd w:id="5"/>
    <w:bookmarkStart w:name="z18"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қажетті құжаттарды берген сәттен бастап:</w:t>
      </w:r>
      <w:r>
        <w:br/>
      </w:r>
      <w:r>
        <w:rPr>
          <w:rFonts w:ascii="Times New Roman"/>
          <w:b w:val="false"/>
          <w:i w:val="false"/>
          <w:color w:val="000000"/>
          <w:sz w:val="28"/>
        </w:rPr>
        <w:t>
      1) 3 (үш) жұмыс күн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2)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3)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4)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Құжаттарды қабылдаудан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тұтынушыдан өтінішті қабылдау мезгілінен бастап және мемлекеттік қызметтің нәтижесін ұсыну мезгіліне дейінгі мемлекеттік қызмет көрсетудің кезеңдері:</w:t>
      </w:r>
      <w:r>
        <w:br/>
      </w:r>
      <w:r>
        <w:rPr>
          <w:rFonts w:ascii="Times New Roman"/>
          <w:b w:val="false"/>
          <w:i w:val="false"/>
          <w:color w:val="000000"/>
          <w:sz w:val="28"/>
        </w:rPr>
        <w:t>
      1) Құжаттарды қабылдау Орталықтың инспекторымен жүзеге асырылады, ол құжаттардың толықтығының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сәйкестігін тексереді, тұтынушыға тиісті құжаттарды қабылдағаны туралы қолхат береді, журналда тіркейді және құжаттарды Орталықтың жинақтау бөлімінің инспекторына жібереді;</w:t>
      </w:r>
      <w:r>
        <w:br/>
      </w:r>
      <w:r>
        <w:rPr>
          <w:rFonts w:ascii="Times New Roman"/>
          <w:b w:val="false"/>
          <w:i w:val="false"/>
          <w:color w:val="000000"/>
          <w:sz w:val="28"/>
        </w:rPr>
        <w:t>
      2) Орталықтың жинақтау бөлімінің инспекторы құжаттарды жинақтауды жүзеге асырады, тізілімді құрастырады, курьерлік байланыс арқылы құжаттарды өкілетті органға жібереді;</w:t>
      </w:r>
      <w:r>
        <w:br/>
      </w:r>
      <w:r>
        <w:rPr>
          <w:rFonts w:ascii="Times New Roman"/>
          <w:b w:val="false"/>
          <w:i w:val="false"/>
          <w:color w:val="000000"/>
          <w:sz w:val="28"/>
        </w:rPr>
        <w:t>
      3) Уәкілетті органның маманы түскен құжаттардың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сәйкестігін тексеруді жүзеге асырады, қабылданған өтінішті өтініштер есебінің журналында тіркейді, өкілетті органның лауазымды тұлғасына қарау үшін енгізеді;</w:t>
      </w:r>
      <w:r>
        <w:br/>
      </w:r>
      <w:r>
        <w:rPr>
          <w:rFonts w:ascii="Times New Roman"/>
          <w:b w:val="false"/>
          <w:i w:val="false"/>
          <w:color w:val="000000"/>
          <w:sz w:val="28"/>
        </w:rPr>
        <w:t>
      4) Уәкілетті органның лауазымды тұлғасы құжатты бақылауға қояды және өкілетті органның маманына орындауға жібереді;</w:t>
      </w:r>
      <w:r>
        <w:br/>
      </w:r>
      <w:r>
        <w:rPr>
          <w:rFonts w:ascii="Times New Roman"/>
          <w:b w:val="false"/>
          <w:i w:val="false"/>
          <w:color w:val="000000"/>
          <w:sz w:val="28"/>
        </w:rPr>
        <w:t>
      5) Уәкілетті органның маманы жазбаша жауап дайындайды, оған лауазымды тұлғаның қолы қойылады, тіркейді, орындалған құжаттар тізілімін қалыптастырады және қолхатта көрсетілген күннің бітуінен бір күн бұрын арнайы байланыс арқылы Орталыққа жібереді;</w:t>
      </w:r>
      <w:r>
        <w:br/>
      </w:r>
      <w:r>
        <w:rPr>
          <w:rFonts w:ascii="Times New Roman"/>
          <w:b w:val="false"/>
          <w:i w:val="false"/>
          <w:color w:val="000000"/>
          <w:sz w:val="28"/>
        </w:rPr>
        <w:t>
      6) Орталықтың инспекторы құжатты беруді құжаттардың берілуін есепке алу журналында тіркейді, дайын құжатты қолхат бойынша көрсетілген мерзімде өтініш берушінің өзіне немесе сенімхат бойынша өкілге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құжаттарды қабылдауды Орталықтың инспекторы жүзеге асырады.</w:t>
      </w:r>
    </w:p>
    <w:bookmarkEnd w:id="6"/>
    <w:bookmarkStart w:name="z22" w:id="7"/>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7"/>
    <w:bookmarkStart w:name="z23" w:id="8"/>
    <w:p>
      <w:pPr>
        <w:spacing w:after="0"/>
        <w:ind w:left="0"/>
        <w:jc w:val="both"/>
      </w:pPr>
      <w:r>
        <w:rPr>
          <w:rFonts w:ascii="Times New Roman"/>
          <w:b w:val="false"/>
          <w:i w:val="false"/>
          <w:color w:val="000000"/>
          <w:sz w:val="28"/>
        </w:rPr>
        <w:t>
      12.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 алушыға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мынадай құрылымдық-функционалдық бірліктер (бұдан әрі – бірліктер) қатыстырылған:</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15.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8"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29" w:id="10"/>
    <w:p>
      <w:pPr>
        <w:spacing w:after="0"/>
        <w:ind w:left="0"/>
        <w:jc w:val="both"/>
      </w:pPr>
      <w:r>
        <w:rPr>
          <w:rFonts w:ascii="Times New Roman"/>
          <w:b w:val="false"/>
          <w:i w:val="false"/>
          <w:color w:val="000000"/>
          <w:sz w:val="28"/>
        </w:rPr>
        <w:t>
      17. Уәкілетті органның лауазымды мамандарына мемлекеттік қызмет көрсету барысында олармен қабылданған шешімдер және әрекеттер (әрекетсіздік) үшін Қазақстан Республикасының заңдарымен қарастырылған тәртіпте жауапкершілік жүктеледі.</w:t>
      </w:r>
    </w:p>
    <w:bookmarkEnd w:id="10"/>
    <w:bookmarkStart w:name="z30" w:id="11"/>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1"/>
    <w:bookmarkStart w:name="z31" w:id="1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(бұдан әрі – бірліктер) әрекетінің сипаттамасы жылжымайтын</w:t>
      </w:r>
      <w:r>
        <w:br/>
      </w:r>
      <w:r>
        <w:rPr>
          <w:rFonts w:ascii="Times New Roman"/>
          <w:b/>
          <w:i w:val="false"/>
          <w:color w:val="000000"/>
        </w:rPr>
        <w:t>
мүлік объектілерінің орналасқан жерін нақтылау кезінде: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783"/>
        <w:gridCol w:w="3541"/>
        <w:gridCol w:w="3162"/>
        <w:gridCol w:w="3222"/>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70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86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2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(Орталықтан құжаттарды қабылдау – 20 минуттан аспайды)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3"/>
    <w:p>
      <w:pPr>
        <w:spacing w:after="0"/>
        <w:ind w:left="0"/>
        <w:jc w:val="left"/>
      </w:pPr>
      <w:r>
        <w:rPr>
          <w:rFonts w:ascii="Times New Roman"/>
          <w:b/>
          <w:i w:val="false"/>
          <w:color w:val="000000"/>
        </w:rPr>
        <w:t xml:space="preserve"> 
жылжымайтын мүлік объектісіне нөмір беру,</w:t>
      </w:r>
      <w:r>
        <w:br/>
      </w:r>
      <w:r>
        <w:rPr>
          <w:rFonts w:ascii="Times New Roman"/>
          <w:b/>
          <w:i w:val="false"/>
          <w:color w:val="000000"/>
        </w:rPr>
        <w:t>
оны өзгерту немесе жою кезінде: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793"/>
        <w:gridCol w:w="3613"/>
        <w:gridCol w:w="2873"/>
        <w:gridCol w:w="341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70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78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8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(Орталықтан құжаттарды қабылдау – 20 минуттан аспайды)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4"/>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4"/>
    <w:bookmarkStart w:name="z34" w:id="15"/>
    <w:p>
      <w:pPr>
        <w:spacing w:after="0"/>
        <w:ind w:left="0"/>
        <w:jc w:val="left"/>
      </w:pPr>
      <w:r>
        <w:rPr>
          <w:rFonts w:ascii="Times New Roman"/>
          <w:b/>
          <w:i w:val="false"/>
          <w:color w:val="000000"/>
        </w:rPr>
        <w:t xml:space="preserve"> 
Жылжымайтын мүлік объектісінің орналасқан жерін нақтылау</w:t>
      </w:r>
      <w:r>
        <w:br/>
      </w:r>
      <w:r>
        <w:rPr>
          <w:rFonts w:ascii="Times New Roman"/>
          <w:b/>
          <w:i w:val="false"/>
          <w:color w:val="000000"/>
        </w:rPr>
        <w:t>
кезінде мемлекеттік қызмет көрсету үрдісінің сызбасы</w:t>
      </w:r>
    </w:p>
    <w:bookmarkEnd w:id="15"/>
    <w:p>
      <w:pPr>
        <w:spacing w:after="0"/>
        <w:ind w:left="0"/>
        <w:jc w:val="both"/>
      </w:pPr>
      <w:r>
        <w:drawing>
          <wp:inline distT="0" distB="0" distL="0" distR="0">
            <wp:extent cx="60198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19800" cy="4978400"/>
                    </a:xfrm>
                    <a:prstGeom prst="rect">
                      <a:avLst/>
                    </a:prstGeom>
                  </pic:spPr>
                </pic:pic>
              </a:graphicData>
            </a:graphic>
          </wp:inline>
        </w:drawing>
      </w:r>
    </w:p>
    <w:bookmarkStart w:name="z35" w:id="16"/>
    <w:p>
      <w:pPr>
        <w:spacing w:after="0"/>
        <w:ind w:left="0"/>
        <w:jc w:val="left"/>
      </w:pPr>
      <w:r>
        <w:rPr>
          <w:rFonts w:ascii="Times New Roman"/>
          <w:b/>
          <w:i w:val="false"/>
          <w:color w:val="000000"/>
        </w:rPr>
        <w:t xml:space="preserve"> 
Жылжымайтын мүлік объектісіне нөмір беру, оны өзгерту немесе</w:t>
      </w:r>
      <w:r>
        <w:br/>
      </w:r>
      <w:r>
        <w:rPr>
          <w:rFonts w:ascii="Times New Roman"/>
          <w:b/>
          <w:i w:val="false"/>
          <w:color w:val="000000"/>
        </w:rPr>
        <w:t>
жою кезінде мемлекеттік қызмет көрсету үрдісінің сызбасы</w:t>
      </w:r>
    </w:p>
    <w:bookmarkEnd w:id="16"/>
    <w:p>
      <w:pPr>
        <w:spacing w:after="0"/>
        <w:ind w:left="0"/>
        <w:jc w:val="both"/>
      </w:pPr>
      <w:r>
        <w:drawing>
          <wp:inline distT="0" distB="0" distL="0" distR="0">
            <wp:extent cx="54483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48300" cy="5740400"/>
                    </a:xfrm>
                    <a:prstGeom prst="rect">
                      <a:avLst/>
                    </a:prstGeom>
                  </pic:spPr>
                </pic:pic>
              </a:graphicData>
            </a:graphic>
          </wp:inline>
        </w:drawing>
      </w:r>
    </w:p>
    <w:bookmarkStart w:name="z36" w:id="17"/>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25 ақпандағы</w:t>
      </w:r>
      <w:r>
        <w:br/>
      </w:r>
      <w:r>
        <w:rPr>
          <w:rFonts w:ascii="Times New Roman"/>
          <w:b w:val="false"/>
          <w:i w:val="false"/>
          <w:color w:val="000000"/>
          <w:sz w:val="28"/>
        </w:rPr>
        <w:t>
N 43 қаулысымен</w:t>
      </w:r>
      <w:r>
        <w:br/>
      </w:r>
      <w:r>
        <w:rPr>
          <w:rFonts w:ascii="Times New Roman"/>
          <w:b w:val="false"/>
          <w:i w:val="false"/>
          <w:color w:val="000000"/>
          <w:sz w:val="28"/>
        </w:rPr>
        <w:t>
бекітілді</w:t>
      </w:r>
    </w:p>
    <w:bookmarkEnd w:id="17"/>
    <w:bookmarkStart w:name="z37" w:id="18"/>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көрсету регламенті</w:t>
      </w:r>
    </w:p>
    <w:bookmarkEnd w:id="18"/>
    <w:bookmarkStart w:name="z38" w:id="19"/>
    <w:p>
      <w:pPr>
        <w:spacing w:after="0"/>
        <w:ind w:left="0"/>
        <w:jc w:val="left"/>
      </w:pPr>
      <w:r>
        <w:rPr>
          <w:rFonts w:ascii="Times New Roman"/>
          <w:b/>
          <w:i w:val="false"/>
          <w:color w:val="000000"/>
        </w:rPr>
        <w:t xml:space="preserve"> 
1. Жалпы ережелер</w:t>
      </w:r>
    </w:p>
    <w:bookmarkEnd w:id="19"/>
    <w:bookmarkStart w:name="z39" w:id="20"/>
    <w:p>
      <w:pPr>
        <w:spacing w:after="0"/>
        <w:ind w:left="0"/>
        <w:jc w:val="both"/>
      </w:pPr>
      <w:r>
        <w:rPr>
          <w:rFonts w:ascii="Times New Roman"/>
          <w:b w:val="false"/>
          <w:i w:val="false"/>
          <w:color w:val="000000"/>
          <w:sz w:val="28"/>
        </w:rPr>
        <w:t>
      1. "Сәулет-жоспарлау тапсырмасын беру" мемлекеттік қызметі (бұдан әрі – мемлекеттік қызмет) "Қаражал қаласы құрылыс, сәулет және қала құрылысы бөлімі" мемлекеттік мекемесімен (бұдан әрі – уәкілетті орган), "Қарағанды облысының халыққа қызмет көрсету орталығы" республикалық мемлекеттік мекемесі (одан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N 745 қаулысына толықтыру енгізу туралы" 2010 жылғы 7 қазандағы N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N 394 қаулыларына өзгерістер енгізу туралы" N 1128 қаулысымен бекітілген "Сәулет-жоспарлау тапсырмасын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"Қарағанды облысының халыққа қызмет көрсету орталығы" республикалық мемлекеттік мекемесінде мемлекеттік қызмет демалыс және мереке күндерін қоспағанда, күн сайын, дүйсенбіден жұмаға дейін, белгіленген жұмыс кестесіне сәйкес, сағат 13.00-ден 14.30-ға дейінгі түскі үзіліспен сағат 9.00-ден бастап 18.30-ға дейін Қарағанды облысы, Қаражал қаласы, Ленин көшесі, 18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алуға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болып табылады.</w:t>
      </w:r>
    </w:p>
    <w:bookmarkEnd w:id="20"/>
    <w:bookmarkStart w:name="z46" w:id="21"/>
    <w:p>
      <w:pPr>
        <w:spacing w:after="0"/>
        <w:ind w:left="0"/>
        <w:jc w:val="left"/>
      </w:pPr>
      <w:r>
        <w:rPr>
          <w:rFonts w:ascii="Times New Roman"/>
          <w:b/>
          <w:i w:val="false"/>
          <w:color w:val="000000"/>
        </w:rPr>
        <w:t xml:space="preserve"> 
2. Мемлекеттік қызметті көрсетудің тәртібі</w:t>
      </w:r>
    </w:p>
    <w:bookmarkEnd w:id="21"/>
    <w:bookmarkStart w:name="z47" w:id="2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құжаттарды берген сәттен бастап – 8 (сегіз) жұмыс күні ішінде;</w:t>
      </w:r>
      <w:r>
        <w:br/>
      </w:r>
      <w:r>
        <w:rPr>
          <w:rFonts w:ascii="Times New Roman"/>
          <w:b w:val="false"/>
          <w:i w:val="false"/>
          <w:color w:val="000000"/>
          <w:sz w:val="28"/>
        </w:rPr>
        <w:t>
      2) стандарттың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объектілер үшін құжаттарды берген сәттен бастап 15 (он бес) жұмыс күні ішінде;</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уәкілетті орган мемлекеттік қызметті ұсынудан бас тартады.</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тұтынушыдан өтінішті қабылдау мезгілінен бастап және мемлекеттік қызметтің нәтижесін ұсыну мезгіліне дейінгі мемлекеттік қызмет көрсетудің кезеңдері:</w:t>
      </w:r>
      <w:r>
        <w:br/>
      </w:r>
      <w:r>
        <w:rPr>
          <w:rFonts w:ascii="Times New Roman"/>
          <w:b w:val="false"/>
          <w:i w:val="false"/>
          <w:color w:val="000000"/>
          <w:sz w:val="28"/>
        </w:rPr>
        <w:t>
      1) Құжаттарды қабылдау Орталықтың инспекторымен жүзеге асырылады, ол құжаттардың толықтығының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сәйкестігін тексереді, тұтынушыға тиісті құжаттарды қабылдағаны туралы қолхат береді, журналда тіркейді және құжаттарды Орталықтың жинақтау бөлімінің инспекторына жібереді;</w:t>
      </w:r>
      <w:r>
        <w:br/>
      </w:r>
      <w:r>
        <w:rPr>
          <w:rFonts w:ascii="Times New Roman"/>
          <w:b w:val="false"/>
          <w:i w:val="false"/>
          <w:color w:val="000000"/>
          <w:sz w:val="28"/>
        </w:rPr>
        <w:t>
      2) Орталықтың жинақтау бөлімінің инспекторы құжаттарды жинақтауды жүзеге асырады, тізілімді құрастырады, курьерлік байланыс арқылы құжаттарды өкілетті органға жібереді;</w:t>
      </w:r>
      <w:r>
        <w:br/>
      </w:r>
      <w:r>
        <w:rPr>
          <w:rFonts w:ascii="Times New Roman"/>
          <w:b w:val="false"/>
          <w:i w:val="false"/>
          <w:color w:val="000000"/>
          <w:sz w:val="28"/>
        </w:rPr>
        <w:t>
      3) Уәкілетті органның маманы түскен құжаттардың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сәйкестігін тексеруді жүзеге асырады, қабылданған өтінішті өтініштер есебінің журналында тіркейді, өкілетті органның лауазымды тұлғасына қарау үшін енгізеді;</w:t>
      </w:r>
      <w:r>
        <w:br/>
      </w:r>
      <w:r>
        <w:rPr>
          <w:rFonts w:ascii="Times New Roman"/>
          <w:b w:val="false"/>
          <w:i w:val="false"/>
          <w:color w:val="000000"/>
          <w:sz w:val="28"/>
        </w:rPr>
        <w:t>
      4) Уәкілетті органның лауазымды тұлғасы құжатты бақылауға қояды және өкілетті органның маманына орындауға жібереді;</w:t>
      </w:r>
      <w:r>
        <w:br/>
      </w:r>
      <w:r>
        <w:rPr>
          <w:rFonts w:ascii="Times New Roman"/>
          <w:b w:val="false"/>
          <w:i w:val="false"/>
          <w:color w:val="000000"/>
          <w:sz w:val="28"/>
        </w:rPr>
        <w:t>
      5) Уәкілетті органның маманы жазбаша жауап дайындайды, оған лауазымды тұлғаның қолы қойылады, тіркейді, орындалған құжаттар тізілімін қалыптастырады және қолхатта көрсетілген күннің бітуінен бір күн бұрын арнайы байланыс арқылы Орталыққа жібереді;</w:t>
      </w:r>
      <w:r>
        <w:br/>
      </w:r>
      <w:r>
        <w:rPr>
          <w:rFonts w:ascii="Times New Roman"/>
          <w:b w:val="false"/>
          <w:i w:val="false"/>
          <w:color w:val="000000"/>
          <w:sz w:val="28"/>
        </w:rPr>
        <w:t>
      6) Орталықтың инспекторы құжатты беруді құжаттардың берілуін есепке алу журналында тіркейді, дайын құжатты қолхат бойынша көрсетілген мерзімде өтініш берушінің өзіне немесе сенімхат бойынша өкілге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құжаттарды қабылдау уәкілетті органның бір маманымен не орталықтың инспекторымен жүзеге асырылады.</w:t>
      </w:r>
    </w:p>
    <w:bookmarkEnd w:id="22"/>
    <w:bookmarkStart w:name="z51" w:id="23"/>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23"/>
    <w:bookmarkStart w:name="z52" w:id="24"/>
    <w:p>
      <w:pPr>
        <w:spacing w:after="0"/>
        <w:ind w:left="0"/>
        <w:jc w:val="both"/>
      </w:pPr>
      <w:r>
        <w:rPr>
          <w:rFonts w:ascii="Times New Roman"/>
          <w:b w:val="false"/>
          <w:i w:val="false"/>
          <w:color w:val="000000"/>
          <w:sz w:val="28"/>
        </w:rPr>
        <w:t>
      12. Мемлекеттiк қызметтi алу үшiн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қызметті алушыға тиісті құжаттарды қабылданғаны туралы қолхат беріледі:</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мынадай құрылымдық-функционалдық бірліктер (бұдан әрі – бірліктер) қатыстырылған:</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15.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4"/>
    <w:bookmarkStart w:name="z57" w:id="2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5"/>
    <w:bookmarkStart w:name="z58" w:id="26"/>
    <w:p>
      <w:pPr>
        <w:spacing w:after="0"/>
        <w:ind w:left="0"/>
        <w:jc w:val="both"/>
      </w:pPr>
      <w:r>
        <w:rPr>
          <w:rFonts w:ascii="Times New Roman"/>
          <w:b w:val="false"/>
          <w:i w:val="false"/>
          <w:color w:val="000000"/>
          <w:sz w:val="28"/>
        </w:rPr>
        <w:t>
      17. Уәкілетті органның лауазымды мамандарына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26"/>
    <w:bookmarkStart w:name="z59" w:id="27"/>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27"/>
    <w:bookmarkStart w:name="z60" w:id="28"/>
    <w:p>
      <w:pPr>
        <w:spacing w:after="0"/>
        <w:ind w:left="0"/>
        <w:jc w:val="left"/>
      </w:pPr>
      <w:r>
        <w:rPr>
          <w:rFonts w:ascii="Times New Roman"/>
          <w:b/>
          <w:i w:val="false"/>
          <w:color w:val="000000"/>
        </w:rPr>
        <w:t xml:space="preserve"> 
Құрылымдық-функционалдық іс-әрекетінің</w:t>
      </w:r>
      <w:r>
        <w:br/>
      </w:r>
      <w:r>
        <w:rPr>
          <w:rFonts w:ascii="Times New Roman"/>
          <w:b/>
          <w:i w:val="false"/>
          <w:color w:val="000000"/>
        </w:rPr>
        <w:t>
(бұдан әрі - бірліктер)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2982"/>
        <w:gridCol w:w="2423"/>
        <w:gridCol w:w="2875"/>
        <w:gridCol w:w="2574"/>
        <w:gridCol w:w="27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ағымы) N</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жұмыс күні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9"/>
    <w:p>
      <w:pPr>
        <w:spacing w:after="0"/>
        <w:ind w:left="0"/>
        <w:jc w:val="left"/>
      </w:pPr>
      <w:r>
        <w:rPr>
          <w:rFonts w:ascii="Times New Roman"/>
          <w:b/>
          <w:i w:val="false"/>
          <w:color w:val="000000"/>
        </w:rPr>
        <w:t xml:space="preserve"> 
Стандарттың 7-тармағының 2) тармақшасында</w:t>
      </w:r>
      <w:r>
        <w:br/>
      </w:r>
      <w:r>
        <w:rPr>
          <w:rFonts w:ascii="Times New Roman"/>
          <w:b/>
          <w:i w:val="false"/>
          <w:color w:val="000000"/>
        </w:rPr>
        <w:t>
көрсетілген құрылыс объектілері үшін: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2996"/>
        <w:gridCol w:w="2261"/>
        <w:gridCol w:w="2802"/>
        <w:gridCol w:w="2608"/>
        <w:gridCol w:w="29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іс-әрекеті (жұмыстың барысы, ағымы)</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30"/>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30"/>
    <w:bookmarkStart w:name="z63" w:id="31"/>
    <w:p>
      <w:pPr>
        <w:spacing w:after="0"/>
        <w:ind w:left="0"/>
        <w:jc w:val="left"/>
      </w:pPr>
      <w:r>
        <w:rPr>
          <w:rFonts w:ascii="Times New Roman"/>
          <w:b/>
          <w:i w:val="false"/>
          <w:color w:val="000000"/>
        </w:rPr>
        <w:t xml:space="preserve"> 
Мемлекеттік қызмет көрсету сызбалары</w:t>
      </w:r>
    </w:p>
    <w:bookmarkEnd w:id="31"/>
    <w:p>
      <w:pPr>
        <w:spacing w:after="0"/>
        <w:ind w:left="0"/>
        <w:jc w:val="both"/>
      </w:pPr>
      <w:r>
        <w:drawing>
          <wp:inline distT="0" distB="0" distL="0" distR="0">
            <wp:extent cx="56134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13400" cy="5740400"/>
                    </a:xfrm>
                    <a:prstGeom prst="rect">
                      <a:avLst/>
                    </a:prstGeom>
                  </pic:spPr>
                </pic:pic>
              </a:graphicData>
            </a:graphic>
          </wp:inline>
        </w:drawing>
      </w:r>
    </w:p>
    <w:bookmarkStart w:name="z64" w:id="32"/>
    <w:p>
      <w:pPr>
        <w:spacing w:after="0"/>
        <w:ind w:left="0"/>
        <w:jc w:val="left"/>
      </w:pPr>
      <w:r>
        <w:rPr>
          <w:rFonts w:ascii="Times New Roman"/>
          <w:b/>
          <w:i w:val="false"/>
          <w:color w:val="000000"/>
        </w:rPr>
        <w:t xml:space="preserve"> 
Стандарттың 7-тармағының 2) тармақшасында көрсетілген құрылыс</w:t>
      </w:r>
      <w:r>
        <w:br/>
      </w:r>
      <w:r>
        <w:rPr>
          <w:rFonts w:ascii="Times New Roman"/>
          <w:b/>
          <w:i w:val="false"/>
          <w:color w:val="000000"/>
        </w:rPr>
        <w:t>
объектілері үшін мемлекеттік қызмет көрсету үдерісі сызбалары</w:t>
      </w:r>
    </w:p>
    <w:bookmarkEnd w:id="32"/>
    <w:p>
      <w:pPr>
        <w:spacing w:after="0"/>
        <w:ind w:left="0"/>
        <w:jc w:val="both"/>
      </w:pPr>
      <w:r>
        <w:drawing>
          <wp:inline distT="0" distB="0" distL="0" distR="0">
            <wp:extent cx="59817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81700" cy="4724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