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2b7d6" w14:textId="bf2b7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2013 жылғы 6 ақпандағы N 02/32 қаулысы. Қарағанды облысының Әділет департаментінде 2013 жылғы 20 наурызда N 2255 болып тіркелді. Күші жойылды Қарағанды облысы Сәтбаев қаласы әкімдігінің 2013 жылғы 27 мамырдағы № 12/14 қаулысымен</w:t>
      </w:r>
    </w:p>
    <w:p>
      <w:pPr>
        <w:spacing w:after="0"/>
        <w:ind w:left="0"/>
        <w:jc w:val="both"/>
      </w:pPr>
      <w:r>
        <w:rPr>
          <w:rFonts w:ascii="Times New Roman"/>
          <w:b w:val="false"/>
          <w:i w:val="false"/>
          <w:color w:val="ff0000"/>
          <w:sz w:val="28"/>
        </w:rPr>
        <w:t>      Ескерту. Күші жойылды Қарағанды облысы Сәтбаев қалалық мәслихатының 27.05.2013 N 12/14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Сәтбаев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1.Қоса беріліп отырған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М.С. Мадиеваға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Сәтбаев қ. әкімі                           Б.Д. Ахметов</w:t>
      </w:r>
    </w:p>
    <w:bookmarkStart w:name="z5" w:id="1"/>
    <w:p>
      <w:pPr>
        <w:spacing w:after="0"/>
        <w:ind w:left="0"/>
        <w:jc w:val="both"/>
      </w:pPr>
      <w:r>
        <w:rPr>
          <w:rFonts w:ascii="Times New Roman"/>
          <w:b w:val="false"/>
          <w:i w:val="false"/>
          <w:color w:val="000000"/>
          <w:sz w:val="28"/>
        </w:rPr>
        <w:t>
Сәтбаев қаласы әкімдігінің</w:t>
      </w:r>
      <w:r>
        <w:br/>
      </w:r>
      <w:r>
        <w:rPr>
          <w:rFonts w:ascii="Times New Roman"/>
          <w:b w:val="false"/>
          <w:i w:val="false"/>
          <w:color w:val="000000"/>
          <w:sz w:val="28"/>
        </w:rPr>
        <w:t>
2013 жылғы 6 ақпандағы</w:t>
      </w:r>
      <w:r>
        <w:br/>
      </w:r>
      <w:r>
        <w:rPr>
          <w:rFonts w:ascii="Times New Roman"/>
          <w:b w:val="false"/>
          <w:i w:val="false"/>
          <w:color w:val="000000"/>
          <w:sz w:val="28"/>
        </w:rPr>
        <w:t>
N 02/32 қаулысымен</w:t>
      </w:r>
      <w:r>
        <w:br/>
      </w:r>
      <w:r>
        <w:rPr>
          <w:rFonts w:ascii="Times New Roman"/>
          <w:b w:val="false"/>
          <w:i w:val="false"/>
          <w:color w:val="000000"/>
          <w:sz w:val="28"/>
        </w:rPr>
        <w:t>
бекітілді</w:t>
      </w:r>
    </w:p>
    <w:bookmarkEnd w:id="1"/>
    <w:bookmarkStart w:name="z6" w:id="2"/>
    <w:p>
      <w:pPr>
        <w:spacing w:after="0"/>
        <w:ind w:left="0"/>
        <w:jc w:val="left"/>
      </w:pPr>
      <w:r>
        <w:rPr>
          <w:rFonts w:ascii="Times New Roman"/>
          <w:b/>
          <w:i w:val="false"/>
          <w:color w:val="000000"/>
        </w:rPr>
        <w:t xml:space="preserve"> 
"Зейнетақы қорларына, банктерге кәмелетке толмағандардың</w:t>
      </w:r>
      <w:r>
        <w:br/>
      </w:r>
      <w:r>
        <w:rPr>
          <w:rFonts w:ascii="Times New Roman"/>
          <w:b/>
          <w:i w:val="false"/>
          <w:color w:val="000000"/>
        </w:rPr>
        <w:t>
салымдарына иелік ету үшін, Қазақстан Республикасы Ішкі</w:t>
      </w:r>
      <w:r>
        <w:br/>
      </w:r>
      <w:r>
        <w:rPr>
          <w:rFonts w:ascii="Times New Roman"/>
          <w:b/>
          <w:i w:val="false"/>
          <w:color w:val="000000"/>
        </w:rPr>
        <w:t>
істер министрлігі Жол полициясы комитетінің аумақтық</w:t>
      </w:r>
      <w:r>
        <w:br/>
      </w:r>
      <w:r>
        <w:rPr>
          <w:rFonts w:ascii="Times New Roman"/>
          <w:b/>
          <w:i w:val="false"/>
          <w:color w:val="000000"/>
        </w:rPr>
        <w:t>
бөлімшелеріне кәмелетке толмаған балаларға мұраны ресімдеу</w:t>
      </w:r>
      <w:r>
        <w:br/>
      </w:r>
      <w:r>
        <w:rPr>
          <w:rFonts w:ascii="Times New Roman"/>
          <w:b/>
          <w:i w:val="false"/>
          <w:color w:val="000000"/>
        </w:rPr>
        <w:t>
үшін анықтамалар беру"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Осы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беру"(бұдан әрі - Регламент) мемлекеттік қызмет көрсету регламентінде келесідей негізгі түсініктер қолданылады:</w:t>
      </w:r>
      <w:r>
        <w:br/>
      </w:r>
      <w:r>
        <w:rPr>
          <w:rFonts w:ascii="Times New Roman"/>
          <w:b w:val="false"/>
          <w:i w:val="false"/>
          <w:color w:val="000000"/>
          <w:sz w:val="28"/>
        </w:rPr>
        <w:t>
      1) құрылымдық-функционалдық бірліктер (ҚФБ) - уәкілетті органдардың жауапты тұлғалары, мемлекеттік органдардың құрылымдық бөлімшелері, мемлекеттік органдар, ақпараттық жүйелер немесе олардың қосалқы жүйелері;</w:t>
      </w:r>
      <w:r>
        <w:br/>
      </w:r>
      <w:r>
        <w:rPr>
          <w:rFonts w:ascii="Times New Roman"/>
          <w:b w:val="false"/>
          <w:i w:val="false"/>
          <w:color w:val="000000"/>
          <w:sz w:val="28"/>
        </w:rPr>
        <w:t>
      2) мемлекеттік қызметті алушы – жеке тұлға;</w:t>
      </w:r>
      <w:r>
        <w:br/>
      </w:r>
      <w:r>
        <w:rPr>
          <w:rFonts w:ascii="Times New Roman"/>
          <w:b w:val="false"/>
          <w:i w:val="false"/>
          <w:color w:val="000000"/>
          <w:sz w:val="28"/>
        </w:rPr>
        <w:t>
      3) уәкілетті орган – "Сәтбаев қаласының білім беру, дене шынықтыру және спорт бөлімі" мемлекеттік мекемесі;</w:t>
      </w:r>
      <w:r>
        <w:br/>
      </w:r>
      <w:r>
        <w:rPr>
          <w:rFonts w:ascii="Times New Roman"/>
          <w:b w:val="false"/>
          <w:i w:val="false"/>
          <w:color w:val="000000"/>
          <w:sz w:val="28"/>
        </w:rPr>
        <w:t>
      4) халыққа қызмет көрсету орталығы – "жалғыз терезе" қағидаты бойынша өтініштерді қабылдау және құжаттарды беру бойынша жеке және (немесе) заңды тұлғаларға мемлекеттік қызметтер көрсетілуін ұйымдастыруды жүзеге асыратын республикалық мемлекеттік кәсіпорын.</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Мемлекеттік қызмет "Сәтбаев қаласының білім беру, дене шынықтыру және спорт бөлімі" мемлекеттік мекемесімен (бұдан әрі – уәкілетті орган) (байланыс мәліметтері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халыққа қызмет көрсету орталығы: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кәсіпорынның Қарағанды облысы бойынша Сәтбаев қаласындағы бөлімі арқылы көрсетіледі (бұдан әрі - Орталық), (байланыс мәліметтері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және мемлекеттік қызметті алушыда электрондық цифрлы қолтаңба (бұдан әрі – ЭСҚ) болған жағдайда "электрондық үкіметтің" www.e.gov.kz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13-бабының </w:t>
      </w:r>
      <w:r>
        <w:rPr>
          <w:rFonts w:ascii="Times New Roman"/>
          <w:b w:val="false"/>
          <w:i w:val="false"/>
          <w:color w:val="000000"/>
          <w:sz w:val="28"/>
        </w:rPr>
        <w:t>3-тармағына</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N 382 </w:t>
      </w:r>
      <w:r>
        <w:rPr>
          <w:rFonts w:ascii="Times New Roman"/>
          <w:b w:val="false"/>
          <w:i w:val="false"/>
          <w:color w:val="000000"/>
          <w:sz w:val="28"/>
        </w:rPr>
        <w:t>қаулысы</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аяқталу нысаны:</w:t>
      </w:r>
      <w:r>
        <w:br/>
      </w:r>
      <w:r>
        <w:rPr>
          <w:rFonts w:ascii="Times New Roman"/>
          <w:b w:val="false"/>
          <w:i w:val="false"/>
          <w:color w:val="000000"/>
          <w:sz w:val="28"/>
        </w:rPr>
        <w:t>
      1) Орталықта – осы Регламентке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зейнетақы қорларына, банктерге кәмелетке толмағандардың салымдарына иелік ету (құқықтар мен міндеттемелерді басқаға беру, шарттарды бұзу)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қағаз тасымалдағышта Қазақстан Республикасы Ішкі істер министрлігі Жол полициясы комитетінің аумақтық бөлімшелеріне кәмелетке толмаған балаларға тиесілі мүлікпен әрекетті жүзеге асыру үшін анықтама (бұдан әрі – анықтама) беру не қызмет көрсетуден бас тарту туралы дәлелді жауап;</w:t>
      </w:r>
      <w:r>
        <w:br/>
      </w:r>
      <w:r>
        <w:rPr>
          <w:rFonts w:ascii="Times New Roman"/>
          <w:b w:val="false"/>
          <w:i w:val="false"/>
          <w:color w:val="000000"/>
          <w:sz w:val="28"/>
        </w:rPr>
        <w:t>
      2) порталда – уәкілетті органның уәкілетті тұлғасының ЭСҚ-мен қол қойылған электрондық құжат нысанындағы анықтаманы беру не қызмет көрсетуден бас тарту туралы дәлелді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Орталыққа жүгінген кезде:</w:t>
      </w:r>
      <w:r>
        <w:br/>
      </w:r>
      <w:r>
        <w:rPr>
          <w:rFonts w:ascii="Times New Roman"/>
          <w:b w:val="false"/>
          <w:i w:val="false"/>
          <w:color w:val="000000"/>
          <w:sz w:val="28"/>
        </w:rPr>
        <w:t>
      мемлекеттік қызметті алушы жүгінген сәттен бастап мемлекеттік қызмет көрсету мерзімдері бес жұмыс күнін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қажетті құжаттарды тапсырған кезде кезекте күтудің рұқсат берiлген ең көп уақыты 20 минуттан аспайды;</w:t>
      </w:r>
      <w:r>
        <w:br/>
      </w:r>
      <w:r>
        <w:rPr>
          <w:rFonts w:ascii="Times New Roman"/>
          <w:b w:val="false"/>
          <w:i w:val="false"/>
          <w:color w:val="000000"/>
          <w:sz w:val="28"/>
        </w:rPr>
        <w:t>
      жүгінген күні мемлекеттік қызметті алушыға қызмет көрсетудің рұқсат берiлген ең көп уақыты 20 минуттан аспайды;</w:t>
      </w:r>
      <w:r>
        <w:br/>
      </w:r>
      <w:r>
        <w:rPr>
          <w:rFonts w:ascii="Times New Roman"/>
          <w:b w:val="false"/>
          <w:i w:val="false"/>
          <w:color w:val="000000"/>
          <w:sz w:val="28"/>
        </w:rPr>
        <w:t>
      анықтаманы немесе бас тарту туралы дәлелді жауапты алған кезде кезек күтудің рұқсат берiлген ең көп уақыты 20 минуттан аспайды;</w:t>
      </w:r>
      <w:r>
        <w:br/>
      </w:r>
      <w:r>
        <w:rPr>
          <w:rFonts w:ascii="Times New Roman"/>
          <w:b w:val="false"/>
          <w:i w:val="false"/>
          <w:color w:val="000000"/>
          <w:sz w:val="28"/>
        </w:rPr>
        <w:t>
      2) портал арқылы жүгінген кезде:</w:t>
      </w:r>
      <w:r>
        <w:br/>
      </w:r>
      <w:r>
        <w:rPr>
          <w:rFonts w:ascii="Times New Roman"/>
          <w:b w:val="false"/>
          <w:i w:val="false"/>
          <w:color w:val="000000"/>
          <w:sz w:val="28"/>
        </w:rPr>
        <w:t>
      мемлекеттік қызметті алушы жүгінген сәттен бастап мемлекеттік қызмет көрсету мерзімдері бес жұмыс күнін құрайды.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1) Орталыққа жүгінген кезде – демалыс және мереке күндерін қоспағанда аптасына алты күн, белгіленген жұмыс кестесіне сәйкес үзіліссіз сағат 09.00-ден 20.00-ге дейін;</w:t>
      </w:r>
      <w:r>
        <w:br/>
      </w:r>
      <w:r>
        <w:rPr>
          <w:rFonts w:ascii="Times New Roman"/>
          <w:b w:val="false"/>
          <w:i w:val="false"/>
          <w:color w:val="000000"/>
          <w:sz w:val="28"/>
        </w:rPr>
        <w:t>
      қабылдау алдын ала жазылусыз және жеделдетіп қызмет көрсетусіз, "электронды" кезек тәртібімен жүзеге асырылады;</w:t>
      </w:r>
      <w:r>
        <w:br/>
      </w:r>
      <w:r>
        <w:rPr>
          <w:rFonts w:ascii="Times New Roman"/>
          <w:b w:val="false"/>
          <w:i w:val="false"/>
          <w:color w:val="000000"/>
          <w:sz w:val="28"/>
        </w:rPr>
        <w:t>
      2) веб-портал арқылы өтініш білдірген кезде – тәулік бойы.</w:t>
      </w:r>
    </w:p>
    <w:bookmarkEnd w:id="8"/>
    <w:bookmarkStart w:name="z19" w:id="9"/>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әрекет) тәртібін сипаттау</w:t>
      </w:r>
    </w:p>
    <w:bookmarkEnd w:id="9"/>
    <w:bookmarkStart w:name="z20" w:id="10"/>
    <w:p>
      <w:pPr>
        <w:spacing w:after="0"/>
        <w:ind w:left="0"/>
        <w:jc w:val="both"/>
      </w:pPr>
      <w:r>
        <w:rPr>
          <w:rFonts w:ascii="Times New Roman"/>
          <w:b w:val="false"/>
          <w:i w:val="false"/>
          <w:color w:val="000000"/>
          <w:sz w:val="28"/>
        </w:rPr>
        <w:t>
      10. Мемлекеттік қызметті алу үшін мемлекеттік қызметті алушы мынадай құжаттарды тапсыруы қажет:</w:t>
      </w:r>
      <w:r>
        <w:br/>
      </w:r>
      <w:r>
        <w:rPr>
          <w:rFonts w:ascii="Times New Roman"/>
          <w:b w:val="false"/>
          <w:i w:val="false"/>
          <w:color w:val="000000"/>
          <w:sz w:val="28"/>
        </w:rPr>
        <w:t>
      1) Орталыққа жүгінген кезде:</w:t>
      </w:r>
      <w:r>
        <w:br/>
      </w:r>
      <w:r>
        <w:rPr>
          <w:rFonts w:ascii="Times New Roman"/>
          <w:b w:val="false"/>
          <w:i w:val="false"/>
          <w:color w:val="000000"/>
          <w:sz w:val="28"/>
        </w:rPr>
        <w:t>
      осы Регламентке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7-қосымшаларға</w:t>
      </w:r>
      <w:r>
        <w:rPr>
          <w:rFonts w:ascii="Times New Roman"/>
          <w:b w:val="false"/>
          <w:i w:val="false"/>
          <w:color w:val="000000"/>
          <w:sz w:val="28"/>
        </w:rPr>
        <w:t xml:space="preserve"> сәйкес мемлекеттік қызметті алушының (кәмелетке толмаған балалардың екі ата-анасының (ерлі-зайыптылардың) немесе оларды алмастыратын адамдардың (қорғаншылар (қамқоршылар), патронат тәрбиешілер) (бұдан әрі – заңды өкілдері) өтініші;</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банк салымының бар екенін растайтын құжат;</w:t>
      </w:r>
      <w:r>
        <w:br/>
      </w:r>
      <w:r>
        <w:rPr>
          <w:rFonts w:ascii="Times New Roman"/>
          <w:b w:val="false"/>
          <w:i w:val="false"/>
          <w:color w:val="000000"/>
          <w:sz w:val="28"/>
        </w:rPr>
        <w:t>
      көлік құралын тіркеу туралы куәлік (көлік құралын тіркеу туралы куәлік жоғалған жағдайда - Қазақстан Республикасы Ішкі істер министрлігінің Жол полициясы комитетінің аумақтық бөлімшелері беретін дәлелдеме-анықтама), егер анықтама Қазақстан Республикасы Ішкі істер министрлігінің Жол полициясы комитетінің аумақтық бөлімшелеріне қажет болған жағдайда;</w:t>
      </w:r>
      <w:r>
        <w:br/>
      </w:r>
      <w:r>
        <w:rPr>
          <w:rFonts w:ascii="Times New Roman"/>
          <w:b w:val="false"/>
          <w:i w:val="false"/>
          <w:color w:val="000000"/>
          <w:sz w:val="28"/>
        </w:rPr>
        <w:t>
      заң бойынша мұраға құқығы туралы куәлік (нотариустан);</w:t>
      </w:r>
      <w:r>
        <w:br/>
      </w:r>
      <w:r>
        <w:rPr>
          <w:rFonts w:ascii="Times New Roman"/>
          <w:b w:val="false"/>
          <w:i w:val="false"/>
          <w:color w:val="000000"/>
          <w:sz w:val="28"/>
        </w:rPr>
        <w:t>
      мынадай:</w:t>
      </w:r>
      <w:r>
        <w:br/>
      </w:r>
      <w:r>
        <w:rPr>
          <w:rFonts w:ascii="Times New Roman"/>
          <w:b w:val="false"/>
          <w:i w:val="false"/>
          <w:color w:val="000000"/>
          <w:sz w:val="28"/>
        </w:rPr>
        <w:t>
      мемлекеттік қызметті алушының (заңды өкілдердің) жеке басын растайтын құжаттың;</w:t>
      </w:r>
      <w:r>
        <w:br/>
      </w:r>
      <w:r>
        <w:rPr>
          <w:rFonts w:ascii="Times New Roman"/>
          <w:b w:val="false"/>
          <w:i w:val="false"/>
          <w:color w:val="000000"/>
          <w:sz w:val="28"/>
        </w:rPr>
        <w:t>
      баланың туу туралы куәлігінің (2007 жылғы 13 тамызға дейін туылған жағдайда);</w:t>
      </w:r>
      <w:r>
        <w:br/>
      </w:r>
      <w:r>
        <w:rPr>
          <w:rFonts w:ascii="Times New Roman"/>
          <w:b w:val="false"/>
          <w:i w:val="false"/>
          <w:color w:val="000000"/>
          <w:sz w:val="28"/>
        </w:rPr>
        <w:t>
      некеге тұру туралы куәлігінің (некеге 2008 жылға дейін тұрған жағдайда);</w:t>
      </w:r>
      <w:r>
        <w:br/>
      </w:r>
      <w:r>
        <w:rPr>
          <w:rFonts w:ascii="Times New Roman"/>
          <w:b w:val="false"/>
          <w:i w:val="false"/>
          <w:color w:val="000000"/>
          <w:sz w:val="28"/>
        </w:rPr>
        <w:t>
      некені бұзу туралы куәлігінің (неке 2008 жылға дейін бұзылған жағдайда);</w:t>
      </w:r>
      <w:r>
        <w:br/>
      </w:r>
      <w:r>
        <w:rPr>
          <w:rFonts w:ascii="Times New Roman"/>
          <w:b w:val="false"/>
          <w:i w:val="false"/>
          <w:color w:val="000000"/>
          <w:sz w:val="28"/>
        </w:rPr>
        <w:t>
      N 4 нысандағы анықтаманың (бала 2008 жылға дейін некеден тыс туылса) деректері.</w:t>
      </w:r>
      <w:r>
        <w:br/>
      </w:r>
      <w:r>
        <w:rPr>
          <w:rFonts w:ascii="Times New Roman"/>
          <w:b w:val="false"/>
          <w:i w:val="false"/>
          <w:color w:val="000000"/>
          <w:sz w:val="28"/>
        </w:rPr>
        <w:t>
      Мемлекеттік электрондық ақпарат ресурстары болып табылатын мәліметтерді уәкілетті орган тиісті мемлекеттік ақпараттық жүйелерден Халыққа қызмет көрсету орталығының ақпараттық жүйесі арқылы электрондық цифрлы қолтаңбамен қол қойылған электрондық құжаттар нысанында алады.</w:t>
      </w:r>
      <w:r>
        <w:br/>
      </w:r>
      <w:r>
        <w:rPr>
          <w:rFonts w:ascii="Times New Roman"/>
          <w:b w:val="false"/>
          <w:i w:val="false"/>
          <w:color w:val="000000"/>
          <w:sz w:val="28"/>
        </w:rPr>
        <w:t>
      Салыстырып тексеру үшін құжаттардың түпнұсқалары көшірмелерімен қоса беріледі, кейін құжаттардың түпнұсқалары мемлекеттік қызметті алушыға қайтарылады.</w:t>
      </w:r>
      <w:r>
        <w:br/>
      </w:r>
      <w:r>
        <w:rPr>
          <w:rFonts w:ascii="Times New Roman"/>
          <w:b w:val="false"/>
          <w:i w:val="false"/>
          <w:color w:val="000000"/>
          <w:sz w:val="28"/>
        </w:rPr>
        <w:t>
      2) порталда:</w:t>
      </w:r>
      <w:r>
        <w:br/>
      </w:r>
      <w:r>
        <w:rPr>
          <w:rFonts w:ascii="Times New Roman"/>
          <w:b w:val="false"/>
          <w:i w:val="false"/>
          <w:color w:val="000000"/>
          <w:sz w:val="28"/>
        </w:rPr>
        <w:t>
      мемлекеттік қызметті алушының электрондық цифрлы қолтаңбасымен қол қойылған электрондық құжат нысанындағы сұраныс;</w:t>
      </w:r>
      <w:r>
        <w:br/>
      </w:r>
      <w:r>
        <w:rPr>
          <w:rFonts w:ascii="Times New Roman"/>
          <w:b w:val="false"/>
          <w:i w:val="false"/>
          <w:color w:val="000000"/>
          <w:sz w:val="28"/>
        </w:rPr>
        <w:t>
      қайтыс болуы туралы куәлік – сканерленген көшірме түрінде электрондық сұранысқа тіркеледі;</w:t>
      </w:r>
      <w:r>
        <w:br/>
      </w:r>
      <w:r>
        <w:rPr>
          <w:rFonts w:ascii="Times New Roman"/>
          <w:b w:val="false"/>
          <w:i w:val="false"/>
          <w:color w:val="000000"/>
          <w:sz w:val="28"/>
        </w:rPr>
        <w:t>
      банк салымының бар екенін растайтын құжат – сканерленген көшірме түрінде электрондық сұранысқа тіркеледі;</w:t>
      </w:r>
      <w:r>
        <w:br/>
      </w:r>
      <w:r>
        <w:rPr>
          <w:rFonts w:ascii="Times New Roman"/>
          <w:b w:val="false"/>
          <w:i w:val="false"/>
          <w:color w:val="000000"/>
          <w:sz w:val="28"/>
        </w:rPr>
        <w:t>
      көлік құралын тіркеу туралы куәлік (көлік құралын тіркеу туралы куәлік жоғалған жағдайда - Қазақстан Республикасы Ішкі істер министрлігінің Жол полициясы комитетінің аумақтық бөлімшелері беретін дәлелдеме-анықтама) – егер анықтама Қазақстан Республикасы Ішкі істер министрлігінің Жол полициясы комитетінің аумақтық бөлімшелеріне қажет болған жағдайда - сканерленген көшірме түрінде электрондық сұранысқа тіркеледі;</w:t>
      </w:r>
      <w:r>
        <w:br/>
      </w:r>
      <w:r>
        <w:rPr>
          <w:rFonts w:ascii="Times New Roman"/>
          <w:b w:val="false"/>
          <w:i w:val="false"/>
          <w:color w:val="000000"/>
          <w:sz w:val="28"/>
        </w:rPr>
        <w:t>
      заң бойынша мұраға құқығы туралы куәлік (нотариустан) – сканерленген көшірме түрінде электрондық сұранысқа тіркеледі;</w:t>
      </w:r>
      <w:r>
        <w:br/>
      </w:r>
      <w:r>
        <w:rPr>
          <w:rFonts w:ascii="Times New Roman"/>
          <w:b w:val="false"/>
          <w:i w:val="false"/>
          <w:color w:val="000000"/>
          <w:sz w:val="28"/>
        </w:rPr>
        <w:t>
      мынадай:</w:t>
      </w:r>
      <w:r>
        <w:br/>
      </w:r>
      <w:r>
        <w:rPr>
          <w:rFonts w:ascii="Times New Roman"/>
          <w:b w:val="false"/>
          <w:i w:val="false"/>
          <w:color w:val="000000"/>
          <w:sz w:val="28"/>
        </w:rPr>
        <w:t>
      мемлекеттік қызметті алушының (заңды өкілдердің) жеке басын растайтын құжаттардың деректері;</w:t>
      </w:r>
      <w:r>
        <w:br/>
      </w:r>
      <w:r>
        <w:rPr>
          <w:rFonts w:ascii="Times New Roman"/>
          <w:b w:val="false"/>
          <w:i w:val="false"/>
          <w:color w:val="000000"/>
          <w:sz w:val="28"/>
        </w:rPr>
        <w:t>
      баланың туу туралы мәліметтері (2007 жылғы 13 тамызға дейін туылған жағдайда) не куәлік сканерленген көшірме түрінде электрондық сұранысқа тіркеледі;</w:t>
      </w:r>
      <w:r>
        <w:br/>
      </w:r>
      <w:r>
        <w:rPr>
          <w:rFonts w:ascii="Times New Roman"/>
          <w:b w:val="false"/>
          <w:i w:val="false"/>
          <w:color w:val="000000"/>
          <w:sz w:val="28"/>
        </w:rPr>
        <w:t>
      некеге тұру туралы мәліметтер (некеге 2008 жылға дейін тұрған жағдайда) не куәлік сканерленген көшірме түрінде электрондық сұранысқа тіркеледі;</w:t>
      </w:r>
      <w:r>
        <w:br/>
      </w:r>
      <w:r>
        <w:rPr>
          <w:rFonts w:ascii="Times New Roman"/>
          <w:b w:val="false"/>
          <w:i w:val="false"/>
          <w:color w:val="000000"/>
          <w:sz w:val="28"/>
        </w:rPr>
        <w:t>
      некенің бұзылуы туралы мәліметтер (неке 2008 жылға дейін бұзылған жағдайда) не куәлік сканерленген көшірме түрінде электрондық сұранысқа тіркеледі;</w:t>
      </w:r>
      <w:r>
        <w:br/>
      </w:r>
      <w:r>
        <w:rPr>
          <w:rFonts w:ascii="Times New Roman"/>
          <w:b w:val="false"/>
          <w:i w:val="false"/>
          <w:color w:val="000000"/>
          <w:sz w:val="28"/>
        </w:rPr>
        <w:t>
      N 4 нысан бойынша анықтаманың мәліметтері (бала некеден тыс туылған жағдайда) не анықтама сканерленген көшірме түрінде электрондық сұранысқа тіркеледі.</w:t>
      </w:r>
      <w:r>
        <w:br/>
      </w:r>
      <w:r>
        <w:rPr>
          <w:rFonts w:ascii="Times New Roman"/>
          <w:b w:val="false"/>
          <w:i w:val="false"/>
          <w:color w:val="000000"/>
          <w:sz w:val="28"/>
        </w:rPr>
        <w:t>
      Мемлекеттік электрондық ақпарат ресурстары болып табылатын мәліметтерді уәкілетті орган тиісті мемлекеттік ақпараттық жүйелерден Халыққа қызмет көрсету орталығының ақпараттық жүйесі арқылы электрондық цифрлы қолтаңбамен қол қойылған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11. Мемлекеттiк қызметтi алу үшiн қажеттi құжаттарды тапсыру:</w:t>
      </w:r>
      <w:r>
        <w:br/>
      </w:r>
      <w:r>
        <w:rPr>
          <w:rFonts w:ascii="Times New Roman"/>
          <w:b w:val="false"/>
          <w:i w:val="false"/>
          <w:color w:val="000000"/>
          <w:sz w:val="28"/>
        </w:rPr>
        <w:t>
      1) Орталыққа жүгінген кезде – Орталықта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2) порталда – электрондық құжатты қабылдау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12. Орталықта барлық құжаттарды қабылдаған кезде мемлекеттік қызметті алушыға:</w:t>
      </w:r>
      <w:r>
        <w:br/>
      </w:r>
      <w:r>
        <w:rPr>
          <w:rFonts w:ascii="Times New Roman"/>
          <w:b w:val="false"/>
          <w:i w:val="false"/>
          <w:color w:val="000000"/>
          <w:sz w:val="28"/>
        </w:rPr>
        <w:t>
      1) Орталыққа өтініш білдірген кезде – тиісті құжаттардың қабылданғаны туралы қолхат беріледі, онда:</w:t>
      </w:r>
      <w:r>
        <w:br/>
      </w:r>
      <w:r>
        <w:rPr>
          <w:rFonts w:ascii="Times New Roman"/>
          <w:b w:val="false"/>
          <w:i w:val="false"/>
          <w:color w:val="000000"/>
          <w:sz w:val="28"/>
        </w:rPr>
        <w:t>
      сұраныстың нөмірі мен қабылданған күн;</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өтінішті қабылдаған Орталық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оның байланыс деректері;</w:t>
      </w:r>
      <w:r>
        <w:br/>
      </w:r>
      <w:r>
        <w:rPr>
          <w:rFonts w:ascii="Times New Roman"/>
          <w:b w:val="false"/>
          <w:i w:val="false"/>
          <w:color w:val="000000"/>
          <w:sz w:val="28"/>
        </w:rPr>
        <w:t>
      2) портал арқылы жүгінген кезде мемлекеттік қызметті алушыға порталдағы "жеке кабинетіне" немесе электрондық поштаға мемлекеттік қызметті ұсыну үшін сұраныстың қабылданғаны туралы ескертпе-хабарлама мемлекеттік қызмет нәтижесін алу күні мен уақыты көрсетіле отырып жіберіледі.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алушыдан мемлекеттік қызметті алуға өтініш алған сәттен бастап мемлекеттік қызметтің нәтижесін берген сәтке дейінгі мемлекеттік қызметті көрсету кезеңдері:</w:t>
      </w:r>
      <w:r>
        <w:br/>
      </w:r>
      <w:r>
        <w:rPr>
          <w:rFonts w:ascii="Times New Roman"/>
          <w:b w:val="false"/>
          <w:i w:val="false"/>
          <w:color w:val="000000"/>
          <w:sz w:val="28"/>
        </w:rPr>
        <w:t>
      1) мемлекеттік қызметті алушы Орталыққа немесе уәкілетті органға, немесе порталға өтініш береді;</w:t>
      </w:r>
      <w:r>
        <w:br/>
      </w:r>
      <w:r>
        <w:rPr>
          <w:rFonts w:ascii="Times New Roman"/>
          <w:b w:val="false"/>
          <w:i w:val="false"/>
          <w:color w:val="000000"/>
          <w:sz w:val="28"/>
        </w:rPr>
        <w:t>
      2) Орталық құжаттарды қабылдайды, осы регламенттің </w:t>
      </w:r>
      <w:r>
        <w:rPr>
          <w:rFonts w:ascii="Times New Roman"/>
          <w:b w:val="false"/>
          <w:i w:val="false"/>
          <w:color w:val="000000"/>
          <w:sz w:val="28"/>
        </w:rPr>
        <w:t>10-тармағына</w:t>
      </w:r>
      <w:r>
        <w:rPr>
          <w:rFonts w:ascii="Times New Roman"/>
          <w:b w:val="false"/>
          <w:i w:val="false"/>
          <w:color w:val="000000"/>
          <w:sz w:val="28"/>
        </w:rPr>
        <w:t xml:space="preserve"> сәйкестігін тексереді, мемлекеттік қызметті алушыға қолхат береді, тіркейді және құжаттарды уәкілетті органға жолдайды;</w:t>
      </w:r>
      <w:r>
        <w:br/>
      </w:r>
      <w:r>
        <w:rPr>
          <w:rFonts w:ascii="Times New Roman"/>
          <w:b w:val="false"/>
          <w:i w:val="false"/>
          <w:color w:val="000000"/>
          <w:sz w:val="28"/>
        </w:rPr>
        <w:t>
      3) уәкілетті орган Орталық немесе мемлекеттік қызметті алушы уәкілетті органға немесе портал арқылы өтініш берген кезде ұсынған құжаттарды тіркейді, қарайды;</w:t>
      </w:r>
      <w:r>
        <w:br/>
      </w:r>
      <w:r>
        <w:rPr>
          <w:rFonts w:ascii="Times New Roman"/>
          <w:b w:val="false"/>
          <w:i w:val="false"/>
          <w:color w:val="000000"/>
          <w:sz w:val="28"/>
        </w:rPr>
        <w:t>
      4) уәкілетті орган анықтаманы ресімдейді және Орталыққа жолдайды, өкілетті органға немесе портал арқылы өтініш берген жағдайда мемлекеттік қызметті алушыға анықтаманы не кезекке қоюдан бас тарту туралы дәлелді жауап беріледі;</w:t>
      </w:r>
      <w:r>
        <w:br/>
      </w:r>
      <w:r>
        <w:rPr>
          <w:rFonts w:ascii="Times New Roman"/>
          <w:b w:val="false"/>
          <w:i w:val="false"/>
          <w:color w:val="000000"/>
          <w:sz w:val="28"/>
        </w:rPr>
        <w:t>
      5) Орталық мемлекеттік қызметті алушыға мектепке дейінгі балалар ұйымына жолдама, мектепке дейінгі ұйымда орын болмаған жағдайда кезекке қойылғаны туралы хабарлама береді;</w:t>
      </w:r>
      <w:r>
        <w:br/>
      </w:r>
      <w:r>
        <w:rPr>
          <w:rFonts w:ascii="Times New Roman"/>
          <w:b w:val="false"/>
          <w:i w:val="false"/>
          <w:color w:val="000000"/>
          <w:sz w:val="28"/>
        </w:rPr>
        <w:t>
      6) портал арқылы жүгінген жағдайда мемлекеттік қызметті алушының порталдағы "жеке кабинетіне" мемлекеттік қызметті алушының мемлекеттік қызмет көрсету нәтижесін алатын күні мен уақыты көрсетілген мемлекеттік қызмет көрсетуді ұсыну үшін сұранысты қабылдау туралы хабарлама-есеп жолданады;</w:t>
      </w:r>
      <w:r>
        <w:br/>
      </w:r>
      <w:r>
        <w:rPr>
          <w:rFonts w:ascii="Times New Roman"/>
          <w:b w:val="false"/>
          <w:i w:val="false"/>
          <w:color w:val="000000"/>
          <w:sz w:val="28"/>
        </w:rPr>
        <w:t>
      7) мемлекеттік қызметті көрсету нәтижесін беру порталдағы "жеке кабинетте" - сұранысты өздігінен жолдаған жағдайда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алушыға дайын құжаттарды беруді:</w:t>
      </w:r>
      <w:r>
        <w:br/>
      </w:r>
      <w:r>
        <w:rPr>
          <w:rFonts w:ascii="Times New Roman"/>
          <w:b w:val="false"/>
          <w:i w:val="false"/>
          <w:color w:val="000000"/>
          <w:sz w:val="28"/>
        </w:rPr>
        <w:t>
      1) Орталыққа жүгінген кезде – Орталық қызметкері "терезелер" арқылы қолхатта көрсетілген мерзімде күн сайын жүзеге асырады;</w:t>
      </w:r>
      <w:r>
        <w:br/>
      </w:r>
      <w:r>
        <w:rPr>
          <w:rFonts w:ascii="Times New Roman"/>
          <w:b w:val="false"/>
          <w:i w:val="false"/>
          <w:color w:val="000000"/>
          <w:sz w:val="28"/>
        </w:rPr>
        <w:t>
      анықтама берілген күнінен бастап 1 (бір) ай жарамды;</w:t>
      </w:r>
      <w:r>
        <w:br/>
      </w:r>
      <w:r>
        <w:rPr>
          <w:rFonts w:ascii="Times New Roman"/>
          <w:b w:val="false"/>
          <w:i w:val="false"/>
          <w:color w:val="000000"/>
          <w:sz w:val="28"/>
        </w:rPr>
        <w:t>
      егер мемлекеттік қызметті алушы құжаттар алуға мерзімінде бармаған жағдайда Орталық олардың бір ай сақталуын қамтамасыз етеді, кейін оларды уәкілетті органға тапсырады;</w:t>
      </w:r>
      <w:r>
        <w:br/>
      </w:r>
      <w:r>
        <w:rPr>
          <w:rFonts w:ascii="Times New Roman"/>
          <w:b w:val="false"/>
          <w:i w:val="false"/>
          <w:color w:val="000000"/>
          <w:sz w:val="28"/>
        </w:rPr>
        <w:t>
      2) порталдағы "жеке кабинетте" – сұранысты өзі жіберген кезде.</w:t>
      </w:r>
      <w:r>
        <w:br/>
      </w:r>
      <w:r>
        <w:rPr>
          <w:rFonts w:ascii="Times New Roman"/>
          <w:b w:val="false"/>
          <w:i w:val="false"/>
          <w:color w:val="000000"/>
          <w:sz w:val="28"/>
        </w:rPr>
        <w:t>
</w:t>
      </w:r>
      <w:r>
        <w:rPr>
          <w:rFonts w:ascii="Times New Roman"/>
          <w:b w:val="false"/>
          <w:i w:val="false"/>
          <w:color w:val="000000"/>
          <w:sz w:val="28"/>
        </w:rPr>
        <w:t>
      15. Орталық мемлекеттік қызметті алушы осы Регламенттің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 пакетін толық ұсынбаған жағдайда құжаттарды қабылдаудан бас тартады.</w:t>
      </w:r>
      <w:r>
        <w:br/>
      </w:r>
      <w:r>
        <w:rPr>
          <w:rFonts w:ascii="Times New Roman"/>
          <w:b w:val="false"/>
          <w:i w:val="false"/>
          <w:color w:val="000000"/>
          <w:sz w:val="28"/>
        </w:rPr>
        <w:t>
      Құжаттарды қабылдаудан бас тартқан кезде Орталық қызметкері мемлекеттік қызметті алушыға жетіспейтін құжаттарды көрсете отырып қолхат береді.</w:t>
      </w:r>
      <w:r>
        <w:br/>
      </w:r>
      <w:r>
        <w:rPr>
          <w:rFonts w:ascii="Times New Roman"/>
          <w:b w:val="false"/>
          <w:i w:val="false"/>
          <w:color w:val="000000"/>
          <w:sz w:val="28"/>
        </w:rPr>
        <w:t>
      Уәкілетті орган Орталықтан түсетін құжаттарды ресімдеуде кеткен қателерді анықтаған кезде құжаттар пакетін алғаннан кейін үш жұмыс күні ішінде оларды жазбаша негіздемесімен бірге Орталыққа қайтарады.</w:t>
      </w:r>
      <w:r>
        <w:br/>
      </w:r>
      <w:r>
        <w:rPr>
          <w:rFonts w:ascii="Times New Roman"/>
          <w:b w:val="false"/>
          <w:i w:val="false"/>
          <w:color w:val="000000"/>
          <w:sz w:val="28"/>
        </w:rPr>
        <w:t>
      Құжаттар пакетін алғаннан кейін Орталық бұл туралы мемлекеттік қызметті алушыны бір жұмыс күні ішінде ақпараттандырады және уәкілетті органның қайтару себебі туралы жазбаша негіздемесін береді.</w:t>
      </w:r>
      <w:r>
        <w:br/>
      </w:r>
      <w:r>
        <w:rPr>
          <w:rFonts w:ascii="Times New Roman"/>
          <w:b w:val="false"/>
          <w:i w:val="false"/>
          <w:color w:val="000000"/>
          <w:sz w:val="28"/>
        </w:rPr>
        <w:t>
      Портал арқылы жүгінген кезде мемлекеттік қызмет көрсетуден бас тарту туралы дәлелді жауапты мемлекеттік қызметті алушы порталдағы "жеке кабинетінде" электрондық құжат түрінде алады.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үдерісінде келесідей құрылымдық функционалдық бірліктер (бұдан әрі - ҚФБ) қатысады:</w:t>
      </w:r>
      <w:r>
        <w:br/>
      </w:r>
      <w:r>
        <w:rPr>
          <w:rFonts w:ascii="Times New Roman"/>
          <w:b w:val="false"/>
          <w:i w:val="false"/>
          <w:color w:val="000000"/>
          <w:sz w:val="28"/>
        </w:rPr>
        <w:t>
      1) Орталық қызметкері;</w:t>
      </w:r>
      <w:r>
        <w:br/>
      </w:r>
      <w:r>
        <w:rPr>
          <w:rFonts w:ascii="Times New Roman"/>
          <w:b w:val="false"/>
          <w:i w:val="false"/>
          <w:color w:val="000000"/>
          <w:sz w:val="28"/>
        </w:rPr>
        <w:t>
      2) уәкілетті органның басшылығы;</w:t>
      </w:r>
      <w:r>
        <w:br/>
      </w:r>
      <w:r>
        <w:rPr>
          <w:rFonts w:ascii="Times New Roman"/>
          <w:b w:val="false"/>
          <w:i w:val="false"/>
          <w:color w:val="000000"/>
          <w:sz w:val="28"/>
        </w:rPr>
        <w:t>
      3) уәкілетті органның маманы.</w:t>
      </w:r>
      <w:r>
        <w:br/>
      </w:r>
      <w:r>
        <w:rPr>
          <w:rFonts w:ascii="Times New Roman"/>
          <w:b w:val="false"/>
          <w:i w:val="false"/>
          <w:color w:val="000000"/>
          <w:sz w:val="28"/>
        </w:rPr>
        <w:t>
</w:t>
      </w:r>
      <w:r>
        <w:rPr>
          <w:rFonts w:ascii="Times New Roman"/>
          <w:b w:val="false"/>
          <w:i w:val="false"/>
          <w:color w:val="000000"/>
          <w:sz w:val="28"/>
        </w:rPr>
        <w:t>
      17. Әрбір ҚФБ әкімшілік әрекеттің орындау мерзімі көрсетіліп әрбір әкімшілік әрекеттерінің реттілігі мен өзара әрекетін мәтіндік кестелік сипаттау осы Регламентке </w:t>
      </w:r>
      <w:r>
        <w:rPr>
          <w:rFonts w:ascii="Times New Roman"/>
          <w:b w:val="false"/>
          <w:i w:val="false"/>
          <w:color w:val="000000"/>
          <w:sz w:val="28"/>
        </w:rPr>
        <w:t>8-қосымшада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үдерісінде және ҚФБ әкімшілік әрекеттердің логикалық реттілігі арасындағы өзара байланысын көрсететін сызба осы Регламентке </w:t>
      </w:r>
      <w:r>
        <w:rPr>
          <w:rFonts w:ascii="Times New Roman"/>
          <w:b w:val="false"/>
          <w:i w:val="false"/>
          <w:color w:val="000000"/>
          <w:sz w:val="28"/>
        </w:rPr>
        <w:t>9-қосымшада</w:t>
      </w:r>
      <w:r>
        <w:rPr>
          <w:rFonts w:ascii="Times New Roman"/>
          <w:b w:val="false"/>
          <w:i w:val="false"/>
          <w:color w:val="000000"/>
          <w:sz w:val="28"/>
        </w:rPr>
        <w:t xml:space="preserve"> көрсетілген.</w:t>
      </w:r>
    </w:p>
    <w:bookmarkEnd w:id="10"/>
    <w:bookmarkStart w:name="z29" w:id="11"/>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11"/>
    <w:bookmarkStart w:name="z30" w:id="12"/>
    <w:p>
      <w:pPr>
        <w:spacing w:after="0"/>
        <w:ind w:left="0"/>
        <w:jc w:val="both"/>
      </w:pPr>
      <w:r>
        <w:rPr>
          <w:rFonts w:ascii="Times New Roman"/>
          <w:b w:val="false"/>
          <w:i w:val="false"/>
          <w:color w:val="000000"/>
          <w:sz w:val="28"/>
        </w:rPr>
        <w:t>
      18. Мемлекеттік қызметті көрсетуге жауапты тұлға болып уәкілетті органның басшысы мен Орталықтың басшысы (бұдан әрі – лауазымды тұлғалар) болып табылады.</w:t>
      </w:r>
      <w:r>
        <w:br/>
      </w:r>
      <w:r>
        <w:rPr>
          <w:rFonts w:ascii="Times New Roman"/>
          <w:b w:val="false"/>
          <w:i w:val="false"/>
          <w:color w:val="000000"/>
          <w:sz w:val="28"/>
        </w:rPr>
        <w:t>
      Лауазымды тұлғалар мемлекеттік қызметтің белгіленген мерзімде Қазақстан Республикасының заңнамасына сәйкес көрсетілу сапасына және оны іске асыруға жауапты болады.</w:t>
      </w:r>
    </w:p>
    <w:bookmarkEnd w:id="12"/>
    <w:bookmarkStart w:name="z31" w:id="13"/>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32" w:id="14"/>
    <w:p>
      <w:pPr>
        <w:spacing w:after="0"/>
        <w:ind w:left="0"/>
        <w:jc w:val="left"/>
      </w:pPr>
      <w:r>
        <w:rPr>
          <w:rFonts w:ascii="Times New Roman"/>
          <w:b/>
          <w:i w:val="false"/>
          <w:color w:val="000000"/>
        </w:rPr>
        <w:t xml:space="preserve"> 
Уәкілетті органның және халыққа қызмет көрсету</w:t>
      </w:r>
      <w:r>
        <w:br/>
      </w:r>
      <w:r>
        <w:rPr>
          <w:rFonts w:ascii="Times New Roman"/>
          <w:b/>
          <w:i w:val="false"/>
          <w:color w:val="000000"/>
        </w:rPr>
        <w:t>
Орталығының байланыс мәліметтері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9"/>
        <w:gridCol w:w="3104"/>
        <w:gridCol w:w="1576"/>
        <w:gridCol w:w="3461"/>
      </w:tblGrid>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қызмет көрсету бойынша қызметті іске асыратын өкілетті органның және халыққа қызмет көрсету орталығының атауы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 мекен-жайы, электрондық мекен-жайы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білім беру, дене шынықтыру және спорт бөлімі" мемлекеттік мекемесі</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 2 қабат</w:t>
            </w:r>
            <w:r>
              <w:br/>
            </w:r>
            <w:r>
              <w:rPr>
                <w:rFonts w:ascii="Times New Roman"/>
                <w:b w:val="false"/>
                <w:i w:val="false"/>
                <w:color w:val="000000"/>
                <w:sz w:val="20"/>
              </w:rPr>
              <w:t>
</w:t>
            </w:r>
            <w:r>
              <w:rPr>
                <w:rFonts w:ascii="Times New Roman"/>
                <w:b w:val="false"/>
                <w:i w:val="false"/>
                <w:color w:val="000000"/>
                <w:sz w:val="20"/>
              </w:rPr>
              <w:t>satpgoo@mail.ru</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37934</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дүйсенбіден сенбіні қоса алғанда, еңбек заңнамасына сай, белгіленген жұмыс кестесіне сәйкес сағат 9.00-ден 18.30-ға дейін үзіліссіз</w:t>
            </w:r>
          </w:p>
        </w:tc>
      </w:tr>
      <w:tr>
        <w:trPr>
          <w:trHeight w:val="30" w:hRule="atLeast"/>
        </w:trPr>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кәсіпорынның Қарағанды облысы бойынша Сәтбаев қаласындағы бөлімі</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 1 қабат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40349</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дүйсенбіден сенбіні қоса алғанда, еңбек заңнамасына сай, белгіленген жұмыс кестесіне сәйкес сағат 9.00-ден 20.00-ге дейін үзіліссіз</w:t>
            </w:r>
          </w:p>
        </w:tc>
      </w:tr>
    </w:tbl>
    <w:bookmarkStart w:name="z33" w:id="15"/>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5"/>
    <w:bookmarkStart w:name="z34" w:id="16"/>
    <w:p>
      <w:pPr>
        <w:spacing w:after="0"/>
        <w:ind w:left="0"/>
        <w:jc w:val="both"/>
      </w:pPr>
      <w:r>
        <w:rPr>
          <w:rFonts w:ascii="Times New Roman"/>
          <w:b w:val="false"/>
          <w:i w:val="false"/>
          <w:color w:val="000000"/>
          <w:sz w:val="28"/>
        </w:rPr>
        <w:t>
</w:t>
      </w:r>
      <w:r>
        <w:rPr>
          <w:rFonts w:ascii="Times New Roman"/>
          <w:b/>
          <w:i w:val="false"/>
          <w:color w:val="000000"/>
          <w:sz w:val="28"/>
        </w:rPr>
        <w:t>Үлгі</w:t>
      </w:r>
    </w:p>
    <w:bookmarkEnd w:id="16"/>
    <w:p>
      <w:pPr>
        <w:spacing w:after="0"/>
        <w:ind w:left="0"/>
        <w:jc w:val="both"/>
      </w:pPr>
      <w:r>
        <w:rPr>
          <w:rFonts w:ascii="Times New Roman"/>
          <w:b w:val="false"/>
          <w:i w:val="false"/>
          <w:color w:val="000000"/>
          <w:sz w:val="28"/>
        </w:rPr>
        <w:t>      Жинақтаушы зейнетақы қорының атауы ____________________________</w:t>
      </w:r>
    </w:p>
    <w:p>
      <w:pPr>
        <w:spacing w:after="0"/>
        <w:ind w:left="0"/>
        <w:jc w:val="both"/>
      </w:pPr>
      <w:r>
        <w:rPr>
          <w:rFonts w:ascii="Times New Roman"/>
          <w:b w:val="false"/>
          <w:i w:val="false"/>
          <w:color w:val="000000"/>
          <w:sz w:val="28"/>
        </w:rPr>
        <w:t>      ММ "Сәтбаев қаласының білім, дене шынықтыру және спорт бөлімі"</w:t>
      </w:r>
      <w:r>
        <w:br/>
      </w:r>
      <w:r>
        <w:rPr>
          <w:rFonts w:ascii="Times New Roman"/>
          <w:b w:val="false"/>
          <w:i w:val="false"/>
          <w:color w:val="000000"/>
          <w:sz w:val="28"/>
        </w:rPr>
        <w:t>
_______ жылы туған кәмелетке толмаған ______________________ (баланың</w:t>
      </w:r>
      <w:r>
        <w:br/>
      </w:r>
      <w:r>
        <w:rPr>
          <w:rFonts w:ascii="Times New Roman"/>
          <w:b w:val="false"/>
          <w:i w:val="false"/>
          <w:color w:val="000000"/>
          <w:sz w:val="28"/>
        </w:rPr>
        <w:t>
Т.А.Ә.)_____________ заңды өкіл (дер) і (ата-ана (ата-аналар), қорғаншы</w:t>
      </w:r>
      <w:r>
        <w:br/>
      </w:r>
      <w:r>
        <w:rPr>
          <w:rFonts w:ascii="Times New Roman"/>
          <w:b w:val="false"/>
          <w:i w:val="false"/>
          <w:color w:val="000000"/>
          <w:sz w:val="28"/>
        </w:rPr>
        <w:t>
немесе қамқоршы, патронат тәрбиеші және оларды алмастырушы басқа</w:t>
      </w:r>
      <w:r>
        <w:br/>
      </w:r>
      <w:r>
        <w:rPr>
          <w:rFonts w:ascii="Times New Roman"/>
          <w:b w:val="false"/>
          <w:i w:val="false"/>
          <w:color w:val="000000"/>
          <w:sz w:val="28"/>
        </w:rPr>
        <w:t>
тұлғалар) _______________ жылы туған, _______________________ (өтініш</w:t>
      </w:r>
      <w:r>
        <w:br/>
      </w:r>
      <w:r>
        <w:rPr>
          <w:rFonts w:ascii="Times New Roman"/>
          <w:b w:val="false"/>
          <w:i w:val="false"/>
          <w:color w:val="000000"/>
          <w:sz w:val="28"/>
        </w:rPr>
        <w:t>
берушінің Т.А.Ә.) (жеке куәлік N __ ______ жылы _________ берілген) ______________________ салымшының (мұраға қалдырушының Т.А.Ә.) қайтыс</w:t>
      </w:r>
      <w:r>
        <w:br/>
      </w:r>
      <w:r>
        <w:rPr>
          <w:rFonts w:ascii="Times New Roman"/>
          <w:b w:val="false"/>
          <w:i w:val="false"/>
          <w:color w:val="000000"/>
          <w:sz w:val="28"/>
        </w:rPr>
        <w:t>
болуына байланысты (_____ жылғы ___________ N ___ қайтыс болуы туралы</w:t>
      </w:r>
      <w:r>
        <w:br/>
      </w:r>
      <w:r>
        <w:rPr>
          <w:rFonts w:ascii="Times New Roman"/>
          <w:b w:val="false"/>
          <w:i w:val="false"/>
          <w:color w:val="000000"/>
          <w:sz w:val="28"/>
        </w:rPr>
        <w:t>
куәлік) ________ жылғы нотариус берген (______ жылы _________________</w:t>
      </w:r>
      <w:r>
        <w:br/>
      </w:r>
      <w:r>
        <w:rPr>
          <w:rFonts w:ascii="Times New Roman"/>
          <w:b w:val="false"/>
          <w:i w:val="false"/>
          <w:color w:val="000000"/>
          <w:sz w:val="28"/>
        </w:rPr>
        <w:t>
берген мемлекеттік лицензия N ______) заң/аманат бойынша мұрагерлікке</w:t>
      </w:r>
      <w:r>
        <w:br/>
      </w:r>
      <w:r>
        <w:rPr>
          <w:rFonts w:ascii="Times New Roman"/>
          <w:b w:val="false"/>
          <w:i w:val="false"/>
          <w:color w:val="000000"/>
          <w:sz w:val="28"/>
        </w:rPr>
        <w:t>
құқығы туралы куәлікке сәйкес тиесілі инвестициялық табыспен, өсіммен</w:t>
      </w:r>
      <w:r>
        <w:br/>
      </w:r>
      <w:r>
        <w:rPr>
          <w:rFonts w:ascii="Times New Roman"/>
          <w:b w:val="false"/>
          <w:i w:val="false"/>
          <w:color w:val="000000"/>
          <w:sz w:val="28"/>
        </w:rPr>
        <w:t>
және өзге түсімдермен бірге заңнамаға сәйкес ____________ (жинақтаушы</w:t>
      </w:r>
      <w:r>
        <w:br/>
      </w:r>
      <w:r>
        <w:rPr>
          <w:rFonts w:ascii="Times New Roman"/>
          <w:b w:val="false"/>
          <w:i w:val="false"/>
          <w:color w:val="000000"/>
          <w:sz w:val="28"/>
        </w:rPr>
        <w:t>
зейнетақы қорының атауы) мұраға қалатын зейнетақы жинақтарын алуға рұқсат береді.</w:t>
      </w:r>
    </w:p>
    <w:p>
      <w:pPr>
        <w:spacing w:after="0"/>
        <w:ind w:left="0"/>
        <w:jc w:val="both"/>
      </w:pPr>
      <w:r>
        <w:rPr>
          <w:rFonts w:ascii="Times New Roman"/>
          <w:b w:val="false"/>
          <w:i w:val="false"/>
          <w:color w:val="000000"/>
          <w:sz w:val="28"/>
        </w:rPr>
        <w:t>      ММ "Сәтбаев қаласының білім, дене</w:t>
      </w:r>
      <w:r>
        <w:br/>
      </w:r>
      <w:r>
        <w:rPr>
          <w:rFonts w:ascii="Times New Roman"/>
          <w:b w:val="false"/>
          <w:i w:val="false"/>
          <w:color w:val="000000"/>
          <w:sz w:val="28"/>
        </w:rPr>
        <w:t>
      шынықтыру және спорт бөлімінің" бастығы _________ қолы (Т.А.Ә.)</w:t>
      </w:r>
    </w:p>
    <w:p>
      <w:pPr>
        <w:spacing w:after="0"/>
        <w:ind w:left="0"/>
        <w:jc w:val="both"/>
      </w:pPr>
      <w:r>
        <w:rPr>
          <w:rFonts w:ascii="Times New Roman"/>
          <w:b w:val="false"/>
          <w:i w:val="false"/>
          <w:color w:val="000000"/>
          <w:sz w:val="28"/>
        </w:rPr>
        <w:t>Анықтама берілген күннен бастап 1 (бір) ай ішінде жарамды.</w:t>
      </w:r>
    </w:p>
    <w:p>
      <w:pPr>
        <w:spacing w:after="0"/>
        <w:ind w:left="0"/>
        <w:jc w:val="both"/>
      </w:pPr>
      <w:r>
        <w:rPr>
          <w:rFonts w:ascii="Times New Roman"/>
          <w:b w:val="false"/>
          <w:i w:val="false"/>
          <w:color w:val="000000"/>
          <w:sz w:val="28"/>
        </w:rPr>
        <w:t>      М.О.</w:t>
      </w:r>
    </w:p>
    <w:bookmarkStart w:name="z35" w:id="17"/>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7"/>
    <w:bookmarkStart w:name="z36" w:id="18"/>
    <w:p>
      <w:pPr>
        <w:spacing w:after="0"/>
        <w:ind w:left="0"/>
        <w:jc w:val="both"/>
      </w:pPr>
      <w:r>
        <w:rPr>
          <w:rFonts w:ascii="Times New Roman"/>
          <w:b w:val="false"/>
          <w:i w:val="false"/>
          <w:color w:val="000000"/>
          <w:sz w:val="28"/>
        </w:rPr>
        <w:t>
</w:t>
      </w:r>
      <w:r>
        <w:rPr>
          <w:rFonts w:ascii="Times New Roman"/>
          <w:b/>
          <w:i w:val="false"/>
          <w:color w:val="000000"/>
          <w:sz w:val="28"/>
        </w:rPr>
        <w:t>Үлгі</w:t>
      </w:r>
    </w:p>
    <w:bookmarkEnd w:id="18"/>
    <w:p>
      <w:pPr>
        <w:spacing w:after="0"/>
        <w:ind w:left="0"/>
        <w:jc w:val="both"/>
      </w:pPr>
      <w:r>
        <w:rPr>
          <w:rFonts w:ascii="Times New Roman"/>
          <w:b w:val="false"/>
          <w:i w:val="false"/>
          <w:color w:val="000000"/>
          <w:sz w:val="28"/>
        </w:rPr>
        <w:t>      Банк атауы ____________________________________________________</w:t>
      </w:r>
    </w:p>
    <w:p>
      <w:pPr>
        <w:spacing w:after="0"/>
        <w:ind w:left="0"/>
        <w:jc w:val="both"/>
      </w:pPr>
      <w:r>
        <w:rPr>
          <w:rFonts w:ascii="Times New Roman"/>
          <w:b w:val="false"/>
          <w:i w:val="false"/>
          <w:color w:val="000000"/>
          <w:sz w:val="28"/>
        </w:rPr>
        <w:t>      ММ "Сәтбаев қаласының білім, дене шынықтыру және спорт бөлімі"</w:t>
      </w:r>
      <w:r>
        <w:br/>
      </w:r>
      <w:r>
        <w:rPr>
          <w:rFonts w:ascii="Times New Roman"/>
          <w:b w:val="false"/>
          <w:i w:val="false"/>
          <w:color w:val="000000"/>
          <w:sz w:val="28"/>
        </w:rPr>
        <w:t>
_______ жылы туған кәмелетке толмаған ______________________ (баланың</w:t>
      </w:r>
      <w:r>
        <w:br/>
      </w:r>
      <w:r>
        <w:rPr>
          <w:rFonts w:ascii="Times New Roman"/>
          <w:b w:val="false"/>
          <w:i w:val="false"/>
          <w:color w:val="000000"/>
          <w:sz w:val="28"/>
        </w:rPr>
        <w:t>
Т.А.Ә.) заңды өкіл (дер) і (ата-ана (ата-аналар), қорғаншы немесе</w:t>
      </w:r>
      <w:r>
        <w:br/>
      </w:r>
      <w:r>
        <w:rPr>
          <w:rFonts w:ascii="Times New Roman"/>
          <w:b w:val="false"/>
          <w:i w:val="false"/>
          <w:color w:val="000000"/>
          <w:sz w:val="28"/>
        </w:rPr>
        <w:t>
қамқоршы, патронат тәрбиеші және оларды алмастыратын басқа тұлғалар)</w:t>
      </w:r>
      <w:r>
        <w:br/>
      </w:r>
      <w:r>
        <w:rPr>
          <w:rFonts w:ascii="Times New Roman"/>
          <w:b w:val="false"/>
          <w:i w:val="false"/>
          <w:color w:val="000000"/>
          <w:sz w:val="28"/>
        </w:rPr>
        <w:t>
_______________ жылы туған, _______________________ (өтініш берушінің</w:t>
      </w:r>
      <w:r>
        <w:br/>
      </w:r>
      <w:r>
        <w:rPr>
          <w:rFonts w:ascii="Times New Roman"/>
          <w:b w:val="false"/>
          <w:i w:val="false"/>
          <w:color w:val="000000"/>
          <w:sz w:val="28"/>
        </w:rPr>
        <w:t>
Т.А.Ә.) (жеке куәлік N ____ _________ жылы ________ берілген) тиесілі</w:t>
      </w:r>
      <w:r>
        <w:br/>
      </w:r>
      <w:r>
        <w:rPr>
          <w:rFonts w:ascii="Times New Roman"/>
          <w:b w:val="false"/>
          <w:i w:val="false"/>
          <w:color w:val="000000"/>
          <w:sz w:val="28"/>
        </w:rPr>
        <w:t>
инвестициялық табыспен, өсіммен және өзге түсімдермен бірге заңнамаға</w:t>
      </w:r>
      <w:r>
        <w:br/>
      </w:r>
      <w:r>
        <w:rPr>
          <w:rFonts w:ascii="Times New Roman"/>
          <w:b w:val="false"/>
          <w:i w:val="false"/>
          <w:color w:val="000000"/>
          <w:sz w:val="28"/>
        </w:rPr>
        <w:t>
сәйкес ______________________ (банк атауы) кәмелетке толмаған баланың</w:t>
      </w:r>
      <w:r>
        <w:br/>
      </w:r>
      <w:r>
        <w:rPr>
          <w:rFonts w:ascii="Times New Roman"/>
          <w:b w:val="false"/>
          <w:i w:val="false"/>
          <w:color w:val="000000"/>
          <w:sz w:val="28"/>
        </w:rPr>
        <w:t>
(балалардың) салымдарына иелік етуге рұқсат береді.</w:t>
      </w:r>
    </w:p>
    <w:p>
      <w:pPr>
        <w:spacing w:after="0"/>
        <w:ind w:left="0"/>
        <w:jc w:val="both"/>
      </w:pPr>
      <w:r>
        <w:rPr>
          <w:rFonts w:ascii="Times New Roman"/>
          <w:b w:val="false"/>
          <w:i w:val="false"/>
          <w:color w:val="000000"/>
          <w:sz w:val="28"/>
        </w:rPr>
        <w:t>      ММ "Сәтбаев қаласының білім, дене</w:t>
      </w:r>
      <w:r>
        <w:br/>
      </w:r>
      <w:r>
        <w:rPr>
          <w:rFonts w:ascii="Times New Roman"/>
          <w:b w:val="false"/>
          <w:i w:val="false"/>
          <w:color w:val="000000"/>
          <w:sz w:val="28"/>
        </w:rPr>
        <w:t>
      шынықтыру және спорт бөлімінің" бастығы _________ қолы (Т.А.Ә.)</w:t>
      </w:r>
    </w:p>
    <w:p>
      <w:pPr>
        <w:spacing w:after="0"/>
        <w:ind w:left="0"/>
        <w:jc w:val="both"/>
      </w:pPr>
      <w:r>
        <w:rPr>
          <w:rFonts w:ascii="Times New Roman"/>
          <w:b w:val="false"/>
          <w:i w:val="false"/>
          <w:color w:val="000000"/>
          <w:sz w:val="28"/>
        </w:rPr>
        <w:t>Анықтама берілген күннен бастап 1 (бір) ай ішінде жарамды.</w:t>
      </w:r>
    </w:p>
    <w:p>
      <w:pPr>
        <w:spacing w:after="0"/>
        <w:ind w:left="0"/>
        <w:jc w:val="both"/>
      </w:pPr>
      <w:r>
        <w:rPr>
          <w:rFonts w:ascii="Times New Roman"/>
          <w:b w:val="false"/>
          <w:i w:val="false"/>
          <w:color w:val="000000"/>
          <w:sz w:val="28"/>
        </w:rPr>
        <w:t>      М.О.</w:t>
      </w:r>
    </w:p>
    <w:bookmarkStart w:name="z37" w:id="19"/>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9"/>
    <w:bookmarkStart w:name="z38" w:id="20"/>
    <w:p>
      <w:pPr>
        <w:spacing w:after="0"/>
        <w:ind w:left="0"/>
        <w:jc w:val="both"/>
      </w:pPr>
      <w:r>
        <w:rPr>
          <w:rFonts w:ascii="Times New Roman"/>
          <w:b w:val="false"/>
          <w:i w:val="false"/>
          <w:color w:val="000000"/>
          <w:sz w:val="28"/>
        </w:rPr>
        <w:t>
</w:t>
      </w:r>
      <w:r>
        <w:rPr>
          <w:rFonts w:ascii="Times New Roman"/>
          <w:b/>
          <w:i w:val="false"/>
          <w:color w:val="000000"/>
          <w:sz w:val="28"/>
        </w:rPr>
        <w:t>Үлгі</w:t>
      </w:r>
    </w:p>
    <w:bookmarkEnd w:id="20"/>
    <w:p>
      <w:pPr>
        <w:spacing w:after="0"/>
        <w:ind w:left="0"/>
        <w:jc w:val="both"/>
      </w:pPr>
      <w:r>
        <w:rPr>
          <w:rFonts w:ascii="Times New Roman"/>
          <w:b w:val="false"/>
          <w:i w:val="false"/>
          <w:color w:val="000000"/>
          <w:sz w:val="28"/>
        </w:rPr>
        <w:t>                                    ММ "Сәтбаев қаласының білім, дене</w:t>
      </w:r>
      <w:r>
        <w:br/>
      </w:r>
      <w:r>
        <w:rPr>
          <w:rFonts w:ascii="Times New Roman"/>
          <w:b w:val="false"/>
          <w:i w:val="false"/>
          <w:color w:val="000000"/>
          <w:sz w:val="28"/>
        </w:rPr>
        <w:t>
                                    шынықтыру және спорт бөлімі"</w:t>
      </w:r>
    </w:p>
    <w:p>
      <w:pPr>
        <w:spacing w:after="0"/>
        <w:ind w:left="0"/>
        <w:jc w:val="both"/>
      </w:pPr>
      <w:r>
        <w:rPr>
          <w:rFonts w:ascii="Times New Roman"/>
          <w:b w:val="false"/>
          <w:i w:val="false"/>
          <w:color w:val="000000"/>
          <w:sz w:val="28"/>
        </w:rPr>
        <w:t>Кәмелетке толмаған бала (балалар)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 мүддесіне әрекет ететін</w:t>
      </w:r>
      <w:r>
        <w:br/>
      </w:r>
      <w:r>
        <w:rPr>
          <w:rFonts w:ascii="Times New Roman"/>
          <w:b w:val="false"/>
          <w:i w:val="false"/>
          <w:color w:val="000000"/>
          <w:sz w:val="28"/>
        </w:rPr>
        <w:t>
аудандық (қалалық) білім бөлімі _____________________________________</w:t>
      </w:r>
      <w:r>
        <w:br/>
      </w:r>
      <w:r>
        <w:rPr>
          <w:rFonts w:ascii="Times New Roman"/>
          <w:b w:val="false"/>
          <w:i w:val="false"/>
          <w:color w:val="000000"/>
          <w:sz w:val="28"/>
        </w:rPr>
        <w:t>
көлік құралын ____________________________ рұқсат береді.</w:t>
      </w:r>
    </w:p>
    <w:p>
      <w:pPr>
        <w:spacing w:after="0"/>
        <w:ind w:left="0"/>
        <w:jc w:val="both"/>
      </w:pPr>
      <w:r>
        <w:rPr>
          <w:rFonts w:ascii="Times New Roman"/>
          <w:b w:val="false"/>
          <w:i w:val="false"/>
          <w:color w:val="000000"/>
          <w:sz w:val="28"/>
        </w:rPr>
        <w:t>      ММ "Сәтбаев қаласының білім, дене</w:t>
      </w:r>
      <w:r>
        <w:br/>
      </w:r>
      <w:r>
        <w:rPr>
          <w:rFonts w:ascii="Times New Roman"/>
          <w:b w:val="false"/>
          <w:i w:val="false"/>
          <w:color w:val="000000"/>
          <w:sz w:val="28"/>
        </w:rPr>
        <w:t>
      шынықтыру және спорт бөлімінің" бастығы _________ қолы (Т.А.Ә.)</w:t>
      </w:r>
    </w:p>
    <w:p>
      <w:pPr>
        <w:spacing w:after="0"/>
        <w:ind w:left="0"/>
        <w:jc w:val="both"/>
      </w:pPr>
      <w:r>
        <w:rPr>
          <w:rFonts w:ascii="Times New Roman"/>
          <w:b w:val="false"/>
          <w:i w:val="false"/>
          <w:color w:val="000000"/>
          <w:sz w:val="28"/>
        </w:rPr>
        <w:t>Анықтама берілген күннен бастап 1 (бір) ай ішінде жарамды.</w:t>
      </w:r>
    </w:p>
    <w:p>
      <w:pPr>
        <w:spacing w:after="0"/>
        <w:ind w:left="0"/>
        <w:jc w:val="both"/>
      </w:pPr>
      <w:r>
        <w:rPr>
          <w:rFonts w:ascii="Times New Roman"/>
          <w:b w:val="false"/>
          <w:i w:val="false"/>
          <w:color w:val="000000"/>
          <w:sz w:val="28"/>
        </w:rPr>
        <w:t>      М.О.</w:t>
      </w:r>
    </w:p>
    <w:bookmarkStart w:name="z39" w:id="21"/>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21"/>
    <w:bookmarkStart w:name="z40" w:id="22"/>
    <w:p>
      <w:pPr>
        <w:spacing w:after="0"/>
        <w:ind w:left="0"/>
        <w:jc w:val="both"/>
      </w:pPr>
      <w:r>
        <w:rPr>
          <w:rFonts w:ascii="Times New Roman"/>
          <w:b w:val="false"/>
          <w:i w:val="false"/>
          <w:color w:val="000000"/>
          <w:sz w:val="28"/>
        </w:rPr>
        <w:t>
</w:t>
      </w:r>
      <w:r>
        <w:rPr>
          <w:rFonts w:ascii="Times New Roman"/>
          <w:b/>
          <w:i w:val="false"/>
          <w:color w:val="000000"/>
          <w:sz w:val="28"/>
        </w:rPr>
        <w:t>                            Жеке тұлғаға арналған үлгі</w:t>
      </w:r>
    </w:p>
    <w:bookmarkEnd w:id="22"/>
    <w:p>
      <w:pPr>
        <w:spacing w:after="0"/>
        <w:ind w:left="0"/>
        <w:jc w:val="both"/>
      </w:pPr>
      <w:r>
        <w:rPr>
          <w:rFonts w:ascii="Times New Roman"/>
          <w:b w:val="false"/>
          <w:i w:val="false"/>
          <w:color w:val="000000"/>
          <w:sz w:val="28"/>
        </w:rPr>
        <w:t>                              ММ "Сәтбаев қаласының білім, дене</w:t>
      </w:r>
      <w:r>
        <w:br/>
      </w:r>
      <w:r>
        <w:rPr>
          <w:rFonts w:ascii="Times New Roman"/>
          <w:b w:val="false"/>
          <w:i w:val="false"/>
          <w:color w:val="000000"/>
          <w:sz w:val="28"/>
        </w:rPr>
        <w:t>
                              шынықтыру және спорт бөлімі"</w:t>
      </w:r>
      <w:r>
        <w:br/>
      </w:r>
      <w:r>
        <w:rPr>
          <w:rFonts w:ascii="Times New Roman"/>
          <w:b w:val="false"/>
          <w:i w:val="false"/>
          <w:color w:val="000000"/>
          <w:sz w:val="28"/>
        </w:rPr>
        <w:t>
                              (өтініш берушінің Т.А.Ә.)______________</w:t>
      </w:r>
      <w:r>
        <w:br/>
      </w:r>
      <w:r>
        <w:rPr>
          <w:rFonts w:ascii="Times New Roman"/>
          <w:b w:val="false"/>
          <w:i w:val="false"/>
          <w:color w:val="000000"/>
          <w:sz w:val="28"/>
        </w:rPr>
        <w:t>
                              мекенжайы, телефоны: __________________</w:t>
      </w:r>
      <w:r>
        <w:br/>
      </w:r>
      <w:r>
        <w:rPr>
          <w:rFonts w:ascii="Times New Roman"/>
          <w:b w:val="false"/>
          <w:i w:val="false"/>
          <w:color w:val="000000"/>
          <w:sz w:val="28"/>
        </w:rPr>
        <w:t>
                              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 жинақтаушы зейнетақы қорындағы</w:t>
      </w:r>
      <w:r>
        <w:br/>
      </w:r>
      <w:r>
        <w:rPr>
          <w:rFonts w:ascii="Times New Roman"/>
          <w:b w:val="false"/>
          <w:i w:val="false"/>
          <w:color w:val="000000"/>
          <w:sz w:val="28"/>
        </w:rPr>
        <w:t>
(қордың атауы мұрагерлікке құқығы туралы куәліктегі жазбаға сәйкес</w:t>
      </w:r>
      <w:r>
        <w:br/>
      </w:r>
      <w:r>
        <w:rPr>
          <w:rFonts w:ascii="Times New Roman"/>
          <w:b w:val="false"/>
          <w:i w:val="false"/>
          <w:color w:val="000000"/>
          <w:sz w:val="28"/>
        </w:rPr>
        <w:t>
көрсетіледі) зейнетақы жинақтарын салымшы (Т.А.Ә.) __________________</w:t>
      </w:r>
      <w:r>
        <w:br/>
      </w:r>
      <w:r>
        <w:rPr>
          <w:rFonts w:ascii="Times New Roman"/>
          <w:b w:val="false"/>
          <w:i w:val="false"/>
          <w:color w:val="000000"/>
          <w:sz w:val="28"/>
        </w:rPr>
        <w:t>
қайтыс болуына байланысты (қайтыс болуы туралы куәліктің N _________,</w:t>
      </w:r>
      <w:r>
        <w:br/>
      </w:r>
      <w:r>
        <w:rPr>
          <w:rFonts w:ascii="Times New Roman"/>
          <w:b w:val="false"/>
          <w:i w:val="false"/>
          <w:color w:val="000000"/>
          <w:sz w:val="28"/>
        </w:rPr>
        <w:t>
куәліктің берілген күні) кәмелетке толмаған балаларының (Т.А.Ә.)</w:t>
      </w:r>
      <w:r>
        <w:br/>
      </w:r>
      <w:r>
        <w:rPr>
          <w:rFonts w:ascii="Times New Roman"/>
          <w:b w:val="false"/>
          <w:i w:val="false"/>
          <w:color w:val="000000"/>
          <w:sz w:val="28"/>
        </w:rPr>
        <w:t>
____________________ алуына рұқсат беруіңізді сұраймын.</w:t>
      </w:r>
    </w:p>
    <w:p>
      <w:pPr>
        <w:spacing w:after="0"/>
        <w:ind w:left="0"/>
        <w:jc w:val="both"/>
      </w:pPr>
      <w:r>
        <w:rPr>
          <w:rFonts w:ascii="Times New Roman"/>
          <w:b w:val="false"/>
          <w:i w:val="false"/>
          <w:color w:val="000000"/>
          <w:sz w:val="28"/>
        </w:rPr>
        <w:t>      Күні: _________ жылғы "___"______________</w:t>
      </w:r>
    </w:p>
    <w:p>
      <w:pPr>
        <w:spacing w:after="0"/>
        <w:ind w:left="0"/>
        <w:jc w:val="both"/>
      </w:pPr>
      <w:r>
        <w:rPr>
          <w:rFonts w:ascii="Times New Roman"/>
          <w:b w:val="false"/>
          <w:i w:val="false"/>
          <w:color w:val="000000"/>
          <w:sz w:val="28"/>
        </w:rPr>
        <w:t>      Өтініш беруші (лер) қолы _________________</w:t>
      </w:r>
    </w:p>
    <w:bookmarkStart w:name="z41" w:id="23"/>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23"/>
    <w:bookmarkStart w:name="z42" w:id="24"/>
    <w:p>
      <w:pPr>
        <w:spacing w:after="0"/>
        <w:ind w:left="0"/>
        <w:jc w:val="both"/>
      </w:pPr>
      <w:r>
        <w:rPr>
          <w:rFonts w:ascii="Times New Roman"/>
          <w:b w:val="false"/>
          <w:i w:val="false"/>
          <w:color w:val="000000"/>
          <w:sz w:val="28"/>
        </w:rPr>
        <w:t>
</w:t>
      </w:r>
      <w:r>
        <w:rPr>
          <w:rFonts w:ascii="Times New Roman"/>
          <w:b/>
          <w:i w:val="false"/>
          <w:color w:val="000000"/>
          <w:sz w:val="28"/>
        </w:rPr>
        <w:t>                            Жеке тұлғаға арналған үлгі</w:t>
      </w:r>
    </w:p>
    <w:bookmarkEnd w:id="24"/>
    <w:p>
      <w:pPr>
        <w:spacing w:after="0"/>
        <w:ind w:left="0"/>
        <w:jc w:val="both"/>
      </w:pPr>
      <w:r>
        <w:rPr>
          <w:rFonts w:ascii="Times New Roman"/>
          <w:b w:val="false"/>
          <w:i w:val="false"/>
          <w:color w:val="000000"/>
          <w:sz w:val="28"/>
        </w:rPr>
        <w:t>                              ММ "Сәтбаев қаласының білім, дене</w:t>
      </w:r>
      <w:r>
        <w:br/>
      </w:r>
      <w:r>
        <w:rPr>
          <w:rFonts w:ascii="Times New Roman"/>
          <w:b w:val="false"/>
          <w:i w:val="false"/>
          <w:color w:val="000000"/>
          <w:sz w:val="28"/>
        </w:rPr>
        <w:t>
                              шынықтыру және спорт бөлімі"</w:t>
      </w:r>
      <w:r>
        <w:br/>
      </w:r>
      <w:r>
        <w:rPr>
          <w:rFonts w:ascii="Times New Roman"/>
          <w:b w:val="false"/>
          <w:i w:val="false"/>
          <w:color w:val="000000"/>
          <w:sz w:val="28"/>
        </w:rPr>
        <w:t>
                              (өтініш берушінің Т.А.Ә.) _____________</w:t>
      </w:r>
      <w:r>
        <w:br/>
      </w:r>
      <w:r>
        <w:rPr>
          <w:rFonts w:ascii="Times New Roman"/>
          <w:b w:val="false"/>
          <w:i w:val="false"/>
          <w:color w:val="000000"/>
          <w:sz w:val="28"/>
        </w:rPr>
        <w:t>
                              мекенжайы, телефоны: __________________</w:t>
      </w:r>
      <w:r>
        <w:br/>
      </w:r>
      <w:r>
        <w:rPr>
          <w:rFonts w:ascii="Times New Roman"/>
          <w:b w:val="false"/>
          <w:i w:val="false"/>
          <w:color w:val="000000"/>
          <w:sz w:val="28"/>
        </w:rPr>
        <w:t>
                              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кәмелетке толмаған балалар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(балалардың Т.А.Ә., туған жылы, туу туралы куәліктің N көрсетіледі,</w:t>
      </w:r>
      <w:r>
        <w:br/>
      </w:r>
      <w:r>
        <w:rPr>
          <w:rFonts w:ascii="Times New Roman"/>
          <w:b w:val="false"/>
          <w:i w:val="false"/>
          <w:color w:val="000000"/>
          <w:sz w:val="28"/>
        </w:rPr>
        <w:t>
10 жастан асқан балалар қолдарын қояды, "келісемін" деген сөзді</w:t>
      </w:r>
      <w:r>
        <w:br/>
      </w:r>
      <w:r>
        <w:rPr>
          <w:rFonts w:ascii="Times New Roman"/>
          <w:b w:val="false"/>
          <w:i w:val="false"/>
          <w:color w:val="000000"/>
          <w:sz w:val="28"/>
        </w:rPr>
        <w:t>
жазады) (банк атауы) ________________________ банктегі салымдарына</w:t>
      </w:r>
      <w:r>
        <w:br/>
      </w:r>
      <w:r>
        <w:rPr>
          <w:rFonts w:ascii="Times New Roman"/>
          <w:b w:val="false"/>
          <w:i w:val="false"/>
          <w:color w:val="000000"/>
          <w:sz w:val="28"/>
        </w:rPr>
        <w:t>
иелік етуге (құқықтар мен міндеттемелерді басқаға беру, шарттарды</w:t>
      </w:r>
      <w:r>
        <w:br/>
      </w:r>
      <w:r>
        <w:rPr>
          <w:rFonts w:ascii="Times New Roman"/>
          <w:b w:val="false"/>
          <w:i w:val="false"/>
          <w:color w:val="000000"/>
          <w:sz w:val="28"/>
        </w:rPr>
        <w:t>
бұзу) рұқсат беруіңізді сұраймын.</w:t>
      </w:r>
      <w:r>
        <w:br/>
      </w:r>
      <w:r>
        <w:rPr>
          <w:rFonts w:ascii="Times New Roman"/>
          <w:b w:val="false"/>
          <w:i w:val="false"/>
          <w:color w:val="000000"/>
          <w:sz w:val="28"/>
        </w:rPr>
        <w:t>
Әкесі туралы мәліметтер (Т.А.Ә., жеке куәліктің N, кім және қашан берді) ______________________________________________________________</w:t>
      </w:r>
      <w:r>
        <w:br/>
      </w:r>
      <w:r>
        <w:rPr>
          <w:rFonts w:ascii="Times New Roman"/>
          <w:b w:val="false"/>
          <w:i w:val="false"/>
          <w:color w:val="000000"/>
          <w:sz w:val="28"/>
        </w:rPr>
        <w:t>
_____________________________________________ қолы __________________</w:t>
      </w:r>
      <w:r>
        <w:br/>
      </w:r>
      <w:r>
        <w:rPr>
          <w:rFonts w:ascii="Times New Roman"/>
          <w:b w:val="false"/>
          <w:i w:val="false"/>
          <w:color w:val="000000"/>
          <w:sz w:val="28"/>
        </w:rPr>
        <w:t>
Шешесі туралы мәліметтер (Т.А.Ә., жеке куәліктің N, кім және қашан берді) ______________________________________________________________</w:t>
      </w:r>
      <w:r>
        <w:br/>
      </w:r>
      <w:r>
        <w:rPr>
          <w:rFonts w:ascii="Times New Roman"/>
          <w:b w:val="false"/>
          <w:i w:val="false"/>
          <w:color w:val="000000"/>
          <w:sz w:val="28"/>
        </w:rPr>
        <w:t>
_____________________________________________ қолы __________________</w:t>
      </w:r>
    </w:p>
    <w:p>
      <w:pPr>
        <w:spacing w:after="0"/>
        <w:ind w:left="0"/>
        <w:jc w:val="both"/>
      </w:pPr>
      <w:r>
        <w:rPr>
          <w:rFonts w:ascii="Times New Roman"/>
          <w:b w:val="false"/>
          <w:i w:val="false"/>
          <w:color w:val="000000"/>
          <w:sz w:val="28"/>
        </w:rPr>
        <w:t>      Күні: _________ жылғы "___"______________</w:t>
      </w:r>
      <w:r>
        <w:br/>
      </w:r>
      <w:r>
        <w:rPr>
          <w:rFonts w:ascii="Times New Roman"/>
          <w:b w:val="false"/>
          <w:i w:val="false"/>
          <w:color w:val="000000"/>
          <w:sz w:val="28"/>
        </w:rPr>
        <w:t>
      Ерлі-зайыптылардың қолдары ______________</w:t>
      </w:r>
    </w:p>
    <w:bookmarkStart w:name="z43" w:id="25"/>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7-қосымша</w:t>
      </w:r>
    </w:p>
    <w:bookmarkEnd w:id="25"/>
    <w:bookmarkStart w:name="z44" w:id="26"/>
    <w:p>
      <w:pPr>
        <w:spacing w:after="0"/>
        <w:ind w:left="0"/>
        <w:jc w:val="both"/>
      </w:pPr>
      <w:r>
        <w:rPr>
          <w:rFonts w:ascii="Times New Roman"/>
          <w:b w:val="false"/>
          <w:i w:val="false"/>
          <w:color w:val="000000"/>
          <w:sz w:val="28"/>
        </w:rPr>
        <w:t>
</w:t>
      </w:r>
      <w:r>
        <w:rPr>
          <w:rFonts w:ascii="Times New Roman"/>
          <w:b/>
          <w:i w:val="false"/>
          <w:color w:val="000000"/>
          <w:sz w:val="28"/>
        </w:rPr>
        <w:t>                            Жеке тұлғаға арналған үлгі</w:t>
      </w:r>
    </w:p>
    <w:bookmarkEnd w:id="26"/>
    <w:p>
      <w:pPr>
        <w:spacing w:after="0"/>
        <w:ind w:left="0"/>
        <w:jc w:val="both"/>
      </w:pPr>
      <w:r>
        <w:rPr>
          <w:rFonts w:ascii="Times New Roman"/>
          <w:b w:val="false"/>
          <w:i w:val="false"/>
          <w:color w:val="000000"/>
          <w:sz w:val="28"/>
        </w:rPr>
        <w:t>                              ММ "Сәтбаев қаласының білім, дене</w:t>
      </w:r>
      <w:r>
        <w:br/>
      </w:r>
      <w:r>
        <w:rPr>
          <w:rFonts w:ascii="Times New Roman"/>
          <w:b w:val="false"/>
          <w:i w:val="false"/>
          <w:color w:val="000000"/>
          <w:sz w:val="28"/>
        </w:rPr>
        <w:t>
                              шынықтыру және спорт бөлімі"</w:t>
      </w:r>
      <w:r>
        <w:br/>
      </w:r>
      <w:r>
        <w:rPr>
          <w:rFonts w:ascii="Times New Roman"/>
          <w:b w:val="false"/>
          <w:i w:val="false"/>
          <w:color w:val="000000"/>
          <w:sz w:val="28"/>
        </w:rPr>
        <w:t>
                              (өтініш берушінің Т.А.Ә.) _____________</w:t>
      </w:r>
      <w:r>
        <w:br/>
      </w:r>
      <w:r>
        <w:rPr>
          <w:rFonts w:ascii="Times New Roman"/>
          <w:b w:val="false"/>
          <w:i w:val="false"/>
          <w:color w:val="000000"/>
          <w:sz w:val="28"/>
        </w:rPr>
        <w:t>
                              мекенжайы, телефоны: __________________</w:t>
      </w:r>
      <w:r>
        <w:br/>
      </w:r>
      <w:r>
        <w:rPr>
          <w:rFonts w:ascii="Times New Roman"/>
          <w:b w:val="false"/>
          <w:i w:val="false"/>
          <w:color w:val="000000"/>
          <w:sz w:val="28"/>
        </w:rPr>
        <w:t>
                              _______________________________________</w:t>
      </w:r>
    </w:p>
    <w:p>
      <w:pPr>
        <w:spacing w:after="0"/>
        <w:ind w:left="0"/>
        <w:jc w:val="both"/>
      </w:pPr>
      <w:r>
        <w:rPr>
          <w:rFonts w:ascii="Times New Roman"/>
          <w:b/>
          <w:i w:val="false"/>
          <w:color w:val="000000"/>
          <w:sz w:val="28"/>
        </w:rPr>
        <w:t>                        Өтініш</w:t>
      </w:r>
    </w:p>
    <w:p>
      <w:pPr>
        <w:spacing w:after="0"/>
        <w:ind w:left="0"/>
        <w:jc w:val="both"/>
      </w:pPr>
      <w:r>
        <w:rPr>
          <w:rFonts w:ascii="Times New Roman"/>
          <w:b w:val="false"/>
          <w:i w:val="false"/>
          <w:color w:val="000000"/>
          <w:sz w:val="28"/>
        </w:rPr>
        <w:t>      Сізден кәмелетке толмаған бала (балалар)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 меншік құқығында тиесілі</w:t>
      </w:r>
      <w:r>
        <w:br/>
      </w:r>
      <w:r>
        <w:rPr>
          <w:rFonts w:ascii="Times New Roman"/>
          <w:b w:val="false"/>
          <w:i w:val="false"/>
          <w:color w:val="000000"/>
          <w:sz w:val="28"/>
        </w:rPr>
        <w:t>
көлік құралына қатысты мәміле жасауға рұқсат беруіңізді сұраймын.</w:t>
      </w:r>
    </w:p>
    <w:p>
      <w:pPr>
        <w:spacing w:after="0"/>
        <w:ind w:left="0"/>
        <w:jc w:val="both"/>
      </w:pPr>
      <w:r>
        <w:rPr>
          <w:rFonts w:ascii="Times New Roman"/>
          <w:b w:val="false"/>
          <w:i w:val="false"/>
          <w:color w:val="000000"/>
          <w:sz w:val="28"/>
        </w:rPr>
        <w:t>      Күні: ______ жылғы "______ " Өтініш беруші (лер) қолы _________</w:t>
      </w:r>
    </w:p>
    <w:bookmarkStart w:name="z45" w:id="27"/>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8-қосымша</w:t>
      </w:r>
    </w:p>
    <w:bookmarkEnd w:id="27"/>
    <w:bookmarkStart w:name="z46" w:id="28"/>
    <w:p>
      <w:pPr>
        <w:spacing w:after="0"/>
        <w:ind w:left="0"/>
        <w:jc w:val="left"/>
      </w:pPr>
      <w:r>
        <w:rPr>
          <w:rFonts w:ascii="Times New Roman"/>
          <w:b/>
          <w:i w:val="false"/>
          <w:color w:val="000000"/>
        </w:rPr>
        <w:t xml:space="preserve"> 
Әрбір әкімшілік іс-әрекетінің орындалу мерзімін көрсете</w:t>
      </w:r>
      <w:r>
        <w:br/>
      </w:r>
      <w:r>
        <w:rPr>
          <w:rFonts w:ascii="Times New Roman"/>
          <w:b/>
          <w:i w:val="false"/>
          <w:color w:val="000000"/>
        </w:rPr>
        <w:t>
отырып әр ҚФБ-тің әкімшілік іс-әрекеттер реттілігі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8"/>
        <w:gridCol w:w="3239"/>
        <w:gridCol w:w="3262"/>
        <w:gridCol w:w="33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ағымы)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(жұмыстың барысы, ағымы)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маманына құжаттарды жолдау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қарар қоюға басшылыққа ұсыну</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орындау үшін маманға құжаттарды тапсыру</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6"/>
        <w:gridCol w:w="3245"/>
        <w:gridCol w:w="3265"/>
        <w:gridCol w:w="3324"/>
      </w:tblGrid>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(жұмыстың барысы, ағымы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дәлелді бас тартуды басшылыққа қол қоюға жолдау</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дәлелді бас тартуды дайындау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анықтаманы немесе дәлелді бас тартуды жолдау</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дәлелді бас тартуды беру</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47" w:id="29"/>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9-қосымша</w:t>
      </w:r>
    </w:p>
    <w:bookmarkEnd w:id="29"/>
    <w:bookmarkStart w:name="z48" w:id="30"/>
    <w:p>
      <w:pPr>
        <w:spacing w:after="0"/>
        <w:ind w:left="0"/>
        <w:jc w:val="left"/>
      </w:pPr>
      <w:r>
        <w:rPr>
          <w:rFonts w:ascii="Times New Roman"/>
          <w:b/>
          <w:i w:val="false"/>
          <w:color w:val="000000"/>
        </w:rPr>
        <w:t xml:space="preserve"> 
ҚФБ әкімшілік іс әрекеттердің (үрдістердің) өзара</w:t>
      </w:r>
      <w:r>
        <w:br/>
      </w:r>
      <w:r>
        <w:rPr>
          <w:rFonts w:ascii="Times New Roman"/>
          <w:b/>
          <w:i w:val="false"/>
          <w:color w:val="000000"/>
        </w:rPr>
        <w:t>
әрекеті мен реттілік сипаттамасы</w:t>
      </w:r>
    </w:p>
    <w:bookmarkEnd w:id="30"/>
    <w:p>
      <w:pPr>
        <w:spacing w:after="0"/>
        <w:ind w:left="0"/>
        <w:jc w:val="both"/>
      </w:pPr>
      <w:r>
        <w:drawing>
          <wp:inline distT="0" distB="0" distL="0" distR="0">
            <wp:extent cx="73787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78700" cy="5727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