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9c8a5" w14:textId="279c8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әкімдігінің 2013 жылғы 6 ақпандағы N 02/39 қаулысы. Қарағанды облысының Әділет департаментінде 2013 жылғы 20 наурызда N 2260 болып тіркелді. Күші жойылды Қарағанды облысы Сәтбаев қаласы әкімдігінің 2013 жылғы 27 мамырдағы № 12/20 қаулысымен</w:t>
      </w:r>
    </w:p>
    <w:p>
      <w:pPr>
        <w:spacing w:after="0"/>
        <w:ind w:left="0"/>
        <w:jc w:val="both"/>
      </w:pPr>
      <w:r>
        <w:rPr>
          <w:rFonts w:ascii="Times New Roman"/>
          <w:b w:val="false"/>
          <w:i w:val="false"/>
          <w:color w:val="ff0000"/>
          <w:sz w:val="28"/>
        </w:rPr>
        <w:t>      Ескерту. Күші жойылды Қарағанды облысы Сәтбаев қалалық мәслихатының 27.05.2013 N 12/20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Сәтбаев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"Жалпы білім беретін мектептерде білім алушылар мен тәрбиеленушілердің жекелеген санаттарына тегін тамақтандыруды ұсыну үшін құжаттар қабылдау".</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 М.С. Мадиеваға жүктелсін.</w:t>
      </w:r>
      <w:r>
        <w:br/>
      </w:r>
      <w:r>
        <w:rPr>
          <w:rFonts w:ascii="Times New Roman"/>
          <w:b w:val="false"/>
          <w:i w:val="false"/>
          <w:color w:val="000000"/>
          <w:sz w:val="28"/>
        </w:rPr>
        <w:t>
</w:t>
      </w:r>
      <w:r>
        <w:rPr>
          <w:rFonts w:ascii="Times New Roman"/>
          <w:b w:val="false"/>
          <w:i w:val="false"/>
          <w:color w:val="000000"/>
          <w:sz w:val="28"/>
        </w:rPr>
        <w:t xml:space="preserve">
      3. Осы қаулы алғаш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Сәтбаев қ. әкімі                           Б.Д. Ахметов</w:t>
      </w:r>
    </w:p>
    <w:bookmarkStart w:name="z5" w:id="1"/>
    <w:p>
      <w:pPr>
        <w:spacing w:after="0"/>
        <w:ind w:left="0"/>
        <w:jc w:val="both"/>
      </w:pPr>
      <w:r>
        <w:rPr>
          <w:rFonts w:ascii="Times New Roman"/>
          <w:b w:val="false"/>
          <w:i w:val="false"/>
          <w:color w:val="000000"/>
          <w:sz w:val="28"/>
        </w:rPr>
        <w:t>
Сәтбаев қаласы әкімдігінің</w:t>
      </w:r>
      <w:r>
        <w:br/>
      </w:r>
      <w:r>
        <w:rPr>
          <w:rFonts w:ascii="Times New Roman"/>
          <w:b w:val="false"/>
          <w:i w:val="false"/>
          <w:color w:val="000000"/>
          <w:sz w:val="28"/>
        </w:rPr>
        <w:t>
2013 жылғы 6 ақпандағы</w:t>
      </w:r>
      <w:r>
        <w:br/>
      </w:r>
      <w:r>
        <w:rPr>
          <w:rFonts w:ascii="Times New Roman"/>
          <w:b w:val="false"/>
          <w:i w:val="false"/>
          <w:color w:val="000000"/>
          <w:sz w:val="28"/>
        </w:rPr>
        <w:t>
N 02/39 қаулысымен</w:t>
      </w:r>
      <w:r>
        <w:br/>
      </w:r>
      <w:r>
        <w:rPr>
          <w:rFonts w:ascii="Times New Roman"/>
          <w:b w:val="false"/>
          <w:i w:val="false"/>
          <w:color w:val="000000"/>
          <w:sz w:val="28"/>
        </w:rPr>
        <w:t>
бекітілді</w:t>
      </w:r>
    </w:p>
    <w:bookmarkEnd w:id="1"/>
    <w:bookmarkStart w:name="z6" w:id="2"/>
    <w:p>
      <w:pPr>
        <w:spacing w:after="0"/>
        <w:ind w:left="0"/>
        <w:jc w:val="left"/>
      </w:pPr>
      <w:r>
        <w:rPr>
          <w:rFonts w:ascii="Times New Roman"/>
          <w:b/>
          <w:i w:val="false"/>
          <w:color w:val="000000"/>
        </w:rPr>
        <w:t xml:space="preserve"> 
"Жалпы білім беретін мектептерде білім алушылар мен</w:t>
      </w:r>
      <w:r>
        <w:br/>
      </w:r>
      <w:r>
        <w:rPr>
          <w:rFonts w:ascii="Times New Roman"/>
          <w:b/>
          <w:i w:val="false"/>
          <w:color w:val="000000"/>
        </w:rPr>
        <w:t>
тәрбиеленушілердің жекелеген санаттарына тегін тамақтандыруды</w:t>
      </w:r>
      <w:r>
        <w:br/>
      </w:r>
      <w:r>
        <w:rPr>
          <w:rFonts w:ascii="Times New Roman"/>
          <w:b/>
          <w:i w:val="false"/>
          <w:color w:val="000000"/>
        </w:rPr>
        <w:t>
ұсыну үшін құжаттар қабылдау" мемлекеттік қызмет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Пайдаланылатын терминдер мен аббревиатуралардың анықтамасы:</w:t>
      </w:r>
      <w:r>
        <w:br/>
      </w:r>
      <w:r>
        <w:rPr>
          <w:rFonts w:ascii="Times New Roman"/>
          <w:b w:val="false"/>
          <w:i w:val="false"/>
          <w:color w:val="000000"/>
          <w:sz w:val="28"/>
        </w:rPr>
        <w:t>
      1) ҚФБ – құрылымдық-функционалдық бірліктер: уәкілетті органдардағы жауапты тұлғалар,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мемлекеттік қызметті алушы – жеке тұлға;</w:t>
      </w:r>
      <w:r>
        <w:br/>
      </w:r>
      <w:r>
        <w:rPr>
          <w:rFonts w:ascii="Times New Roman"/>
          <w:b w:val="false"/>
          <w:i w:val="false"/>
          <w:color w:val="000000"/>
          <w:sz w:val="28"/>
        </w:rPr>
        <w:t>
      3) уәкілетті орган – "Сәтбаев қаласының білім беру, дене шынықтыру және спорт бөлімі" мемлекеттік мекемесі.</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Мемлекеттік қызмет Қарағанды облысы, Сәтбаев қаласы, Сәтбаев даңғылы, 111, 2 қабат мекенжайы бойынша орналасқан телефон: 8 (71063) 37934 www.obrazovanie.satpaev-akimat.kz "Мемлекеттік қызмет көрсету стандарттары" бөлімінде (бұдан әрі – уәкілетті орган) "Сәтбаев қаласының білім беру, дене шынықтыру және спорт бөлімі" мемлекеттік мекемесімен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"Білім туралы" Қазақстан Республикасының 2007 жылғы 27 шілдедегі Заңының 6-бабы 4-тармағының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нәтижесі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жалпы білім беретін мектепте тегін ыстық тамақпен қамтамасыз етілгені туралы анықтаманы қағаз түрінде бере отырып, жалпы білім беретін мектептерде оқушылар мен тәрбиеленушілердің жеке санаттарына тегін ыстық тамақ беру немесе қызмет көрсетуден бас тартатыны жөнінде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w:t>
      </w:r>
      <w:r>
        <w:br/>
      </w:r>
      <w:r>
        <w:rPr>
          <w:rFonts w:ascii="Times New Roman"/>
          <w:b w:val="false"/>
          <w:i w:val="false"/>
          <w:color w:val="000000"/>
          <w:sz w:val="28"/>
        </w:rPr>
        <w:t>
      1) мемлекеттік атаулы әлеуметтік көмек алуға құқығы бар отбасылардан шыққан балаларға;</w:t>
      </w:r>
      <w:r>
        <w:br/>
      </w:r>
      <w:r>
        <w:rPr>
          <w:rFonts w:ascii="Times New Roman"/>
          <w:b w:val="false"/>
          <w:i w:val="false"/>
          <w:color w:val="000000"/>
          <w:sz w:val="28"/>
        </w:rPr>
        <w:t>
      2) жан басына шаққандағы орташа табысы ең төменгі өмір сүру деңгейінен төмен, мемлекеттік атаулы әлеуметтік көмек алмайтын отбасылардан шыққан балаларға;</w:t>
      </w:r>
      <w:r>
        <w:br/>
      </w:r>
      <w:r>
        <w:rPr>
          <w:rFonts w:ascii="Times New Roman"/>
          <w:b w:val="false"/>
          <w:i w:val="false"/>
          <w:color w:val="000000"/>
          <w:sz w:val="28"/>
        </w:rPr>
        <w:t>
      3) отбасыларда тұратын жетім балалар мен ата-анасының қамқорлығынсыз қалған балаларға;</w:t>
      </w:r>
      <w:r>
        <w:br/>
      </w:r>
      <w:r>
        <w:rPr>
          <w:rFonts w:ascii="Times New Roman"/>
          <w:b w:val="false"/>
          <w:i w:val="false"/>
          <w:color w:val="000000"/>
          <w:sz w:val="28"/>
        </w:rPr>
        <w:t>
      4) төтенше жағдайлардың нәтижесінде шұғыл көмекті қажет ететін отбасылардан шыққан балаларға;</w:t>
      </w:r>
      <w:r>
        <w:br/>
      </w:r>
      <w:r>
        <w:rPr>
          <w:rFonts w:ascii="Times New Roman"/>
          <w:b w:val="false"/>
          <w:i w:val="false"/>
          <w:color w:val="000000"/>
          <w:sz w:val="28"/>
        </w:rPr>
        <w:t>
      5) білім беру ұйымдарын басқарудың алқалық органдары айқындайтын өзге де санаттағы балаларға көрсетіледі.</w:t>
      </w:r>
    </w:p>
    <w:bookmarkEnd w:id="6"/>
    <w:bookmarkStart w:name="z15"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7. Мемлекеттік қызмет оқу жылының бойында көрсетіледі:</w:t>
      </w:r>
      <w:r>
        <w:br/>
      </w:r>
      <w:r>
        <w:rPr>
          <w:rFonts w:ascii="Times New Roman"/>
          <w:b w:val="false"/>
          <w:i w:val="false"/>
          <w:color w:val="000000"/>
          <w:sz w:val="28"/>
        </w:rPr>
        <w:t>
      белгіленген жұмыс кестесіне сәйкес демалыс және мереке күндерін қоспағанда, түскі үзіліспен сағат 9.00-ден 18.00-ге дейін.</w:t>
      </w:r>
      <w:r>
        <w:br/>
      </w:r>
      <w:r>
        <w:rPr>
          <w:rFonts w:ascii="Times New Roman"/>
          <w:b w:val="false"/>
          <w:i w:val="false"/>
          <w:color w:val="000000"/>
          <w:sz w:val="28"/>
        </w:rPr>
        <w:t>
      Алдын ала жазылу және жедел ресімдеу қарастырылмаған.</w:t>
      </w:r>
      <w:r>
        <w:br/>
      </w:r>
      <w:r>
        <w:rPr>
          <w:rFonts w:ascii="Times New Roman"/>
          <w:b w:val="false"/>
          <w:i w:val="false"/>
          <w:color w:val="000000"/>
          <w:sz w:val="28"/>
        </w:rPr>
        <w:t>
      Мемлекеттік қызметті көрсету тәртібі туралы толық ақпарат және өтініш үлгісі осы Регалментке </w:t>
      </w:r>
      <w:r>
        <w:rPr>
          <w:rFonts w:ascii="Times New Roman"/>
          <w:b w:val="false"/>
          <w:i w:val="false"/>
          <w:color w:val="000000"/>
          <w:sz w:val="28"/>
        </w:rPr>
        <w:t>3-қосымшаға</w:t>
      </w:r>
      <w:r>
        <w:rPr>
          <w:rFonts w:ascii="Times New Roman"/>
          <w:b w:val="false"/>
          <w:i w:val="false"/>
          <w:color w:val="000000"/>
          <w:sz w:val="28"/>
        </w:rPr>
        <w:t xml:space="preserve"> сәйкес білім беру ұйымдарының веб-сайттарында және қажетті құжаттар тізімі мен оларды толтыру үлгілері бар фойедегі стендтерде орналастырылған, сондай-ақ уәкілетті органның www.obrazovanie.satpaev-akimat.kz "Мемлекеттік қызмет көрсету стандарттары" бөлімінде интернет 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мемлекеттік қызметті алу үшін өтініш беру бес жұмыс күнін (өтініш түскен мерзімнен бастап бес күн ішінде) құрайды;</w:t>
      </w:r>
      <w:r>
        <w:br/>
      </w:r>
      <w:r>
        <w:rPr>
          <w:rFonts w:ascii="Times New Roman"/>
          <w:b w:val="false"/>
          <w:i w:val="false"/>
          <w:color w:val="000000"/>
          <w:sz w:val="28"/>
        </w:rPr>
        <w:t>
      2) өтініш беруші жүгінген күні сол жерде көрсетілетін мемлекеттік қызметті алуға дейінгі күтудің барынша шекті уақыты (тіркеу кезінде) – 30 минуттан аспайды;</w:t>
      </w:r>
      <w:r>
        <w:br/>
      </w:r>
      <w:r>
        <w:rPr>
          <w:rFonts w:ascii="Times New Roman"/>
          <w:b w:val="false"/>
          <w:i w:val="false"/>
          <w:color w:val="000000"/>
          <w:sz w:val="28"/>
        </w:rPr>
        <w:t>
      3) өтініш беруші жүгінген күні сол жерде көрсетілетін мемлекеттік қызмет алушыға қызмет көрсетудің барынша шекті уақыты –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ұсынудан бас тартуға мемлекеттік қызметті алушының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толық тапсырмауы негіз болады.</w:t>
      </w:r>
      <w:r>
        <w:br/>
      </w:r>
      <w:r>
        <w:rPr>
          <w:rFonts w:ascii="Times New Roman"/>
          <w:b w:val="false"/>
          <w:i w:val="false"/>
          <w:color w:val="000000"/>
          <w:sz w:val="28"/>
        </w:rPr>
        <w:t>
</w:t>
      </w:r>
      <w:r>
        <w:rPr>
          <w:rFonts w:ascii="Times New Roman"/>
          <w:b w:val="false"/>
          <w:i w:val="false"/>
          <w:color w:val="000000"/>
          <w:sz w:val="28"/>
        </w:rPr>
        <w:t>
      11. Мемлекеттік қызметті алушыдан мемлекеттік қызметті алуға өтініш қабылдағаннан бастап мемлекеттік қызметтің нәтижесін берген уақытқа дейінгі мемлекеттік қызметті көрсету кезеңдері:</w:t>
      </w:r>
      <w:r>
        <w:br/>
      </w:r>
      <w:r>
        <w:rPr>
          <w:rFonts w:ascii="Times New Roman"/>
          <w:b w:val="false"/>
          <w:i w:val="false"/>
          <w:color w:val="000000"/>
          <w:sz w:val="28"/>
        </w:rPr>
        <w:t>
      1) мемлекеттік қызметті алушы білім беру ұйымына жүгінеді және өтініш береді, білім беру ұйымының басшысына құжаттар пакетін ұсынады;</w:t>
      </w:r>
      <w:r>
        <w:br/>
      </w:r>
      <w:r>
        <w:rPr>
          <w:rFonts w:ascii="Times New Roman"/>
          <w:b w:val="false"/>
          <w:i w:val="false"/>
          <w:color w:val="000000"/>
          <w:sz w:val="28"/>
        </w:rPr>
        <w:t>
      2) білім беру ұйымының жауапты орындаушысы құжаттарды тіркейді және білім беру ұйымының басшысына қарауға ұсынады;</w:t>
      </w:r>
      <w:r>
        <w:br/>
      </w:r>
      <w:r>
        <w:rPr>
          <w:rFonts w:ascii="Times New Roman"/>
          <w:b w:val="false"/>
          <w:i w:val="false"/>
          <w:color w:val="000000"/>
          <w:sz w:val="28"/>
        </w:rPr>
        <w:t>
      3) білім беру ұйымының жауапты орындаушысы мемлекеттік қызмет көрсетудің нәтижесін ресімдейді, анықтама не бас тарту туралы дәлелді жауапты дайындайды және мемлекеттік қызметті алушыға береді.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үшін құжат қабылдауды іске асыратын тұлғалардың ең аз саны бір қызметкер.</w:t>
      </w:r>
    </w:p>
    <w:bookmarkEnd w:id="8"/>
    <w:bookmarkStart w:name="z22" w:id="9"/>
    <w:p>
      <w:pPr>
        <w:spacing w:after="0"/>
        <w:ind w:left="0"/>
        <w:jc w:val="left"/>
      </w:pPr>
      <w:r>
        <w:rPr>
          <w:rFonts w:ascii="Times New Roman"/>
          <w:b/>
          <w:i w:val="false"/>
          <w:color w:val="000000"/>
        </w:rPr>
        <w:t xml:space="preserve"> 
4. Мемлекеттік қызметті көрсету үдерісіндегі іс-әрекеттер тәртібінің (іс-қимылының) сипаттамасы</w:t>
      </w:r>
    </w:p>
    <w:bookmarkEnd w:id="9"/>
    <w:bookmarkStart w:name="z23" w:id="10"/>
    <w:p>
      <w:pPr>
        <w:spacing w:after="0"/>
        <w:ind w:left="0"/>
        <w:jc w:val="both"/>
      </w:pPr>
      <w:r>
        <w:rPr>
          <w:rFonts w:ascii="Times New Roman"/>
          <w:b w:val="false"/>
          <w:i w:val="false"/>
          <w:color w:val="000000"/>
          <w:sz w:val="28"/>
        </w:rPr>
        <w:t>
      13. Мемлекеттік қызмет мемлекеттік қызметті алушыларға, оның ішінде дене мүмкіндігі шектеулі адамдарға қызмет көрсету үшін жағдай жасалған Саран қаласының жергілікті атқарушы органдардың қарамағындағы жалпы білім беретін мектептердің ғимараттарында көрсетіледі.</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 аталған қызметті көрсетуге жауапты жалпы білім беретін мектеп қызметкерінің кабинетіне тапсырылады.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мемлекеттік қызметті алушы жалпы білім беретін мектепке мынадай құжаттарды тапсыруы қажет:</w:t>
      </w:r>
      <w:r>
        <w:br/>
      </w:r>
      <w:r>
        <w:rPr>
          <w:rFonts w:ascii="Times New Roman"/>
          <w:b w:val="false"/>
          <w:i w:val="false"/>
          <w:color w:val="000000"/>
          <w:sz w:val="28"/>
        </w:rPr>
        <w:t>
      1) осы регламенттің </w:t>
      </w:r>
      <w:r>
        <w:rPr>
          <w:rFonts w:ascii="Times New Roman"/>
          <w:b w:val="false"/>
          <w:i w:val="false"/>
          <w:color w:val="000000"/>
          <w:sz w:val="28"/>
        </w:rPr>
        <w:t>6-тармағының</w:t>
      </w:r>
      <w:r>
        <w:rPr>
          <w:rFonts w:ascii="Times New Roman"/>
          <w:b w:val="false"/>
          <w:i w:val="false"/>
          <w:color w:val="000000"/>
          <w:sz w:val="28"/>
        </w:rPr>
        <w:t xml:space="preserve"> 1) тармақшасында көрсетілген адамдар санаты үшін өтініш иесінің (отбасының) жергілікті атқарушы органдар тарапынан ұсынылатын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8"/>
        </w:rPr>
        <w:t>
      2) осы регламенттің </w:t>
      </w:r>
      <w:r>
        <w:rPr>
          <w:rFonts w:ascii="Times New Roman"/>
          <w:b w:val="false"/>
          <w:i w:val="false"/>
          <w:color w:val="000000"/>
          <w:sz w:val="28"/>
        </w:rPr>
        <w:t>6-тармағының</w:t>
      </w:r>
      <w:r>
        <w:rPr>
          <w:rFonts w:ascii="Times New Roman"/>
          <w:b w:val="false"/>
          <w:i w:val="false"/>
          <w:color w:val="000000"/>
          <w:sz w:val="28"/>
        </w:rPr>
        <w:t xml:space="preserve"> 2) тармақшасында көрсетілген адамдар санаты үшін табысы туралы мәліметтер (ата-аналардың немесе оларды алмастырушы тұлғалардың еңбекақылары, кәсіпкерлік және басқа да қызмет түрлерінен түскен табыстары, балаларға төленетін алимент түріндегі және қарауындағы басқа да адамдардың табыстары);</w:t>
      </w:r>
      <w:r>
        <w:br/>
      </w:r>
      <w:r>
        <w:rPr>
          <w:rFonts w:ascii="Times New Roman"/>
          <w:b w:val="false"/>
          <w:i w:val="false"/>
          <w:color w:val="000000"/>
          <w:sz w:val="28"/>
        </w:rPr>
        <w:t>
      3) осы регламенттің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отбасыларда тәрбиеленетін адамдар санаты үшін, уәкілетті органның жетім балалар мен ата-анасының қамқорлығынсыз қалған балаларға қорғаншылықты (қамқоршылықты), патронаттық тәрбиелеуді бекіту туралы шешімі;</w:t>
      </w:r>
      <w:r>
        <w:br/>
      </w:r>
      <w:r>
        <w:rPr>
          <w:rFonts w:ascii="Times New Roman"/>
          <w:b w:val="false"/>
          <w:i w:val="false"/>
          <w:color w:val="000000"/>
          <w:sz w:val="28"/>
        </w:rPr>
        <w:t>
      4) осы регламенттің </w:t>
      </w:r>
      <w:r>
        <w:rPr>
          <w:rFonts w:ascii="Times New Roman"/>
          <w:b w:val="false"/>
          <w:i w:val="false"/>
          <w:color w:val="000000"/>
          <w:sz w:val="28"/>
        </w:rPr>
        <w:t>6-тармағының</w:t>
      </w:r>
      <w:r>
        <w:rPr>
          <w:rFonts w:ascii="Times New Roman"/>
          <w:b w:val="false"/>
          <w:i w:val="false"/>
          <w:color w:val="000000"/>
          <w:sz w:val="28"/>
        </w:rPr>
        <w:t xml:space="preserve"> 4) және 5) тармақшаларында көрсетілген адамдар санатын отбасының материалдық-тұрмыстық ахуалын зерделеу негізінде алқалық орган айқындайды. Алқалық орган қажет болған жағдайда көрсетілген санаттарға қаржылай және материалдық көмек көрсету туралы шешім қабылдау үшін қажетті құжаттарды сұратуға құқылы.</w:t>
      </w:r>
      <w:r>
        <w:br/>
      </w:r>
      <w:r>
        <w:rPr>
          <w:rFonts w:ascii="Times New Roman"/>
          <w:b w:val="false"/>
          <w:i w:val="false"/>
          <w:color w:val="000000"/>
          <w:sz w:val="28"/>
        </w:rPr>
        <w:t>
</w:t>
      </w:r>
      <w:r>
        <w:rPr>
          <w:rFonts w:ascii="Times New Roman"/>
          <w:b w:val="false"/>
          <w:i w:val="false"/>
          <w:color w:val="000000"/>
          <w:sz w:val="28"/>
        </w:rPr>
        <w:t>
      16. Мемлекеттік қызметті алу үшін барлық құжаттарды тапсыру кезінде мемлекеттік қызметті алушыға қызметті алатын күнін көрсете отырып,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қолхат берген жалпы білім беретін мектептің жауапты қызметкерінің тегі, аты, әкесінің аты, өтінішті қабылдап алған күні мен нөмірі көрсетілген қажетті құжаттарды қабылдап алғаны жөнінде қолхат беріледі.</w:t>
      </w:r>
      <w:r>
        <w:br/>
      </w:r>
      <w:r>
        <w:rPr>
          <w:rFonts w:ascii="Times New Roman"/>
          <w:b w:val="false"/>
          <w:i w:val="false"/>
          <w:color w:val="000000"/>
          <w:sz w:val="28"/>
        </w:rPr>
        <w:t>
</w:t>
      </w:r>
      <w:r>
        <w:rPr>
          <w:rFonts w:ascii="Times New Roman"/>
          <w:b w:val="false"/>
          <w:i w:val="false"/>
          <w:color w:val="000000"/>
          <w:sz w:val="28"/>
        </w:rPr>
        <w:t>
      17. Қызмет көрсету нәтижесін беру өтініш келіп түскен сәттен 5 жұмыс күні өткен соң мемлекеттік қызметті алушының немесе оның заңды өкілінің жеке қатысуымен жүзеге асырылады (ресми расталған қажетті құжат болған жағдайда).</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үдерісіне келесі құрылымдық-функционалдық бірліктер қатысады (бұдан әрі – ҚФБ):</w:t>
      </w:r>
      <w:r>
        <w:br/>
      </w:r>
      <w:r>
        <w:rPr>
          <w:rFonts w:ascii="Times New Roman"/>
          <w:b w:val="false"/>
          <w:i w:val="false"/>
          <w:color w:val="000000"/>
          <w:sz w:val="28"/>
        </w:rPr>
        <w:t>
      1) білім беру ұйымының басшысы;</w:t>
      </w:r>
      <w:r>
        <w:br/>
      </w:r>
      <w:r>
        <w:rPr>
          <w:rFonts w:ascii="Times New Roman"/>
          <w:b w:val="false"/>
          <w:i w:val="false"/>
          <w:color w:val="000000"/>
          <w:sz w:val="28"/>
        </w:rPr>
        <w:t>
      2) білім беру ұйымының жауапты орындаушысы.</w:t>
      </w:r>
      <w:r>
        <w:br/>
      </w:r>
      <w:r>
        <w:rPr>
          <w:rFonts w:ascii="Times New Roman"/>
          <w:b w:val="false"/>
          <w:i w:val="false"/>
          <w:color w:val="000000"/>
          <w:sz w:val="28"/>
        </w:rPr>
        <w:t>
</w:t>
      </w:r>
      <w:r>
        <w:rPr>
          <w:rFonts w:ascii="Times New Roman"/>
          <w:b w:val="false"/>
          <w:i w:val="false"/>
          <w:color w:val="000000"/>
          <w:sz w:val="28"/>
        </w:rPr>
        <w:t>
      19. Әрбір әкімшілік іс-әрекеттің (рәсімнің) орындау мерзімін көрсетумен әр ҚФБ әкімшілік іс-әрекеттерінің дәйектілігі мен өзара іс-қимылының мәтіндік кестелік сипаттамасы осы регламентке </w:t>
      </w:r>
      <w:r>
        <w:rPr>
          <w:rFonts w:ascii="Times New Roman"/>
          <w:b w:val="false"/>
          <w:i w:val="false"/>
          <w:color w:val="000000"/>
          <w:sz w:val="28"/>
        </w:rPr>
        <w:t>5-қосымшада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қызметті көрсету үдерісіндегі әкімшілік іс-әрекеттер мен ҚФБ қисынды дәйектілігі арасындағы өзара байланысты көрсететін схема осы регламентке </w:t>
      </w:r>
      <w:r>
        <w:rPr>
          <w:rFonts w:ascii="Times New Roman"/>
          <w:b w:val="false"/>
          <w:i w:val="false"/>
          <w:color w:val="000000"/>
          <w:sz w:val="28"/>
        </w:rPr>
        <w:t>6-қосымшада</w:t>
      </w:r>
      <w:r>
        <w:rPr>
          <w:rFonts w:ascii="Times New Roman"/>
          <w:b w:val="false"/>
          <w:i w:val="false"/>
          <w:color w:val="000000"/>
          <w:sz w:val="28"/>
        </w:rPr>
        <w:t xml:space="preserve"> көрсетілген.</w:t>
      </w:r>
    </w:p>
    <w:bookmarkEnd w:id="10"/>
    <w:bookmarkStart w:name="z31" w:id="11"/>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11"/>
    <w:bookmarkStart w:name="z32" w:id="12"/>
    <w:p>
      <w:pPr>
        <w:spacing w:after="0"/>
        <w:ind w:left="0"/>
        <w:jc w:val="both"/>
      </w:pPr>
      <w:r>
        <w:rPr>
          <w:rFonts w:ascii="Times New Roman"/>
          <w:b w:val="false"/>
          <w:i w:val="false"/>
          <w:color w:val="000000"/>
          <w:sz w:val="28"/>
        </w:rPr>
        <w:t>
      21. Мемлекеттік қызметтің көрсетілуіне жауапты тұлға білім беру ұйымының басшысы болып табылады (бұдан әрі – лауазымды тұлға).</w:t>
      </w:r>
      <w:r>
        <w:br/>
      </w:r>
      <w:r>
        <w:rPr>
          <w:rFonts w:ascii="Times New Roman"/>
          <w:b w:val="false"/>
          <w:i w:val="false"/>
          <w:color w:val="000000"/>
          <w:sz w:val="28"/>
        </w:rPr>
        <w:t>
      Лауазымды тұлға мемлекеттік қызметтің Қазақстан Республикасының заңнамасына сәйкес белгіленген мерзімде көрсетуді іске асыру мен сапасына жауапты болады.</w:t>
      </w:r>
    </w:p>
    <w:bookmarkEnd w:id="12"/>
    <w:bookmarkStart w:name="z33" w:id="13"/>
    <w:p>
      <w:pPr>
        <w:spacing w:after="0"/>
        <w:ind w:left="0"/>
        <w:jc w:val="both"/>
      </w:pPr>
      <w:r>
        <w:rPr>
          <w:rFonts w:ascii="Times New Roman"/>
          <w:b w:val="false"/>
          <w:i w:val="false"/>
          <w:color w:val="000000"/>
          <w:sz w:val="28"/>
        </w:rPr>
        <w:t>
"Жалпы білім беретін мектептерде</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жекелеген санаттарына тегін тамақтандыруды</w:t>
      </w:r>
      <w:r>
        <w:br/>
      </w:r>
      <w:r>
        <w:rPr>
          <w:rFonts w:ascii="Times New Roman"/>
          <w:b w:val="false"/>
          <w:i w:val="false"/>
          <w:color w:val="000000"/>
          <w:sz w:val="28"/>
        </w:rPr>
        <w:t>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34" w:id="14"/>
    <w:p>
      <w:pPr>
        <w:spacing w:after="0"/>
        <w:ind w:left="0"/>
        <w:jc w:val="left"/>
      </w:pPr>
      <w:r>
        <w:rPr>
          <w:rFonts w:ascii="Times New Roman"/>
          <w:b/>
          <w:i w:val="false"/>
          <w:color w:val="000000"/>
        </w:rPr>
        <w:t xml:space="preserve"> 
Сәтбаев қаласының білім беру ұйымдарының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10362"/>
        <w:gridCol w:w="3067"/>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саласындағы мемлекеттік қызмет көрсету бойынша қызметті жүзеге асыратын білім беру ұйымының атауы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орыны, мекенжайы, </w:t>
            </w:r>
          </w:p>
          <w:p>
            <w:pPr>
              <w:spacing w:after="20"/>
              <w:ind w:left="20"/>
              <w:jc w:val="both"/>
            </w:pPr>
            <w:r>
              <w:rPr>
                <w:rFonts w:ascii="Times New Roman"/>
                <w:b w:val="false"/>
                <w:i w:val="false"/>
                <w:color w:val="000000"/>
                <w:sz w:val="20"/>
              </w:rPr>
              <w:t>байланыс телефоны</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"С. Сейфуллин ат. Гимназия" коммуналдық мемлекеттік мекеме</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Комаров көшесі 11а, телефон 3-34-68, 3-32-00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"Сәтбаев қаласының N 1 мектеп-гимназиясы" коммуналдық мемлекеттік мекеме</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Наурыз көшесі 144, телефон 7-25-48, Ф. 7-15-62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"N 2 орта мектебі" коммуналдық мемлекеттік мекеме</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 кенті, Ауезов көшесі 37А, телефон 2-23-20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"Сәтбаев қаласының N 3 орта мектебі" коммуналдық мемлекеттік мекеме</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Женис көшесі 17, телефон 7-15-81</w:t>
            </w:r>
          </w:p>
          <w:p>
            <w:pPr>
              <w:spacing w:after="20"/>
              <w:ind w:left="20"/>
              <w:jc w:val="both"/>
            </w:pPr>
            <w:r>
              <w:rPr>
                <w:rFonts w:ascii="Times New Roman"/>
                <w:b w:val="false"/>
                <w:i w:val="false"/>
                <w:color w:val="000000"/>
                <w:sz w:val="20"/>
              </w:rPr>
              <w:t>Ф. 7-24-88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"Абай атындағы N 4 лицей - мектебі" коммуналдық мемлекеттік мекеме</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Сәтбаев даңғылы 144 А, телефон 3-33-96, 4-18-07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"N 5 орта мектебі" коммуналдық мемлекеттік мекеме</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Бабыр би к. 5, телефон 4-07-18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"N 7 орта мектебі" коммуналдық мемлекеттік мекеме</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Тәуелсіздік даңғылы 20, телефон 3-47-46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"Сәтбаев қаласының N 10 орта мектебі" коммуналдық мемлекеттік мекеме</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 кенті, Киров көшесі 13, телефон 2-64-39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"N 12 орта мектебі" коммуналдық мемлекеттік мекеме</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 кенті, Киров көшесі 12, телефон 2-63-30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"N 14 орта мектебі" коммуналдық мемлекеттік мекеме</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Наурыз көшесі 5, телефон 7-32-07, Ф. 7-12-68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"Сәтбаев қаласы N 15 жалпы білім беретін орта мектебі" коммуналдық мемлекеттік мекеме</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Ерден көшесі 217, телефон 3-19-75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"Сәтбаев қаласы N 16 жалпы білім беретін орта мектебі" коммуналдық мемлекеттік мекеме</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Сәтбаев даңғылы 154, телефон 4-00-11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"N 17 негізгі мектебі" коммуналдық мемлекеттік мекеме</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селосы, Клубная 1, телефон 8 7102 76-97-34, 8 7105 95-20-20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"Сәтбаев қаласы N 19 орта мектебі" коммуналдық мемлекеттік мекеме</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Комаров көшесі 11, телефон 3-75-28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"Сәтбаев қаласы N 25 орта мектебі" коммуналдық мемлекеттік мекеме</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Комаров көшесі 12а, телефон 3-70-46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"N 27 орта мектебі" коммуналдық мемлекеттік мекеме</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Наурыз көшесі 14а, телефон 7-65-61</w:t>
            </w:r>
          </w:p>
        </w:tc>
      </w:tr>
    </w:tbl>
    <w:bookmarkStart w:name="z35" w:id="15"/>
    <w:p>
      <w:pPr>
        <w:spacing w:after="0"/>
        <w:ind w:left="0"/>
        <w:jc w:val="both"/>
      </w:pPr>
      <w:r>
        <w:rPr>
          <w:rFonts w:ascii="Times New Roman"/>
          <w:b w:val="false"/>
          <w:i w:val="false"/>
          <w:color w:val="000000"/>
          <w:sz w:val="28"/>
        </w:rPr>
        <w:t>
"Жалпы білім беретін мектептерде</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жекелеген санаттарына тегін тамақтандыруды</w:t>
      </w:r>
      <w:r>
        <w:br/>
      </w:r>
      <w:r>
        <w:rPr>
          <w:rFonts w:ascii="Times New Roman"/>
          <w:b w:val="false"/>
          <w:i w:val="false"/>
          <w:color w:val="000000"/>
          <w:sz w:val="28"/>
        </w:rPr>
        <w:t>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5"/>
    <w:bookmarkStart w:name="z36" w:id="16"/>
    <w:p>
      <w:pPr>
        <w:spacing w:after="0"/>
        <w:ind w:left="0"/>
        <w:jc w:val="both"/>
      </w:pPr>
      <w:r>
        <w:rPr>
          <w:rFonts w:ascii="Times New Roman"/>
          <w:b w:val="false"/>
          <w:i w:val="false"/>
          <w:color w:val="000000"/>
          <w:sz w:val="28"/>
        </w:rPr>
        <w:t>
      Жалпы білім беретін мектептерде білім алушылар мен тәрбиеленушілердің жекелеген санаттарын тегін ыстық тамақпен қамтамасыз ету туралы анықтама үлгісі</w:t>
      </w:r>
    </w:p>
    <w:bookmarkEnd w:id="16"/>
    <w:p>
      <w:pPr>
        <w:spacing w:after="0"/>
        <w:ind w:left="0"/>
        <w:jc w:val="both"/>
      </w:pPr>
      <w:r>
        <w:rPr>
          <w:rFonts w:ascii="Times New Roman"/>
          <w:b w:val="false"/>
          <w:i w:val="false"/>
          <w:color w:val="000000"/>
          <w:sz w:val="28"/>
        </w:rPr>
        <w:t>Осы анықтама ___________________________</w:t>
      </w:r>
      <w:r>
        <w:br/>
      </w: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20__ - 20__ оқу жылында тегін ыстық тамақпен қамтамасыз етілген оқушылар мен тәрбиеленушілердің тізіміне енгендігі туралы берілді.</w:t>
      </w:r>
    </w:p>
    <w:p>
      <w:pPr>
        <w:spacing w:after="0"/>
        <w:ind w:left="0"/>
        <w:jc w:val="both"/>
      </w:pPr>
      <w:r>
        <w:rPr>
          <w:rFonts w:ascii="Times New Roman"/>
          <w:b w:val="false"/>
          <w:i w:val="false"/>
          <w:color w:val="000000"/>
          <w:sz w:val="28"/>
        </w:rPr>
        <w:t>Мектеп директорының қолы, күні</w:t>
      </w:r>
    </w:p>
    <w:p>
      <w:pPr>
        <w:spacing w:after="0"/>
        <w:ind w:left="0"/>
        <w:jc w:val="both"/>
      </w:pPr>
      <w:r>
        <w:rPr>
          <w:rFonts w:ascii="Times New Roman"/>
          <w:b w:val="false"/>
          <w:i w:val="false"/>
          <w:color w:val="000000"/>
          <w:sz w:val="28"/>
        </w:rPr>
        <w:t>      М.О.</w:t>
      </w:r>
    </w:p>
    <w:bookmarkStart w:name="z37" w:id="17"/>
    <w:p>
      <w:pPr>
        <w:spacing w:after="0"/>
        <w:ind w:left="0"/>
        <w:jc w:val="both"/>
      </w:pPr>
      <w:r>
        <w:rPr>
          <w:rFonts w:ascii="Times New Roman"/>
          <w:b w:val="false"/>
          <w:i w:val="false"/>
          <w:color w:val="000000"/>
          <w:sz w:val="28"/>
        </w:rPr>
        <w:t>
"Жалпы білім беретін мектептерде</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жекелеген санаттарына тегін тамақтандыруды</w:t>
      </w:r>
      <w:r>
        <w:br/>
      </w:r>
      <w:r>
        <w:rPr>
          <w:rFonts w:ascii="Times New Roman"/>
          <w:b w:val="false"/>
          <w:i w:val="false"/>
          <w:color w:val="000000"/>
          <w:sz w:val="28"/>
        </w:rPr>
        <w:t>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7"/>
    <w:bookmarkStart w:name="z38" w:id="18"/>
    <w:p>
      <w:pPr>
        <w:spacing w:after="0"/>
        <w:ind w:left="0"/>
        <w:jc w:val="both"/>
      </w:pPr>
      <w:r>
        <w:rPr>
          <w:rFonts w:ascii="Times New Roman"/>
          <w:b w:val="false"/>
          <w:i w:val="false"/>
          <w:color w:val="000000"/>
          <w:sz w:val="28"/>
        </w:rPr>
        <w:t>
      Жалпы білім беретін мектептерде білім алушылар мен тәрбиеленушілердің жекелеген санаттарын тегін ыстық тамақпен қамтамасыз етуге өтініштің үлгісі</w:t>
      </w:r>
    </w:p>
    <w:bookmarkEnd w:id="18"/>
    <w:p>
      <w:pPr>
        <w:spacing w:after="0"/>
        <w:ind w:left="0"/>
        <w:jc w:val="both"/>
      </w:pPr>
      <w:r>
        <w:rPr>
          <w:rFonts w:ascii="Times New Roman"/>
          <w:b w:val="false"/>
          <w:i w:val="false"/>
          <w:color w:val="000000"/>
          <w:sz w:val="28"/>
        </w:rPr>
        <w:t>N _____________ мектеп директорына</w:t>
      </w:r>
      <w:r>
        <w:br/>
      </w:r>
      <w:r>
        <w:rPr>
          <w:rFonts w:ascii="Times New Roman"/>
          <w:b w:val="false"/>
          <w:i w:val="false"/>
          <w:color w:val="000000"/>
          <w:sz w:val="28"/>
        </w:rPr>
        <w:t>
      (мектептің аты)</w:t>
      </w:r>
      <w:r>
        <w:br/>
      </w:r>
      <w:r>
        <w:rPr>
          <w:rFonts w:ascii="Times New Roman"/>
          <w:b w:val="false"/>
          <w:i w:val="false"/>
          <w:color w:val="000000"/>
          <w:sz w:val="28"/>
        </w:rPr>
        <w:t>
____________________________</w:t>
      </w:r>
      <w:r>
        <w:br/>
      </w:r>
      <w:r>
        <w:rPr>
          <w:rFonts w:ascii="Times New Roman"/>
          <w:b w:val="false"/>
          <w:i w:val="false"/>
          <w:color w:val="000000"/>
          <w:sz w:val="28"/>
        </w:rPr>
        <w:t>
(______ қаласы, _________облыстың)</w:t>
      </w:r>
      <w:r>
        <w:br/>
      </w:r>
      <w:r>
        <w:rPr>
          <w:rFonts w:ascii="Times New Roman"/>
          <w:b w:val="false"/>
          <w:i w:val="false"/>
          <w:color w:val="000000"/>
          <w:sz w:val="28"/>
        </w:rPr>
        <w:t>
__________________________________</w:t>
      </w:r>
      <w:r>
        <w:br/>
      </w:r>
      <w:r>
        <w:rPr>
          <w:rFonts w:ascii="Times New Roman"/>
          <w:b w:val="false"/>
          <w:i w:val="false"/>
          <w:color w:val="000000"/>
          <w:sz w:val="28"/>
        </w:rPr>
        <w:t>
(директордың Т.А.Ә.)</w:t>
      </w:r>
      <w:r>
        <w:br/>
      </w:r>
      <w:r>
        <w:rPr>
          <w:rFonts w:ascii="Times New Roman"/>
          <w:b w:val="false"/>
          <w:i w:val="false"/>
          <w:color w:val="000000"/>
          <w:sz w:val="28"/>
        </w:rPr>
        <w:t>
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мына мекенжай бойынша тұратын:</w:t>
      </w:r>
      <w:r>
        <w:br/>
      </w:r>
      <w:r>
        <w:rPr>
          <w:rFonts w:ascii="Times New Roman"/>
          <w:b w:val="false"/>
          <w:i w:val="false"/>
          <w:color w:val="000000"/>
          <w:sz w:val="28"/>
        </w:rPr>
        <w:t>
____________________________</w:t>
      </w:r>
      <w:r>
        <w:br/>
      </w:r>
      <w:r>
        <w:rPr>
          <w:rFonts w:ascii="Times New Roman"/>
          <w:b w:val="false"/>
          <w:i w:val="false"/>
          <w:color w:val="000000"/>
          <w:sz w:val="28"/>
        </w:rPr>
        <w:t>
(қала атауы, тұрғылықты</w:t>
      </w:r>
      <w:r>
        <w:br/>
      </w:r>
      <w:r>
        <w:rPr>
          <w:rFonts w:ascii="Times New Roman"/>
          <w:b w:val="false"/>
          <w:i w:val="false"/>
          <w:color w:val="000000"/>
          <w:sz w:val="28"/>
        </w:rPr>
        <w:t>
мекен-жайы, телефоны)</w:t>
      </w:r>
    </w:p>
    <w:bookmarkStart w:name="z39" w:id="19"/>
    <w:p>
      <w:pPr>
        <w:spacing w:after="0"/>
        <w:ind w:left="0"/>
        <w:jc w:val="left"/>
      </w:pPr>
      <w:r>
        <w:rPr>
          <w:rFonts w:ascii="Times New Roman"/>
          <w:b/>
          <w:i w:val="false"/>
          <w:color w:val="000000"/>
        </w:rPr>
        <w:t xml:space="preserve"> 
Өтініш</w:t>
      </w:r>
    </w:p>
    <w:bookmarkEnd w:id="19"/>
    <w:p>
      <w:pPr>
        <w:spacing w:after="0"/>
        <w:ind w:left="0"/>
        <w:jc w:val="both"/>
      </w:pPr>
      <w:r>
        <w:rPr>
          <w:rFonts w:ascii="Times New Roman"/>
          <w:b w:val="false"/>
          <w:i w:val="false"/>
          <w:color w:val="000000"/>
          <w:sz w:val="28"/>
        </w:rPr>
        <w:t>      Менің кәмелеттік жасқа толмаған (Т.А.Ә. туған күні) (мектеп N және сынып литерін көрсету) оқитын баламды (оқу жылын көрсету) тегін ыстық тамақпен қамтамасыз етілген оқушылар мен тәрбиеленушілердің тізіміне енгізуіңізді сұраймын.</w:t>
      </w:r>
    </w:p>
    <w:p>
      <w:pPr>
        <w:spacing w:after="0"/>
        <w:ind w:left="0"/>
        <w:jc w:val="both"/>
      </w:pPr>
      <w:r>
        <w:rPr>
          <w:rFonts w:ascii="Times New Roman"/>
          <w:b w:val="false"/>
          <w:i w:val="false"/>
          <w:color w:val="000000"/>
          <w:sz w:val="28"/>
        </w:rPr>
        <w:t>Күні, қолы</w:t>
      </w:r>
    </w:p>
    <w:bookmarkStart w:name="z40" w:id="20"/>
    <w:p>
      <w:pPr>
        <w:spacing w:after="0"/>
        <w:ind w:left="0"/>
        <w:jc w:val="both"/>
      </w:pPr>
      <w:r>
        <w:rPr>
          <w:rFonts w:ascii="Times New Roman"/>
          <w:b w:val="false"/>
          <w:i w:val="false"/>
          <w:color w:val="000000"/>
          <w:sz w:val="28"/>
        </w:rPr>
        <w:t>
"Жалпы білім беретін мектептерде</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жекелеген санаттарына тегін тамақтандыруды</w:t>
      </w:r>
      <w:r>
        <w:br/>
      </w:r>
      <w:r>
        <w:rPr>
          <w:rFonts w:ascii="Times New Roman"/>
          <w:b w:val="false"/>
          <w:i w:val="false"/>
          <w:color w:val="000000"/>
          <w:sz w:val="28"/>
        </w:rPr>
        <w:t>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20"/>
    <w:bookmarkStart w:name="z41" w:id="21"/>
    <w:p>
      <w:pPr>
        <w:spacing w:after="0"/>
        <w:ind w:left="0"/>
        <w:jc w:val="left"/>
      </w:pPr>
      <w:r>
        <w:rPr>
          <w:rFonts w:ascii="Times New Roman"/>
          <w:b/>
          <w:i w:val="false"/>
          <w:color w:val="000000"/>
        </w:rPr>
        <w:t xml:space="preserve"> 
Тұтынушыдан құжаттарды алғаны жөніндегі қолхаттың үлгісі</w:t>
      </w:r>
    </w:p>
    <w:bookmarkEnd w:id="21"/>
    <w:p>
      <w:pPr>
        <w:spacing w:after="0"/>
        <w:ind w:left="0"/>
        <w:jc w:val="both"/>
      </w:pPr>
      <w:r>
        <w:rPr>
          <w:rFonts w:ascii="Times New Roman"/>
          <w:b w:val="false"/>
          <w:i w:val="false"/>
          <w:color w:val="000000"/>
          <w:sz w:val="28"/>
        </w:rPr>
        <w:t>________________________ мектеп (мектептің N немесе атауын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(елді мекеннің, ауданның, қаланың және облыстың атауы)</w:t>
      </w:r>
    </w:p>
    <w:p>
      <w:pPr>
        <w:spacing w:after="0"/>
        <w:ind w:left="0"/>
        <w:jc w:val="both"/>
      </w:pPr>
      <w:r>
        <w:rPr>
          <w:rFonts w:ascii="Times New Roman"/>
          <w:b w:val="false"/>
          <w:i w:val="false"/>
          <w:color w:val="000000"/>
          <w:sz w:val="28"/>
        </w:rPr>
        <w:t xml:space="preserve">Құжаттың алынғаны туралы N _______ қолхат _________________________________ </w:t>
      </w:r>
    </w:p>
    <w:p>
      <w:pPr>
        <w:spacing w:after="0"/>
        <w:ind w:left="0"/>
        <w:jc w:val="both"/>
      </w:pPr>
      <w:r>
        <w:rPr>
          <w:rFonts w:ascii="Times New Roman"/>
          <w:b w:val="false"/>
          <w:i w:val="false"/>
          <w:color w:val="000000"/>
          <w:sz w:val="28"/>
        </w:rPr>
        <w:t>мынадай құжаттар алынды:                  (тұтынушының Т.А.Ә.)</w:t>
      </w:r>
    </w:p>
    <w:p>
      <w:pPr>
        <w:spacing w:after="0"/>
        <w:ind w:left="0"/>
        <w:jc w:val="both"/>
      </w:pPr>
      <w:r>
        <w:rPr>
          <w:rFonts w:ascii="Times New Roman"/>
          <w:b w:val="false"/>
          <w:i w:val="false"/>
          <w:color w:val="000000"/>
          <w:sz w:val="28"/>
        </w:rPr>
        <w:t>      1. Өтініш.</w:t>
      </w:r>
      <w:r>
        <w:br/>
      </w:r>
      <w:r>
        <w:rPr>
          <w:rFonts w:ascii="Times New Roman"/>
          <w:b w:val="false"/>
          <w:i w:val="false"/>
          <w:color w:val="000000"/>
          <w:sz w:val="28"/>
        </w:rPr>
        <w:t>
      2. Өтініш иесінің (отбасының) жергілікті атқарушы органдар тарапынан ұсынылатын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8"/>
        </w:rPr>
        <w:t>
      3. Табысы туралы мәліметтер (жұмыс істейтін ата-аналарының немесе оларды алмастырушы тұлғалардың еңбекақылары, кәсіпкерлік және басқа да қызмет түрлерінен түскен табыстары, балаларға төленетін алимент түріндегі және қарауындағы басқа да адамдардың табыстары);</w:t>
      </w:r>
      <w:r>
        <w:br/>
      </w:r>
      <w:r>
        <w:rPr>
          <w:rFonts w:ascii="Times New Roman"/>
          <w:b w:val="false"/>
          <w:i w:val="false"/>
          <w:color w:val="000000"/>
          <w:sz w:val="28"/>
        </w:rPr>
        <w:t>
      4. Отбасыларда тәрбиеленіп жатқан жетім және ата-анасының қамқорлығынсыз қалған балалардың қорғаншылықта (қамқоршылықта), патронаттық тәрбиеде екендігін растайтын уәкілетті органның шешімі.</w:t>
      </w:r>
      <w:r>
        <w:br/>
      </w:r>
      <w:r>
        <w:rPr>
          <w:rFonts w:ascii="Times New Roman"/>
          <w:b w:val="false"/>
          <w:i w:val="false"/>
          <w:color w:val="000000"/>
          <w:sz w:val="28"/>
        </w:rPr>
        <w:t>
      5. Материалдық-тұрмыстық жағдайын тексеру актісі.</w:t>
      </w:r>
      <w:r>
        <w:br/>
      </w:r>
      <w:r>
        <w:rPr>
          <w:rFonts w:ascii="Times New Roman"/>
          <w:b w:val="false"/>
          <w:i w:val="false"/>
          <w:color w:val="000000"/>
          <w:sz w:val="28"/>
        </w:rPr>
        <w:t>
      6. Басқа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Қабылдады_________ (қолы)</w:t>
      </w:r>
    </w:p>
    <w:p>
      <w:pPr>
        <w:spacing w:after="0"/>
        <w:ind w:left="0"/>
        <w:jc w:val="both"/>
      </w:pPr>
      <w:r>
        <w:rPr>
          <w:rFonts w:ascii="Times New Roman"/>
          <w:b w:val="false"/>
          <w:i w:val="false"/>
          <w:color w:val="000000"/>
          <w:sz w:val="28"/>
        </w:rPr>
        <w:t>20__ ж. "__" _____________</w:t>
      </w:r>
    </w:p>
    <w:p>
      <w:pPr>
        <w:spacing w:after="0"/>
        <w:ind w:left="0"/>
        <w:jc w:val="both"/>
      </w:pPr>
      <w:r>
        <w:rPr>
          <w:rFonts w:ascii="Times New Roman"/>
          <w:b w:val="false"/>
          <w:i w:val="false"/>
          <w:color w:val="000000"/>
          <w:sz w:val="28"/>
        </w:rPr>
        <w:t>___________________________</w:t>
      </w:r>
    </w:p>
    <w:bookmarkStart w:name="z42" w:id="22"/>
    <w:p>
      <w:pPr>
        <w:spacing w:after="0"/>
        <w:ind w:left="0"/>
        <w:jc w:val="both"/>
      </w:pPr>
      <w:r>
        <w:rPr>
          <w:rFonts w:ascii="Times New Roman"/>
          <w:b w:val="false"/>
          <w:i w:val="false"/>
          <w:color w:val="000000"/>
          <w:sz w:val="28"/>
        </w:rPr>
        <w:t>
"Жалпы білім беретін мектептерде</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жекелеген санаттарына тегін тамақтандыруды</w:t>
      </w:r>
      <w:r>
        <w:br/>
      </w:r>
      <w:r>
        <w:rPr>
          <w:rFonts w:ascii="Times New Roman"/>
          <w:b w:val="false"/>
          <w:i w:val="false"/>
          <w:color w:val="000000"/>
          <w:sz w:val="28"/>
        </w:rPr>
        <w:t>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22"/>
    <w:bookmarkStart w:name="z43" w:id="23"/>
    <w:p>
      <w:pPr>
        <w:spacing w:after="0"/>
        <w:ind w:left="0"/>
        <w:jc w:val="left"/>
      </w:pPr>
      <w:r>
        <w:rPr>
          <w:rFonts w:ascii="Times New Roman"/>
          <w:b/>
          <w:i w:val="false"/>
          <w:color w:val="000000"/>
        </w:rPr>
        <w:t xml:space="preserve"> 
Әрбір әкімшілік іс-әрекетінің (рәсімнің) орындау мерзімін көрсетумен әр ҚФБ әкімшілік іс- әрекеттерінің (рәсімдерінің) дәйектілігі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0"/>
        <w:gridCol w:w="3093"/>
        <w:gridCol w:w="3089"/>
        <w:gridCol w:w="3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әрекеттері (жұмыстар ағыны, барысы)</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 барысы, ағыны)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орындаушысы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орындаушысы</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(үдерістің, рәсімнің, операцияның) атауы және олардың сипаттамасы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p>
            <w:pPr>
              <w:spacing w:after="20"/>
              <w:ind w:left="20"/>
              <w:jc w:val="both"/>
            </w:pPr>
            <w:r>
              <w:rPr>
                <w:rFonts w:ascii="Times New Roman"/>
                <w:b w:val="false"/>
                <w:i w:val="false"/>
                <w:color w:val="000000"/>
                <w:sz w:val="20"/>
              </w:rPr>
              <w:t>өтінішті тіркеу, құжаттарды қабылдау туралы мемлекеттік қызметті алушыға қолхат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анықтаманы не бас тарту туралы дәлелді жауапты ресімдеу</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w:t>
            </w:r>
            <w:r>
              <w:rPr>
                <w:rFonts w:ascii="Times New Roman"/>
                <w:b w:val="false"/>
                <w:i w:val="false"/>
                <w:color w:val="000000"/>
                <w:sz w:val="20"/>
              </w:rPr>
              <w:t>(деректер, құжат, ұйымдастырушылық-өкімдік шешім)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үшін құжаттарды басшылыққа жолдау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құжаттарды жауапты орындаушының орындауына беру</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анықтаманы не бас тарту дәлелді жауапты беру</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r>
    </w:tbl>
    <w:bookmarkStart w:name="z44" w:id="24"/>
    <w:p>
      <w:pPr>
        <w:spacing w:after="0"/>
        <w:ind w:left="0"/>
        <w:jc w:val="both"/>
      </w:pPr>
      <w:r>
        <w:rPr>
          <w:rFonts w:ascii="Times New Roman"/>
          <w:b w:val="false"/>
          <w:i w:val="false"/>
          <w:color w:val="000000"/>
          <w:sz w:val="28"/>
        </w:rPr>
        <w:t>
"Жалпы білім беретін мектептерде</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жекелеген санаттарына тегін тамақтандыруды</w:t>
      </w:r>
      <w:r>
        <w:br/>
      </w:r>
      <w:r>
        <w:rPr>
          <w:rFonts w:ascii="Times New Roman"/>
          <w:b w:val="false"/>
          <w:i w:val="false"/>
          <w:color w:val="000000"/>
          <w:sz w:val="28"/>
        </w:rPr>
        <w:t>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6-қосымша</w:t>
      </w:r>
    </w:p>
    <w:bookmarkEnd w:id="24"/>
    <w:bookmarkStart w:name="z45" w:id="25"/>
    <w:p>
      <w:pPr>
        <w:spacing w:after="0"/>
        <w:ind w:left="0"/>
        <w:jc w:val="left"/>
      </w:pPr>
      <w:r>
        <w:rPr>
          <w:rFonts w:ascii="Times New Roman"/>
          <w:b/>
          <w:i w:val="false"/>
          <w:color w:val="000000"/>
        </w:rPr>
        <w:t xml:space="preserve"> 
КФБ әкімшілік іс әрекеттердің (үрдістердің) өзара әрекеті мен реттілік сипаттамасы</w:t>
      </w:r>
    </w:p>
    <w:bookmarkEnd w:id="25"/>
    <w:p>
      <w:pPr>
        <w:spacing w:after="0"/>
        <w:ind w:left="0"/>
        <w:jc w:val="both"/>
      </w:pPr>
      <w:r>
        <w:drawing>
          <wp:inline distT="0" distB="0" distL="0" distR="0">
            <wp:extent cx="69215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21500" cy="6858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