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acd0" w14:textId="43fa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бойынша қосымша білім беру ұйымдарына құжаттар қабылдау және оқуға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2013 жылғы 6 ақпандағы N 02/42 қаулысы. Қарағанды облысының Әділет департаментінде 2013 жылғы 20 наурызда N 2263 болып тіркелді. Күші жойылды Қарағанды облысы Сәтбаев қаласы әкімдігінің 2013 жылғы 27 мамырдағы № 12/23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12/23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Сәтбаев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1.Қоса беріліп отырған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"Балаларға қосымша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М.С. Мадиеваға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Сәтбаев қ. әкімі                           Б.Д.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2013 жылғы 06 ақпандағы</w:t>
      </w:r>
      <w:r>
        <w:br/>
      </w:r>
      <w:r>
        <w:rPr>
          <w:rFonts w:ascii="Times New Roman"/>
          <w:b w:val="false"/>
          <w:i w:val="false"/>
          <w:color w:val="000000"/>
          <w:sz w:val="28"/>
        </w:rPr>
        <w:t>
N 02/42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Осы регламентте келесідей негізгі түсініктер қолданылады:</w:t>
      </w:r>
      <w:r>
        <w:br/>
      </w:r>
      <w:r>
        <w:rPr>
          <w:rFonts w:ascii="Times New Roman"/>
          <w:b w:val="false"/>
          <w:i w:val="false"/>
          <w:color w:val="000000"/>
          <w:sz w:val="28"/>
        </w:rPr>
        <w:t>
      1) балаларға қосымша білім беретін ұйым – білім алушылар мен тәрбиеленушілерге қосымша білім берудің білім беретін оқу бағдарламаларын іске асыратын оқу-тәрбие ұйымы;</w:t>
      </w:r>
      <w:r>
        <w:br/>
      </w:r>
      <w:r>
        <w:rPr>
          <w:rFonts w:ascii="Times New Roman"/>
          <w:b w:val="false"/>
          <w:i w:val="false"/>
          <w:color w:val="000000"/>
          <w:sz w:val="28"/>
        </w:rPr>
        <w:t>
      2) ҚФБ – мемлекеттік қызметті көрсету үдерісіне қатысатын құрылымдық-функционалдық бірліктер;</w:t>
      </w:r>
      <w:r>
        <w:br/>
      </w:r>
      <w:r>
        <w:rPr>
          <w:rFonts w:ascii="Times New Roman"/>
          <w:b w:val="false"/>
          <w:i w:val="false"/>
          <w:color w:val="000000"/>
          <w:sz w:val="28"/>
        </w:rPr>
        <w:t>
      3) мемлекеттік қызметті алушы – жеке тұлға.</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"Балаларға қосымша білім беру бойынша қосымша білім беру ұйымдарына құжаттарды қабылдау және оқуға қабылдау" мемлекеттік қызмет регламенті (бұдан әрі - Регламент) балаларға қосымша білім беру үшін қосымша білім беру ұйымдарына құжаттарды қабылдау және оқуға қабылдау рәсімін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балаларға қосымша білім беру ұйымдарымен көрсетіледі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Заңының 1-бабының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39) тармақшаларына</w:t>
      </w:r>
      <w:r>
        <w:rPr>
          <w:rFonts w:ascii="Times New Roman"/>
          <w:b w:val="false"/>
          <w:i w:val="false"/>
          <w:color w:val="000000"/>
          <w:sz w:val="28"/>
        </w:rPr>
        <w:t>; 4-бабының </w:t>
      </w:r>
      <w:r>
        <w:rPr>
          <w:rFonts w:ascii="Times New Roman"/>
          <w:b w:val="false"/>
          <w:i w:val="false"/>
          <w:color w:val="000000"/>
          <w:sz w:val="28"/>
        </w:rPr>
        <w:t>19) тармақшасына</w:t>
      </w:r>
      <w:r>
        <w:rPr>
          <w:rFonts w:ascii="Times New Roman"/>
          <w:b w:val="false"/>
          <w:i w:val="false"/>
          <w:color w:val="000000"/>
          <w:sz w:val="28"/>
        </w:rPr>
        <w:t>; 5-бабының </w:t>
      </w:r>
      <w:r>
        <w:rPr>
          <w:rFonts w:ascii="Times New Roman"/>
          <w:b w:val="false"/>
          <w:i w:val="false"/>
          <w:color w:val="000000"/>
          <w:sz w:val="28"/>
        </w:rPr>
        <w:t>44-5) тармақшаларына</w:t>
      </w:r>
      <w:r>
        <w:rPr>
          <w:rFonts w:ascii="Times New Roman"/>
          <w:b w:val="false"/>
          <w:i w:val="false"/>
          <w:color w:val="000000"/>
          <w:sz w:val="28"/>
        </w:rPr>
        <w:t>; 6-бабының 2-тармағының </w:t>
      </w:r>
      <w:r>
        <w:rPr>
          <w:rFonts w:ascii="Times New Roman"/>
          <w:b w:val="false"/>
          <w:i w:val="false"/>
          <w:color w:val="000000"/>
          <w:sz w:val="28"/>
        </w:rPr>
        <w:t>14) тармақшасына</w:t>
      </w:r>
      <w:r>
        <w:rPr>
          <w:rFonts w:ascii="Times New Roman"/>
          <w:b w:val="false"/>
          <w:i w:val="false"/>
          <w:color w:val="000000"/>
          <w:sz w:val="28"/>
        </w:rPr>
        <w:t>; 6-бабының 3-тармағының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 тармақшаларына</w:t>
      </w:r>
      <w:r>
        <w:rPr>
          <w:rFonts w:ascii="Times New Roman"/>
          <w:b w:val="false"/>
          <w:i w:val="false"/>
          <w:color w:val="000000"/>
          <w:sz w:val="28"/>
        </w:rPr>
        <w:t>; 6-бабының 4-тармағының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 тармақшаларына</w:t>
      </w:r>
      <w:r>
        <w:rPr>
          <w:rFonts w:ascii="Times New Roman"/>
          <w:b w:val="false"/>
          <w:i w:val="false"/>
          <w:color w:val="000000"/>
          <w:sz w:val="28"/>
        </w:rPr>
        <w:t>; 23-бабының </w:t>
      </w:r>
      <w:r>
        <w:rPr>
          <w:rFonts w:ascii="Times New Roman"/>
          <w:b w:val="false"/>
          <w:i w:val="false"/>
          <w:color w:val="000000"/>
          <w:sz w:val="28"/>
        </w:rPr>
        <w:t>3-тармағына</w:t>
      </w:r>
      <w:r>
        <w:rPr>
          <w:rFonts w:ascii="Times New Roman"/>
          <w:b w:val="false"/>
          <w:i w:val="false"/>
          <w:color w:val="000000"/>
          <w:sz w:val="28"/>
        </w:rPr>
        <w:t>; 26-бабының </w:t>
      </w:r>
      <w:r>
        <w:rPr>
          <w:rFonts w:ascii="Times New Roman"/>
          <w:b w:val="false"/>
          <w:i w:val="false"/>
          <w:color w:val="000000"/>
          <w:sz w:val="28"/>
        </w:rPr>
        <w:t>12-тармағына</w:t>
      </w:r>
      <w:r>
        <w:rPr>
          <w:rFonts w:ascii="Times New Roman"/>
          <w:b w:val="false"/>
          <w:i w:val="false"/>
          <w:color w:val="000000"/>
          <w:sz w:val="28"/>
        </w:rPr>
        <w:t>; 40-бабының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қызметтер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ұйымына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3 жастан 18 жасқа дейінгі жеке тұлғаларға (бұдан әрі – мемлекеттік қызметті алушы) көрсетіледі.</w:t>
      </w:r>
    </w:p>
    <w:bookmarkEnd w:id="6"/>
    <w:bookmarkStart w:name="z16"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күн);</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9. Мемлекеттік қызметті алушы жеке өтініш берген жағдайда мемлекеттік қызметті өтініш түскеннен бастап 3 жұмыс күні ішінде балаларға қосымша білім беру ұйымдары жұмыстарының белгіленген кестесіне сәйкес жауапты тұлға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жұмыс күндері демалыс және мереке күндерін қоспағанда, белгіленген кестеге сәйкес түскі үзіліспен 09.00-ден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алушыдан мемлекеттік қызметті алу үшін өтініш қабылдаған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балаларға қосымша білім беру ұйымына жүгінеді, өтініш береді және жауапты тұлғаға құжаттар пакетін ұсынады;</w:t>
      </w:r>
      <w:r>
        <w:br/>
      </w:r>
      <w:r>
        <w:rPr>
          <w:rFonts w:ascii="Times New Roman"/>
          <w:b w:val="false"/>
          <w:i w:val="false"/>
          <w:color w:val="000000"/>
          <w:sz w:val="28"/>
        </w:rPr>
        <w:t>
      2) балаларға қосымша білім беру ұйымының жауапты тұлғасы құжаттарды тіркейді және балаларға қосымша білім беру ұйымы басшылығының қарауына ұсынады, ол жауапты тұлғаны анықтайды;</w:t>
      </w:r>
      <w:r>
        <w:br/>
      </w:r>
      <w:r>
        <w:rPr>
          <w:rFonts w:ascii="Times New Roman"/>
          <w:b w:val="false"/>
          <w:i w:val="false"/>
          <w:color w:val="000000"/>
          <w:sz w:val="28"/>
        </w:rPr>
        <w:t>
      3) жауапты тұлға келіп түскен құжаттарды тексереді, балалардың заңды өкілдері мен балаларға қосымша білім беру ұйымының арасында жасалған шарт негізінде балаларға қосымша білім беру ұйымына қабылданғаны туралы бұйрық немесе мемлекеттік қызметті көрсетуден бас тарту туралы дәлелді жауап ресімдейді.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балаларға қосымша білім беру ұйымында құжаттарды қабылдауды іске асыратын тұлғалардың ең аз саны бір қызметкерді құрайды.</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 әрекеттер тәртібін сипаттау</w:t>
      </w:r>
    </w:p>
    <w:bookmarkEnd w:id="9"/>
    <w:bookmarkStart w:name="z24" w:id="10"/>
    <w:p>
      <w:pPr>
        <w:spacing w:after="0"/>
        <w:ind w:left="0"/>
        <w:jc w:val="both"/>
      </w:pPr>
      <w:r>
        <w:rPr>
          <w:rFonts w:ascii="Times New Roman"/>
          <w:b w:val="false"/>
          <w:i w:val="false"/>
          <w:color w:val="000000"/>
          <w:sz w:val="28"/>
        </w:rPr>
        <w:t>
      14. Мемлекеттік қызметті алу үшін қажетті құжаттар балаларға қосымша білім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балаларға қосымша білім беру ұйымдарына мынадай құжаттарды тапсыруы керек:</w:t>
      </w:r>
      <w:r>
        <w:br/>
      </w:r>
      <w:r>
        <w:rPr>
          <w:rFonts w:ascii="Times New Roman"/>
          <w:b w:val="false"/>
          <w:i w:val="false"/>
          <w:color w:val="000000"/>
          <w:sz w:val="28"/>
        </w:rPr>
        <w:t>
      1) балаларды қосымша білім беру ұйымдарына тіркеу туралы ата-аналарының немесе заңды өкілдерінің өтініші;</w:t>
      </w:r>
      <w:r>
        <w:br/>
      </w:r>
      <w:r>
        <w:rPr>
          <w:rFonts w:ascii="Times New Roman"/>
          <w:b w:val="false"/>
          <w:i w:val="false"/>
          <w:color w:val="000000"/>
          <w:sz w:val="28"/>
        </w:rPr>
        <w:t>
      2) баланың туу туралы куәлігінің, жеке басын куәландыратын құжатының (бар болған жағдайда) көшірмесі;</w:t>
      </w:r>
      <w:r>
        <w:br/>
      </w:r>
      <w:r>
        <w:rPr>
          <w:rFonts w:ascii="Times New Roman"/>
          <w:b w:val="false"/>
          <w:i w:val="false"/>
          <w:color w:val="000000"/>
          <w:sz w:val="28"/>
        </w:rPr>
        <w:t>
      3) бала мен ата-анасы (заңды өкілдері) туралы мәліметтері бар сауалнама;</w:t>
      </w:r>
      <w:r>
        <w:br/>
      </w:r>
      <w:r>
        <w:rPr>
          <w:rFonts w:ascii="Times New Roman"/>
          <w:b w:val="false"/>
          <w:i w:val="false"/>
          <w:color w:val="000000"/>
          <w:sz w:val="28"/>
        </w:rPr>
        <w:t>
      4) қызмет көрсету талаптары көрсетілген шарт (қажеттілігіне қарай);</w:t>
      </w:r>
      <w:r>
        <w:br/>
      </w:r>
      <w:r>
        <w:rPr>
          <w:rFonts w:ascii="Times New Roman"/>
          <w:b w:val="false"/>
          <w:i w:val="false"/>
          <w:color w:val="000000"/>
          <w:sz w:val="28"/>
        </w:rPr>
        <w:t>
      5) қажеттілігіне қарай денсаулығы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құжаттарды тапсыру кезінде мемлекеттік қызметті алушыға өтінішті қабылдау күні мен нөмірі, қызметті алу күні көрсетілген қолхатты берген жауапты тұлғаның тегі, аты, әкесінің аты көрсетілген қажетті құжаттарды алу туралы қолхат беріледі.</w:t>
      </w:r>
      <w:r>
        <w:br/>
      </w:r>
      <w:r>
        <w:rPr>
          <w:rFonts w:ascii="Times New Roman"/>
          <w:b w:val="false"/>
          <w:i w:val="false"/>
          <w:color w:val="000000"/>
          <w:sz w:val="28"/>
        </w:rPr>
        <w:t>
</w:t>
      </w:r>
      <w:r>
        <w:rPr>
          <w:rFonts w:ascii="Times New Roman"/>
          <w:b w:val="false"/>
          <w:i w:val="false"/>
          <w:color w:val="000000"/>
          <w:sz w:val="28"/>
        </w:rPr>
        <w:t>
      17.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w:t>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толық ұсынбауы бас тартудың себептерін жазбаша дәлелдеумен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балаларға қосымша білім беру ұйымының басшылығы;</w:t>
      </w:r>
      <w:r>
        <w:br/>
      </w:r>
      <w:r>
        <w:rPr>
          <w:rFonts w:ascii="Times New Roman"/>
          <w:b w:val="false"/>
          <w:i w:val="false"/>
          <w:color w:val="000000"/>
          <w:sz w:val="28"/>
        </w:rPr>
        <w:t>
      2) балаларға қосымша білім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Әрбір әкімшілік әрекеттің орындалу мерзімі көрсетілген әрбір ҚФБ әкімшілік әрекеттерінің реттілігі мен өзара әрекетінің мәтіндік кестелік сипаты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 мен ҚФБ логикалық реттілігі арасындағы өзара байланысты көрсететін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22. Мемлекеттік қызметті көрсетуге балаларға қосымша білім беру ұйымының басшысы жауапты болып табылады (бұдан әрі – лауазымды тұлға).</w:t>
      </w:r>
      <w:r>
        <w:br/>
      </w:r>
      <w:r>
        <w:rPr>
          <w:rFonts w:ascii="Times New Roman"/>
          <w:b w:val="false"/>
          <w:i w:val="false"/>
          <w:color w:val="000000"/>
          <w:sz w:val="28"/>
        </w:rPr>
        <w:t>
      Лауазымды тұлға мемлекеттік қызметті Қазақстан Республикасының заңнамасына сәйкес белгіленген мерзімде көрсетудің іске асырылуы мен сапасына жауапты болады.</w:t>
      </w:r>
    </w:p>
    <w:bookmarkEnd w:id="12"/>
    <w:bookmarkStart w:name="z34" w:id="13"/>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Сәтбаев қаласының балаларға қосымша білім беру ұйымдарының байланыс мәліметтері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3085"/>
        <w:gridCol w:w="2637"/>
        <w:gridCol w:w="3097"/>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функцияларды іске асыратын балаларға қосымша білім беру ұйымдарының атауы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электрондық мекенжайы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 Сәтбаев қаласы білім бөлімінің "Сәтбаев қаласының N 2 балалар музыкалық мектебі" коммуналдық мемлекеттік қазыналық кәсіпорыны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Жезказган селосы, Жубанов көшесі 11, телефон: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2-61-58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Сәтбаев қаласы білім бөлімінің "Сәтбаев қаласының оқушылар сарайы" коммуналдық мемлекеттік қазыналық кәсіпорыны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Сәтбаев қаласы, Абая көшесі 67а, телефон: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35678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Сәтбаев қаласы білім бөлімінің "Сәтбаев қаласының балалар өнер мектебі" коммуналдық мемлекеттік қазыналық кәсіпорыны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Сәтбаев қаласы, Абая көшесі 67а, телефон: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3-50-17</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 күндерін қоспағанда, сағат 13.00-ден 14.00-ге дейінгі түскі үзіліспен күн сайын сағат 09.00-ден 18.00-ге дейін</w:t>
            </w:r>
          </w:p>
        </w:tc>
      </w:tr>
    </w:tbl>
    <w:bookmarkStart w:name="z36" w:id="15"/>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ҚОСЫМША БІЛІМ БЕРУ ҰЙЫМЫ МЕН БАЛАНЫҢ АТА-АНАСЫ</w:t>
      </w:r>
      <w:r>
        <w:br/>
      </w:r>
      <w:r>
        <w:rPr>
          <w:rFonts w:ascii="Times New Roman"/>
          <w:b/>
          <w:i w:val="false"/>
          <w:color w:val="000000"/>
        </w:rPr>
        <w:t>
АРАСЫНДАҒЫ ҮЛГІ ШАРТ</w:t>
      </w:r>
    </w:p>
    <w:bookmarkEnd w:id="16"/>
    <w:p>
      <w:pPr>
        <w:spacing w:after="0"/>
        <w:ind w:left="0"/>
        <w:jc w:val="both"/>
      </w:pPr>
      <w:r>
        <w:rPr>
          <w:rFonts w:ascii="Times New Roman"/>
          <w:b w:val="false"/>
          <w:i w:val="false"/>
          <w:color w:val="000000"/>
          <w:sz w:val="28"/>
        </w:rPr>
        <w:t>      ____________қаласы "___"___________ 20__ ж.</w:t>
      </w:r>
    </w:p>
    <w:p>
      <w:pPr>
        <w:spacing w:after="0"/>
        <w:ind w:left="0"/>
        <w:jc w:val="both"/>
      </w:pPr>
      <w:r>
        <w:rPr>
          <w:rFonts w:ascii="Times New Roman"/>
          <w:b w:val="false"/>
          <w:i w:val="false"/>
          <w:color w:val="000000"/>
          <w:sz w:val="28"/>
        </w:rPr>
        <w:t>Балаларға қосымша білім беру ұйымы __________________________________ ____________________________________________________________________,                              (атауы)</w:t>
      </w:r>
    </w:p>
    <w:p>
      <w:pPr>
        <w:spacing w:after="0"/>
        <w:ind w:left="0"/>
        <w:jc w:val="both"/>
      </w:pPr>
      <w:r>
        <w:rPr>
          <w:rFonts w:ascii="Times New Roman"/>
          <w:b w:val="false"/>
          <w:i w:val="false"/>
          <w:color w:val="000000"/>
          <w:sz w:val="28"/>
        </w:rPr>
        <w:t>Бұдан әрі ҚБҰ деп аталатын ____________________________________ атынан</w:t>
      </w:r>
      <w:r>
        <w:br/>
      </w:r>
      <w:r>
        <w:rPr>
          <w:rFonts w:ascii="Times New Roman"/>
          <w:b w:val="false"/>
          <w:i w:val="false"/>
          <w:color w:val="000000"/>
          <w:sz w:val="28"/>
        </w:rPr>
        <w:t>
ҚБҰ Жарғысының негізінде әрекет ететін директор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бір жағынан және бұдан әрі __________________________________________ _____________________________________________________________________</w:t>
      </w:r>
      <w:r>
        <w:br/>
      </w:r>
      <w:r>
        <w:rPr>
          <w:rFonts w:ascii="Times New Roman"/>
          <w:b w:val="false"/>
          <w:i w:val="false"/>
          <w:color w:val="000000"/>
          <w:sz w:val="28"/>
        </w:rPr>
        <w:t>
            (баланың тегі, аты, әкесінің аты; туған жылы)</w:t>
      </w:r>
    </w:p>
    <w:p>
      <w:pPr>
        <w:spacing w:after="0"/>
        <w:ind w:left="0"/>
        <w:jc w:val="both"/>
      </w:pPr>
      <w:r>
        <w:rPr>
          <w:rFonts w:ascii="Times New Roman"/>
          <w:b w:val="false"/>
          <w:i w:val="false"/>
          <w:color w:val="000000"/>
          <w:sz w:val="28"/>
        </w:rPr>
        <w:t>"Ата-анасы" деп аталатын анасы (әкесі, оларды алмастыратын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(анасының, әкесінің, оларды алмастыратын тұлғалардың тегі, аты, әкесінің аты)</w:t>
      </w:r>
      <w:r>
        <w:br/>
      </w:r>
      <w:r>
        <w:rPr>
          <w:rFonts w:ascii="Times New Roman"/>
          <w:b w:val="false"/>
          <w:i w:val="false"/>
          <w:color w:val="000000"/>
          <w:sz w:val="28"/>
        </w:rPr>
        <w:t>
екінші жағынан, төмендегілер туралы осы шартты жасады:</w:t>
      </w:r>
      <w:r>
        <w:br/>
      </w:r>
      <w:r>
        <w:rPr>
          <w:rFonts w:ascii="Times New Roman"/>
          <w:b w:val="false"/>
          <w:i w:val="false"/>
          <w:color w:val="000000"/>
          <w:sz w:val="28"/>
        </w:rPr>
        <w:t>
1. ҚБҰ міндеті:</w:t>
      </w:r>
      <w:r>
        <w:br/>
      </w:r>
      <w:r>
        <w:rPr>
          <w:rFonts w:ascii="Times New Roman"/>
          <w:b w:val="false"/>
          <w:i w:val="false"/>
          <w:color w:val="000000"/>
          <w:sz w:val="28"/>
        </w:rPr>
        <w:t>
1.1. ______________________________________________________ негізінде</w:t>
      </w:r>
      <w:r>
        <w:br/>
      </w:r>
      <w:r>
        <w:rPr>
          <w:rFonts w:ascii="Times New Roman"/>
          <w:b w:val="false"/>
          <w:i w:val="false"/>
          <w:color w:val="000000"/>
          <w:sz w:val="28"/>
        </w:rPr>
        <w:t>
            (қабылдау туралы құжаттың атауы)</w:t>
      </w:r>
      <w:r>
        <w:br/>
      </w:r>
      <w:r>
        <w:rPr>
          <w:rFonts w:ascii="Times New Roman"/>
          <w:b w:val="false"/>
          <w:i w:val="false"/>
          <w:color w:val="000000"/>
          <w:sz w:val="28"/>
        </w:rPr>
        <w:t>
баланы _________________________________________________</w:t>
      </w:r>
      <w:r>
        <w:br/>
      </w:r>
      <w:r>
        <w:rPr>
          <w:rFonts w:ascii="Times New Roman"/>
          <w:b w:val="false"/>
          <w:i w:val="false"/>
          <w:color w:val="000000"/>
          <w:sz w:val="28"/>
        </w:rPr>
        <w:t>
үйірмеcіне/секциясына тіркеу</w:t>
      </w:r>
      <w:r>
        <w:br/>
      </w:r>
      <w:r>
        <w:rPr>
          <w:rFonts w:ascii="Times New Roman"/>
          <w:b w:val="false"/>
          <w:i w:val="false"/>
          <w:color w:val="000000"/>
          <w:sz w:val="28"/>
        </w:rPr>
        <w:t>
      (атауы)</w:t>
      </w:r>
      <w:r>
        <w:br/>
      </w:r>
      <w:r>
        <w:rPr>
          <w:rFonts w:ascii="Times New Roman"/>
          <w:b w:val="false"/>
          <w:i w:val="false"/>
          <w:color w:val="000000"/>
          <w:sz w:val="28"/>
        </w:rPr>
        <w:t>
1.2. Ақысыз білім беру қызметтерін қамтамасыз ету _____________________________________________________________________</w:t>
      </w:r>
      <w:r>
        <w:br/>
      </w:r>
      <w:r>
        <w:rPr>
          <w:rFonts w:ascii="Times New Roman"/>
          <w:b w:val="false"/>
          <w:i w:val="false"/>
          <w:color w:val="000000"/>
          <w:sz w:val="28"/>
        </w:rPr>
        <w:t>
            (құрылтайшы, демеушілер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қаржысынан төленетін ақылы білім беру қызметі түрлерінің атауы)</w:t>
      </w:r>
    </w:p>
    <w:p>
      <w:pPr>
        <w:spacing w:after="0"/>
        <w:ind w:left="0"/>
        <w:jc w:val="both"/>
      </w:pPr>
      <w:r>
        <w:rPr>
          <w:rFonts w:ascii="Times New Roman"/>
          <w:b w:val="false"/>
          <w:i w:val="false"/>
          <w:color w:val="000000"/>
          <w:sz w:val="28"/>
        </w:rPr>
        <w:t>ақылы білім беру қызметтері _________________________________________</w:t>
      </w:r>
      <w:r>
        <w:br/>
      </w:r>
      <w:r>
        <w:rPr>
          <w:rFonts w:ascii="Times New Roman"/>
          <w:b w:val="false"/>
          <w:i w:val="false"/>
          <w:color w:val="000000"/>
          <w:sz w:val="28"/>
        </w:rPr>
        <w:t>
                              (ата-ана қаржысынан төленетін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түрлерінің атауы)</w:t>
      </w:r>
      <w:r>
        <w:br/>
      </w:r>
      <w:r>
        <w:rPr>
          <w:rFonts w:ascii="Times New Roman"/>
          <w:b w:val="false"/>
          <w:i w:val="false"/>
          <w:color w:val="000000"/>
          <w:sz w:val="28"/>
        </w:rPr>
        <w:t>
оның шығармашылық қабілеттерін дамыту;</w:t>
      </w:r>
      <w:r>
        <w:br/>
      </w:r>
      <w:r>
        <w:rPr>
          <w:rFonts w:ascii="Times New Roman"/>
          <w:b w:val="false"/>
          <w:i w:val="false"/>
          <w:color w:val="000000"/>
          <w:sz w:val="28"/>
        </w:rPr>
        <w:t>
балаға оның даму ерекшелігіне қарай жеке ықпал етуді жүзеге асыру;</w:t>
      </w:r>
      <w:r>
        <w:br/>
      </w:r>
      <w:r>
        <w:rPr>
          <w:rFonts w:ascii="Times New Roman"/>
          <w:b w:val="false"/>
          <w:i w:val="false"/>
          <w:color w:val="000000"/>
          <w:sz w:val="28"/>
        </w:rPr>
        <w:t>
баланың эмоционалдық қолайлылығына қамқор болу.</w:t>
      </w:r>
      <w:r>
        <w:br/>
      </w:r>
      <w:r>
        <w:rPr>
          <w:rFonts w:ascii="Times New Roman"/>
          <w:b w:val="false"/>
          <w:i w:val="false"/>
          <w:color w:val="000000"/>
          <w:sz w:val="28"/>
        </w:rPr>
        <w:t>
1.3. Баланы ___________________________________________________</w:t>
      </w:r>
      <w:r>
        <w:br/>
      </w:r>
      <w:r>
        <w:rPr>
          <w:rFonts w:ascii="Times New Roman"/>
          <w:b w:val="false"/>
          <w:i w:val="false"/>
          <w:color w:val="000000"/>
          <w:sz w:val="28"/>
        </w:rPr>
        <w:t>
      (бағдарлама атауы; бағдарламаны бекіткен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1.4. Баланың жас, жеке ерекшеліктеріне, білім бағдарламасының мазмұнына сәйкес оқу жұмысын ұйымдастыру.</w:t>
      </w:r>
      <w:r>
        <w:br/>
      </w:r>
      <w:r>
        <w:rPr>
          <w:rFonts w:ascii="Times New Roman"/>
          <w:b w:val="false"/>
          <w:i w:val="false"/>
          <w:color w:val="000000"/>
          <w:sz w:val="28"/>
        </w:rPr>
        <w:t>
1.5. Баланы келесі жас ерекшелігі тобына ауыстыру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(ауыстыру уақыты)</w:t>
      </w:r>
      <w:r>
        <w:br/>
      </w:r>
      <w:r>
        <w:rPr>
          <w:rFonts w:ascii="Times New Roman"/>
          <w:b w:val="false"/>
          <w:i w:val="false"/>
          <w:color w:val="000000"/>
          <w:sz w:val="28"/>
        </w:rPr>
        <w:t>
1.6. Осы шартты орындау.</w:t>
      </w:r>
      <w:r>
        <w:br/>
      </w:r>
      <w:r>
        <w:rPr>
          <w:rFonts w:ascii="Times New Roman"/>
          <w:b w:val="false"/>
          <w:i w:val="false"/>
          <w:color w:val="000000"/>
          <w:sz w:val="28"/>
        </w:rPr>
        <w:t>
2. "Ата-ана" міндетті:</w:t>
      </w:r>
      <w:r>
        <w:br/>
      </w:r>
      <w:r>
        <w:rPr>
          <w:rFonts w:ascii="Times New Roman"/>
          <w:b w:val="false"/>
          <w:i w:val="false"/>
          <w:color w:val="000000"/>
          <w:sz w:val="28"/>
        </w:rPr>
        <w:t>
2.1. ҚБҰ Жарғысын және осы шартты орындау.</w:t>
      </w:r>
      <w:r>
        <w:br/>
      </w:r>
      <w:r>
        <w:rPr>
          <w:rFonts w:ascii="Times New Roman"/>
          <w:b w:val="false"/>
          <w:i w:val="false"/>
          <w:color w:val="000000"/>
          <w:sz w:val="28"/>
        </w:rPr>
        <w:t>
2.2. ҚБҰ-ға балаға қызмет көрсеткені үшін ____________ мерзімде _____________________________________________________________________</w:t>
      </w:r>
    </w:p>
    <w:p>
      <w:pPr>
        <w:spacing w:after="0"/>
        <w:ind w:left="0"/>
        <w:jc w:val="both"/>
      </w:pPr>
      <w:r>
        <w:rPr>
          <w:rFonts w:ascii="Times New Roman"/>
          <w:b w:val="false"/>
          <w:i w:val="false"/>
          <w:color w:val="000000"/>
          <w:sz w:val="28"/>
        </w:rPr>
        <w:t>_________________ сомада ақы төлеу.</w:t>
      </w:r>
    </w:p>
    <w:p>
      <w:pPr>
        <w:spacing w:after="0"/>
        <w:ind w:left="0"/>
        <w:jc w:val="both"/>
      </w:pPr>
      <w:r>
        <w:rPr>
          <w:rFonts w:ascii="Times New Roman"/>
          <w:b w:val="false"/>
          <w:i w:val="false"/>
          <w:color w:val="000000"/>
          <w:sz w:val="28"/>
        </w:rPr>
        <w:t>2.3. Баланы 16-жасқа толмаған басқа адамға сеніп тапсырмай, баланы тәрбиешіге өзі тапсыру және алып кету (немесе басқа жағдайлар).</w:t>
      </w:r>
      <w:r>
        <w:br/>
      </w:r>
      <w:r>
        <w:rPr>
          <w:rFonts w:ascii="Times New Roman"/>
          <w:b w:val="false"/>
          <w:i w:val="false"/>
          <w:color w:val="000000"/>
          <w:sz w:val="28"/>
        </w:rPr>
        <w:t>
2.4. Баланы қосымша білім беру ұйымына ұқыпты күйінде; таза киім және аяқ киіммен алып келу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жергілікті; маусымдық; жас; жеке ерекшеліктеріне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қарай қосымша білім беру ұйымдарының басқа талаптары)</w:t>
      </w:r>
    </w:p>
    <w:p>
      <w:pPr>
        <w:spacing w:after="0"/>
        <w:ind w:left="0"/>
        <w:jc w:val="both"/>
      </w:pPr>
      <w:r>
        <w:rPr>
          <w:rFonts w:ascii="Times New Roman"/>
          <w:b w:val="false"/>
          <w:i w:val="false"/>
          <w:color w:val="000000"/>
          <w:sz w:val="28"/>
        </w:rPr>
        <w:t>2.5. ҚБҰ-ға баланың келе алмайтыны, оның ауырып қалғаны туралы хабарлау.</w:t>
      </w:r>
      <w:r>
        <w:br/>
      </w:r>
      <w:r>
        <w:rPr>
          <w:rFonts w:ascii="Times New Roman"/>
          <w:b w:val="false"/>
          <w:i w:val="false"/>
          <w:color w:val="000000"/>
          <w:sz w:val="28"/>
        </w:rPr>
        <w:t>
2.6. Баланы оқытудың барлық бағыттары бойынша ҚБҰ-мен бірлесіп әрекет ету.</w:t>
      </w:r>
      <w:r>
        <w:br/>
      </w:r>
      <w:r>
        <w:rPr>
          <w:rFonts w:ascii="Times New Roman"/>
          <w:b w:val="false"/>
          <w:i w:val="false"/>
          <w:color w:val="000000"/>
          <w:sz w:val="28"/>
        </w:rPr>
        <w:t>
2.7. ҚБҰ-ға Жарғылық міндеттерді іске асыру бойынша қолдан келетін көмек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 өмірін қорғау; сауықтыру; гигиеналық;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мәдени-эстетикалық; экологиялық тәрбие;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жағдайындағы түзету жұмыстары; басқалары)</w:t>
      </w:r>
    </w:p>
    <w:p>
      <w:pPr>
        <w:spacing w:after="0"/>
        <w:ind w:left="0"/>
        <w:jc w:val="both"/>
      </w:pPr>
      <w:r>
        <w:rPr>
          <w:rFonts w:ascii="Times New Roman"/>
          <w:b w:val="false"/>
          <w:i w:val="false"/>
          <w:color w:val="000000"/>
          <w:sz w:val="28"/>
        </w:rPr>
        <w:t>3. ҚБҰ-ның:</w:t>
      </w:r>
      <w:r>
        <w:br/>
      </w:r>
      <w:r>
        <w:rPr>
          <w:rFonts w:ascii="Times New Roman"/>
          <w:b w:val="false"/>
          <w:i w:val="false"/>
          <w:color w:val="000000"/>
          <w:sz w:val="28"/>
        </w:rPr>
        <w:t>
3.1. ҚБҰ-да әрі қарай баруға кедергі болатын бала денсаулығының жай-күйі туралы медициналық қорытынды болған жағдайда баланы ҚБҰ-дан шығаруға;</w:t>
      </w:r>
      <w:r>
        <w:br/>
      </w:r>
      <w:r>
        <w:rPr>
          <w:rFonts w:ascii="Times New Roman"/>
          <w:b w:val="false"/>
          <w:i w:val="false"/>
          <w:color w:val="000000"/>
          <w:sz w:val="28"/>
        </w:rPr>
        <w:t>
3.2. "Ата-ананың" өтініші бойынша ҚБҰ-да балаға қызмет көрсеткені үшін төлемдердің мерзімін ұзартуға;</w:t>
      </w:r>
      <w:r>
        <w:br/>
      </w:r>
      <w:r>
        <w:rPr>
          <w:rFonts w:ascii="Times New Roman"/>
          <w:b w:val="false"/>
          <w:i w:val="false"/>
          <w:color w:val="000000"/>
          <w:sz w:val="28"/>
        </w:rPr>
        <w:t>
3.3. Баланы отбасында тәрбиелеу ісін жетілдіру жөнінде ұсыныстар енгізуге;</w:t>
      </w:r>
      <w:r>
        <w:br/>
      </w:r>
      <w:r>
        <w:rPr>
          <w:rFonts w:ascii="Times New Roman"/>
          <w:b w:val="false"/>
          <w:i w:val="false"/>
          <w:color w:val="000000"/>
          <w:sz w:val="28"/>
        </w:rPr>
        <w:t>
3.4. "Ата-ана" өз міндеттерін жүйелі түрде орындамаған жағдайда, "Ата-ананы" алдын ала ______ күн бұрын ескертіп, осы шартты бұзуға құқығы бар.</w:t>
      </w:r>
      <w:r>
        <w:br/>
      </w:r>
      <w:r>
        <w:rPr>
          <w:rFonts w:ascii="Times New Roman"/>
          <w:b w:val="false"/>
          <w:i w:val="false"/>
          <w:color w:val="000000"/>
          <w:sz w:val="28"/>
        </w:rPr>
        <w:t>
4. "Ата-ананың":</w:t>
      </w:r>
      <w:r>
        <w:br/>
      </w:r>
      <w:r>
        <w:rPr>
          <w:rFonts w:ascii="Times New Roman"/>
          <w:b w:val="false"/>
          <w:i w:val="false"/>
          <w:color w:val="000000"/>
          <w:sz w:val="28"/>
        </w:rPr>
        <w:t>
4.1. ҚБҰ Педагогтер кеңесі жұмыстарына кеңесші дауысы құқығымен қатысуға;</w:t>
      </w:r>
      <w:r>
        <w:br/>
      </w:r>
      <w:r>
        <w:rPr>
          <w:rFonts w:ascii="Times New Roman"/>
          <w:b w:val="false"/>
          <w:i w:val="false"/>
          <w:color w:val="000000"/>
          <w:sz w:val="28"/>
        </w:rPr>
        <w:t>
4.2. Балалармен жұмысты жақсарту және қосымша қызметтерді ұйымдастыру бойынша ұсыныстар енгізуге;</w:t>
      </w:r>
      <w:r>
        <w:br/>
      </w:r>
      <w:r>
        <w:rPr>
          <w:rFonts w:ascii="Times New Roman"/>
          <w:b w:val="false"/>
          <w:i w:val="false"/>
          <w:color w:val="000000"/>
          <w:sz w:val="28"/>
        </w:rPr>
        <w:t>
4.3. ҚБҰ-да балалармен жұмыста қолданылатын білім беру бағдарламаларын таңдауға;</w:t>
      </w:r>
      <w:r>
        <w:br/>
      </w:r>
      <w:r>
        <w:rPr>
          <w:rFonts w:ascii="Times New Roman"/>
          <w:b w:val="false"/>
          <w:i w:val="false"/>
          <w:color w:val="000000"/>
          <w:sz w:val="28"/>
        </w:rPr>
        <w:t>
4.4. ҚБҰ-да ұсынылатын қосымша қызметтер түрлерін таңдауға.</w:t>
      </w:r>
      <w:r>
        <w:br/>
      </w:r>
      <w:r>
        <w:rPr>
          <w:rFonts w:ascii="Times New Roman"/>
          <w:b w:val="false"/>
          <w:i w:val="false"/>
          <w:color w:val="000000"/>
          <w:sz w:val="28"/>
        </w:rPr>
        <w:t>
4.5. ҚБҰ-да баланың бейімелу кезеңінде онымен _____ күн; _____ сағат; басқа жағдайларда ________________ бірге болуға;</w:t>
      </w:r>
      <w:r>
        <w:br/>
      </w:r>
      <w:r>
        <w:rPr>
          <w:rFonts w:ascii="Times New Roman"/>
          <w:b w:val="false"/>
          <w:i w:val="false"/>
          <w:color w:val="000000"/>
          <w:sz w:val="28"/>
        </w:rPr>
        <w:t>
4.6. ҚБҰ-ға балаға қызмет көрсету үшін төлемақының мерзімін ұзарту; қосымша қызметтер үшін төлемақы жөнінде белгіленген мерзімінен _____ күн кешіктірмей өтініш білдіруге;</w:t>
      </w:r>
      <w:r>
        <w:br/>
      </w:r>
      <w:r>
        <w:rPr>
          <w:rFonts w:ascii="Times New Roman"/>
          <w:b w:val="false"/>
          <w:i w:val="false"/>
          <w:color w:val="000000"/>
          <w:sz w:val="28"/>
        </w:rPr>
        <w:t>
4.7. ҚБҰ Жарғысы мен осы шарт міндеттерінің орындалуын талап етуге.</w:t>
      </w:r>
      <w:r>
        <w:br/>
      </w:r>
      <w:r>
        <w:rPr>
          <w:rFonts w:ascii="Times New Roman"/>
          <w:b w:val="false"/>
          <w:i w:val="false"/>
          <w:color w:val="000000"/>
          <w:sz w:val="28"/>
        </w:rPr>
        <w:t>
4.8. Топтағы балалармен жұмыс жөнінде қосымша білім беру ұйымының директоры мен мұғалімдерінің есебін тыңдауға.</w:t>
      </w:r>
      <w:r>
        <w:br/>
      </w:r>
      <w:r>
        <w:rPr>
          <w:rFonts w:ascii="Times New Roman"/>
          <w:b w:val="false"/>
          <w:i w:val="false"/>
          <w:color w:val="000000"/>
          <w:sz w:val="28"/>
        </w:rPr>
        <w:t>
4.9. Осы шартты бір жақты тәртіппен ҚБҰ-ны бұл жөнінде алдын ала ____ күн бұрын ескерту арқылы бұзуға құқығы бар.</w:t>
      </w:r>
      <w:r>
        <w:br/>
      </w:r>
      <w:r>
        <w:rPr>
          <w:rFonts w:ascii="Times New Roman"/>
          <w:b w:val="false"/>
          <w:i w:val="false"/>
          <w:color w:val="000000"/>
          <w:sz w:val="28"/>
        </w:rPr>
        <w:t>
4.10. Шарт қол қойылған күнінен бастап күшіне енеді және екі жақтың келісуі бойынша мерзімі ұзартылуы; өзгертілуі; толықтырылуы мүмкін.</w:t>
      </w:r>
      <w:r>
        <w:br/>
      </w:r>
      <w:r>
        <w:rPr>
          <w:rFonts w:ascii="Times New Roman"/>
          <w:b w:val="false"/>
          <w:i w:val="false"/>
          <w:color w:val="000000"/>
          <w:sz w:val="28"/>
        </w:rPr>
        <w:t>
5. Шартқа өзгерістер, толықтырулар қосымша нысанда енгізіледі.</w:t>
      </w:r>
      <w:r>
        <w:br/>
      </w:r>
      <w:r>
        <w:rPr>
          <w:rFonts w:ascii="Times New Roman"/>
          <w:b w:val="false"/>
          <w:i w:val="false"/>
          <w:color w:val="000000"/>
          <w:sz w:val="28"/>
        </w:rPr>
        <w:t>
6. Тараптар міндеттердің тиісті деңгейде орындалуына немесе дұрыс орындалмауына жауапты. ________________________________________</w:t>
      </w:r>
      <w:r>
        <w:br/>
      </w:r>
      <w:r>
        <w:rPr>
          <w:rFonts w:ascii="Times New Roman"/>
          <w:b w:val="false"/>
          <w:i w:val="false"/>
          <w:color w:val="000000"/>
          <w:sz w:val="28"/>
        </w:rPr>
        <w:t>
                        (екі жақтың жауапкершіліктері)</w:t>
      </w:r>
      <w:r>
        <w:br/>
      </w:r>
      <w:r>
        <w:rPr>
          <w:rFonts w:ascii="Times New Roman"/>
          <w:b w:val="false"/>
          <w:i w:val="false"/>
          <w:color w:val="000000"/>
          <w:sz w:val="28"/>
        </w:rPr>
        <w:t>
8. Шарттың қолданылу мерзімі: ________201_ ж бастап __________ дейін.</w:t>
      </w:r>
      <w:r>
        <w:br/>
      </w:r>
      <w:r>
        <w:rPr>
          <w:rFonts w:ascii="Times New Roman"/>
          <w:b w:val="false"/>
          <w:i w:val="false"/>
          <w:color w:val="000000"/>
          <w:sz w:val="28"/>
        </w:rPr>
        <w:t>
9. Шарт екі данада жасалған:</w:t>
      </w:r>
    </w:p>
    <w:p>
      <w:pPr>
        <w:spacing w:after="0"/>
        <w:ind w:left="0"/>
        <w:jc w:val="both"/>
      </w:pPr>
      <w:r>
        <w:rPr>
          <w:rFonts w:ascii="Times New Roman"/>
          <w:b w:val="false"/>
          <w:i w:val="false"/>
          <w:color w:val="000000"/>
          <w:sz w:val="28"/>
        </w:rPr>
        <w:t>Бір данасы ҚБҰ-да баланың жеке құжатында, екіншісі - "Ата-анада" (оларды алмастыратын тұлғаларда).</w:t>
      </w:r>
      <w:r>
        <w:br/>
      </w:r>
      <w:r>
        <w:rPr>
          <w:rFonts w:ascii="Times New Roman"/>
          <w:b w:val="false"/>
          <w:i w:val="false"/>
          <w:color w:val="000000"/>
          <w:sz w:val="28"/>
        </w:rPr>
        <w:t>
Осы Шартқа қол қойған тараптар:</w:t>
      </w:r>
      <w:r>
        <w:br/>
      </w:r>
      <w:r>
        <w:rPr>
          <w:rFonts w:ascii="Times New Roman"/>
          <w:b w:val="false"/>
          <w:i w:val="false"/>
          <w:color w:val="000000"/>
          <w:sz w:val="28"/>
        </w:rPr>
        <w:t>
Қосымша білім беру ұйымы            Ата-ана: анасы (әкесі, оларды</w:t>
      </w:r>
      <w:r>
        <w:br/>
      </w:r>
      <w:r>
        <w:rPr>
          <w:rFonts w:ascii="Times New Roman"/>
          <w:b w:val="false"/>
          <w:i w:val="false"/>
          <w:color w:val="000000"/>
          <w:sz w:val="28"/>
        </w:rPr>
        <w:t>
N ___________                            алмастыратын тұлғалар)</w:t>
      </w:r>
    </w:p>
    <w:p>
      <w:pPr>
        <w:spacing w:after="0"/>
        <w:ind w:left="0"/>
        <w:jc w:val="both"/>
      </w:pPr>
      <w:r>
        <w:rPr>
          <w:rFonts w:ascii="Times New Roman"/>
          <w:b w:val="false"/>
          <w:i w:val="false"/>
          <w:color w:val="000000"/>
          <w:sz w:val="28"/>
        </w:rPr>
        <w:t>Мекенжайы: ______________________     _______________________________</w:t>
      </w:r>
      <w:r>
        <w:br/>
      </w:r>
      <w:r>
        <w:rPr>
          <w:rFonts w:ascii="Times New Roman"/>
          <w:b w:val="false"/>
          <w:i w:val="false"/>
          <w:color w:val="000000"/>
          <w:sz w:val="28"/>
        </w:rPr>
        <w:t>
      (индекс, қала, көше, үй),            (тегі, аты, әкесінің аты)</w:t>
      </w:r>
    </w:p>
    <w:p>
      <w:pPr>
        <w:spacing w:after="0"/>
        <w:ind w:left="0"/>
        <w:jc w:val="both"/>
      </w:pPr>
      <w:r>
        <w:rPr>
          <w:rFonts w:ascii="Times New Roman"/>
          <w:b w:val="false"/>
          <w:i w:val="false"/>
          <w:color w:val="000000"/>
          <w:sz w:val="28"/>
        </w:rPr>
        <w:t>_________________________________   Мекенжайы: _____________________</w:t>
      </w:r>
      <w:r>
        <w:br/>
      </w:r>
      <w:r>
        <w:rPr>
          <w:rFonts w:ascii="Times New Roman"/>
          <w:b w:val="false"/>
          <w:i w:val="false"/>
          <w:color w:val="000000"/>
          <w:sz w:val="28"/>
        </w:rPr>
        <w:t>
                                    Төлқұжат деректері: 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жұмыс орны;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үй, жұмыс телефоны)</w:t>
      </w:r>
    </w:p>
    <w:p>
      <w:pPr>
        <w:spacing w:after="0"/>
        <w:ind w:left="0"/>
        <w:jc w:val="both"/>
      </w:pPr>
      <w:r>
        <w:rPr>
          <w:rFonts w:ascii="Times New Roman"/>
          <w:b w:val="false"/>
          <w:i w:val="false"/>
          <w:color w:val="000000"/>
          <w:sz w:val="28"/>
        </w:rPr>
        <w:t>Қолы ______________________ Қолы ______________________ Мөр</w:t>
      </w:r>
    </w:p>
    <w:bookmarkStart w:name="z38" w:id="17"/>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7"/>
    <w:bookmarkStart w:name="z39" w:id="18"/>
    <w:p>
      <w:pPr>
        <w:spacing w:after="0"/>
        <w:ind w:left="0"/>
        <w:jc w:val="left"/>
      </w:pPr>
      <w:r>
        <w:rPr>
          <w:rFonts w:ascii="Times New Roman"/>
          <w:b/>
          <w:i w:val="false"/>
          <w:color w:val="000000"/>
        </w:rPr>
        <w:t xml:space="preserve"> 
Әрбір әкімшілік әрекеттің (үдерістің) орындалу мерзімі көрсетілген әрбір ҚФБ әкімшілік әрекеттерінің (үдерістерінің) реттілігі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3093"/>
        <w:gridCol w:w="3089"/>
        <w:gridCol w:w="3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әрекеттері (жұмыс ағымы, барысы)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ұйымының жауапты тұлғасы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ұйымының басшылығы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ұйымының жауапты тұлғасы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ресімнің, операцияның) атауы және олардың сипаттамасы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r>
              <w:rPr>
                <w:rFonts w:ascii="Times New Roman"/>
                <w:b w:val="false"/>
                <w:i w:val="false"/>
                <w:color w:val="000000"/>
                <w:sz w:val="20"/>
              </w:rPr>
              <w:t>өтінішті тіркеу, құжаттарды қабылдау туралы мемлекеттік қызметті алушыға қолхат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балалардың заңды өкілдері мен балаларға қосымша білім беру ұйымының арасында жасалған шарт негізінде шығарылған балаларға қосымша білім беру ұйымына қабылданғаны туралы бұйрықты немесе мемлекеттік қызметті көрсетуден бас тарту туралы дәлелді жауапты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r>
              <w:rPr>
                <w:rFonts w:ascii="Times New Roman"/>
                <w:b w:val="false"/>
                <w:i w:val="false"/>
                <w:color w:val="000000"/>
                <w:sz w:val="20"/>
              </w:rPr>
              <w:t>(мәліметтер, құжат, ұйымдастырушылық-өкімдік шешім)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заңды өкілдері мен балаларға қосымша білім беру ұйымының арасында жасалған шарт негізінде шығарылған балаларға қосымша білім беру ұйымына қабылданғаны туралы бұйрықты немесе мемлекеттік қызметті көрсетуден бас тарту туралы дәлелді жауапты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bl>
    <w:bookmarkStart w:name="z40" w:id="19"/>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9"/>
    <w:bookmarkStart w:name="z41" w:id="20"/>
    <w:p>
      <w:pPr>
        <w:spacing w:after="0"/>
        <w:ind w:left="0"/>
        <w:jc w:val="left"/>
      </w:pPr>
      <w:r>
        <w:rPr>
          <w:rFonts w:ascii="Times New Roman"/>
          <w:b/>
          <w:i w:val="false"/>
          <w:color w:val="000000"/>
        </w:rPr>
        <w:t xml:space="preserve"> 
ҚФБ әкімшілік іс әрекеттердің (үрдістердің) өзара әрекеті мен реттілік сипаттамасы</w:t>
      </w:r>
    </w:p>
    <w:bookmarkEnd w:id="20"/>
    <w:p>
      <w:pPr>
        <w:spacing w:after="0"/>
        <w:ind w:left="0"/>
        <w:jc w:val="both"/>
      </w:pPr>
      <w:r>
        <w:drawing>
          <wp:inline distT="0" distB="0" distL="0" distR="0">
            <wp:extent cx="68834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83400" cy="680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