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9ed7" w14:textId="d319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учаскесінің нысаналы мақсатын өзгертуге шешім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2013 жылғы 28 ақпандағы N 10/02 қаулысы. Қарағанды облысының Әділет департаментінде 2013 жылғы 4 сәуірде N 2278 болып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bookmarkStart w:name="z1" w:id="0"/>
    <w:p>
      <w:pPr>
        <w:spacing w:after="0"/>
        <w:ind w:left="0"/>
        <w:jc w:val="both"/>
      </w:pPr>
      <w:r>
        <w:rPr>
          <w:rFonts w:ascii="Times New Roman"/>
          <w:b w:val="false"/>
          <w:i w:val="false"/>
          <w:color w:val="000000"/>
          <w:sz w:val="28"/>
        </w:rPr>
        <w:t>
      Мемлекеттік қызмет көрсету сапасын арттыру мақсатында,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Қазақстан Республикасының Заңдарына,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Қазақстан Республикасы Үкіметінің 2012 жылғы 1 қарашадағы N 1392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"Саран қаласының жер қатынастары бөлімі" мемлекеттік мекемесі:</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белгіленген заңды тәртіпте бұқаралық ақпарат құралдарында осы қаулының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Саран қаласы әкімінің орынбасары Мейрам Мұратұлы Қожықовқа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color w:val="000000"/>
          <w:sz w:val="28"/>
        </w:rPr>
        <w:t>      Саран қаласының әкімі                      С. Касимов</w:t>
      </w:r>
    </w:p>
    <w:bookmarkStart w:name="z6"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2013 жылғы 28 ақпандағы N 10/02</w:t>
      </w:r>
      <w:r>
        <w:br/>
      </w:r>
      <w:r>
        <w:rPr>
          <w:rFonts w:ascii="Times New Roman"/>
          <w:b w:val="false"/>
          <w:i w:val="false"/>
          <w:color w:val="000000"/>
          <w:sz w:val="28"/>
        </w:rPr>
        <w:t>
қаулысымен бекітілген</w:t>
      </w:r>
    </w:p>
    <w:bookmarkEnd w:id="1"/>
    <w:bookmarkStart w:name="z7" w:id="2"/>
    <w:p>
      <w:pPr>
        <w:spacing w:after="0"/>
        <w:ind w:left="0"/>
        <w:jc w:val="left"/>
      </w:pPr>
      <w:r>
        <w:rPr>
          <w:rFonts w:ascii="Times New Roman"/>
          <w:b/>
          <w:i w:val="false"/>
          <w:color w:val="000000"/>
        </w:rPr>
        <w:t xml:space="preserve"> 
"Жер учаскесінің нысаналы мақсатын өзгертуге шешім беру" мемлекеттiк қызмет регламентi</w:t>
      </w:r>
    </w:p>
    <w:bookmarkEnd w:id="2"/>
    <w:bookmarkStart w:name="z8" w:id="3"/>
    <w:p>
      <w:pPr>
        <w:spacing w:after="0"/>
        <w:ind w:left="0"/>
        <w:jc w:val="left"/>
      </w:pPr>
      <w:r>
        <w:rPr>
          <w:rFonts w:ascii="Times New Roman"/>
          <w:b/>
          <w:i w:val="false"/>
          <w:color w:val="000000"/>
        </w:rPr>
        <w:t xml:space="preserve"> 
1. Негiзгi ұғымдар</w:t>
      </w:r>
    </w:p>
    <w:bookmarkEnd w:id="3"/>
    <w:bookmarkStart w:name="z9" w:id="4"/>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регламентінде (бұдан әрі - регламент) келесi негiзгi ұғымдар пайдаланылады:</w:t>
      </w:r>
      <w:r>
        <w:br/>
      </w:r>
      <w:r>
        <w:rPr>
          <w:rFonts w:ascii="Times New Roman"/>
          <w:b w:val="false"/>
          <w:i w:val="false"/>
          <w:color w:val="000000"/>
          <w:sz w:val="28"/>
        </w:rPr>
        <w:t>
      1) жергілікті атқарушы орган – "Саран қаласы әкімінің аппараты" мемлекеттік мекемесі;</w:t>
      </w:r>
      <w:r>
        <w:br/>
      </w:r>
      <w:r>
        <w:rPr>
          <w:rFonts w:ascii="Times New Roman"/>
          <w:b w:val="false"/>
          <w:i w:val="false"/>
          <w:color w:val="000000"/>
          <w:sz w:val="28"/>
        </w:rPr>
        <w:t>
      2) құрылымдық-функционалдық бірліктер (ҚФБ)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мемлекеттік қызметті алушы – жеке және заңды тұлғалар.</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Мемлекеттік қызметті жер учаскесінің орналасқан жері бойынша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"Саран қаласы әкімінің аппараты" мемлекеттік мекемесі (бұдан әрі – жергілікті атқарушы орган) көрсетедi.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49-1 бабының</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қаулысына өзгерістер енгізу туралы" Қазақстан Республикасы Үкіметінің 2012 жылғы 1 қарашадағы N 1392 </w:t>
      </w:r>
      <w:r>
        <w:rPr>
          <w:rFonts w:ascii="Times New Roman"/>
          <w:b w:val="false"/>
          <w:i w:val="false"/>
          <w:color w:val="000000"/>
          <w:sz w:val="28"/>
        </w:rPr>
        <w:t>қаулысының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туралы ақпарат:</w:t>
      </w:r>
      <w:r>
        <w:br/>
      </w:r>
      <w:r>
        <w:rPr>
          <w:rFonts w:ascii="Times New Roman"/>
          <w:b w:val="false"/>
          <w:i w:val="false"/>
          <w:color w:val="000000"/>
          <w:sz w:val="28"/>
        </w:rPr>
        <w:t>
      1)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2) Қазақстан Республикасы Жер ресурстарын басқару агенттігінің (бұдан әрі – Агенттік) www.auzr.kz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 жер учаскесінің нысаналы мақсатын өзгертуге шешім беру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мемлекеттік қызмет алушы) көрсетіледі.</w:t>
      </w:r>
    </w:p>
    <w:bookmarkEnd w:id="6"/>
    <w:bookmarkStart w:name="z17" w:id="7"/>
    <w:p>
      <w:pPr>
        <w:spacing w:after="0"/>
        <w:ind w:left="0"/>
        <w:jc w:val="left"/>
      </w:pPr>
      <w:r>
        <w:rPr>
          <w:rFonts w:ascii="Times New Roman"/>
          <w:b/>
          <w:i w:val="false"/>
          <w:color w:val="000000"/>
        </w:rPr>
        <w:t xml:space="preserve"> 
3. Мемлекеттік қызмет көрсету тәртібі</w:t>
      </w:r>
    </w:p>
    <w:bookmarkEnd w:id="7"/>
    <w:bookmarkStart w:name="z18" w:id="8"/>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тапсырған сәттен бастап күнтізбелік – 37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жұмыс кестесі: күнделікті, дүйсенбіден жұма күнін қоса алғанда, сағат 13-00-ден 14-00-ге дейінгі түскі үзіліспен сағат 09-00-ден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жергілікті атқарушы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r>
        <w:br/>
      </w:r>
      <w:r>
        <w:rPr>
          <w:rFonts w:ascii="Times New Roman"/>
          <w:b w:val="false"/>
          <w:i w:val="false"/>
          <w:color w:val="000000"/>
          <w:sz w:val="28"/>
        </w:rPr>
        <w:t>
</w:t>
      </w:r>
      <w:r>
        <w:rPr>
          <w:rFonts w:ascii="Times New Roman"/>
          <w:b w:val="false"/>
          <w:i w:val="false"/>
          <w:color w:val="000000"/>
          <w:sz w:val="28"/>
        </w:rPr>
        <w:t>
      12.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қызметті алушыға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алушыдан өтiнiш алған сәттен бастап мемлекеттiк қызмет қорытындысын берген сәтке дейiнгi мемлекеттiк қызмет көрсету кезеңдерi:</w:t>
      </w:r>
      <w:r>
        <w:br/>
      </w:r>
      <w:r>
        <w:rPr>
          <w:rFonts w:ascii="Times New Roman"/>
          <w:b w:val="false"/>
          <w:i w:val="false"/>
          <w:color w:val="000000"/>
          <w:sz w:val="28"/>
        </w:rPr>
        <w:t>
      1) мемлекеттік қызметті алу үшін мемлекеттік қызметті алушы жергілікті атқарушы органға өтiнiш бередi;</w:t>
      </w:r>
      <w:r>
        <w:br/>
      </w:r>
      <w:r>
        <w:rPr>
          <w:rFonts w:ascii="Times New Roman"/>
          <w:b w:val="false"/>
          <w:i w:val="false"/>
          <w:color w:val="000000"/>
          <w:sz w:val="28"/>
        </w:rPr>
        <w:t>
      2) жергілікті атқарушы орган кеңсесінің қызметкерi мемлекеттік қызметті алушыға өтініш бланкін береді және өтінішті қабылдайды;</w:t>
      </w:r>
      <w:r>
        <w:br/>
      </w:r>
      <w:r>
        <w:rPr>
          <w:rFonts w:ascii="Times New Roman"/>
          <w:b w:val="false"/>
          <w:i w:val="false"/>
          <w:color w:val="000000"/>
          <w:sz w:val="28"/>
        </w:rPr>
        <w:t>
      3) жергілікті атқарушы органның уәкілетті тұлғасы құжаттар пакетін қабылдайды, оларды тiркеу үшін жергілікті атқарушы орган кеңсесінің қызметкерiне береді;</w:t>
      </w:r>
      <w:r>
        <w:br/>
      </w:r>
      <w:r>
        <w:rPr>
          <w:rFonts w:ascii="Times New Roman"/>
          <w:b w:val="false"/>
          <w:i w:val="false"/>
          <w:color w:val="000000"/>
          <w:sz w:val="28"/>
        </w:rPr>
        <w:t>
      4) жергілікті атқарушы орган кеңсесінің қызметкерi өтінішті және құжаттарды тіркеу журналында тiркейдi және мемлекеттік қызметті алушыға құжаттарды алғандығы туралы қолхат бередi;</w:t>
      </w:r>
      <w:r>
        <w:br/>
      </w:r>
      <w:r>
        <w:rPr>
          <w:rFonts w:ascii="Times New Roman"/>
          <w:b w:val="false"/>
          <w:i w:val="false"/>
          <w:color w:val="000000"/>
          <w:sz w:val="28"/>
        </w:rPr>
        <w:t>
      5) жергілікті атқарушы орган кеңсесінің қызметкерi шешімді не мемлекеттік қызметті көрсетуден бас тарту туралы уәжделген жауапты тіркейді және мемлекеттік қызметті алушыға немесе сенімхат бойынша уәкілетті тұлғаға беріледі;</w:t>
      </w:r>
      <w:r>
        <w:br/>
      </w:r>
      <w:r>
        <w:rPr>
          <w:rFonts w:ascii="Times New Roman"/>
          <w:b w:val="false"/>
          <w:i w:val="false"/>
          <w:color w:val="000000"/>
          <w:sz w:val="28"/>
        </w:rPr>
        <w:t>
      6) жергілікті атқарушы органның уәкілетті тұлғасы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тиісті құжаттар тізбесі толық ұсынылмаған жағдайда, мемлекеттік қызмет алушыға мемлекеттік қызметті көрсетуден бас тарту себептері жөнінде жазбаша хабарлама береді.</w:t>
      </w:r>
      <w:r>
        <w:br/>
      </w:r>
      <w:r>
        <w:rPr>
          <w:rFonts w:ascii="Times New Roman"/>
          <w:b w:val="false"/>
          <w:i w:val="false"/>
          <w:color w:val="000000"/>
          <w:sz w:val="28"/>
        </w:rPr>
        <w:t>
</w:t>
      </w:r>
      <w:r>
        <w:rPr>
          <w:rFonts w:ascii="Times New Roman"/>
          <w:b w:val="false"/>
          <w:i w:val="false"/>
          <w:color w:val="000000"/>
          <w:sz w:val="28"/>
        </w:rPr>
        <w:t>
      14. Жергілікті атқарушы органда мемлекеттік қызмет көрсету үшін құжаттарды қабылдауды жүзеге асыратын ең аз тұлғалар саны бір қызметкерді құрайды.</w:t>
      </w:r>
    </w:p>
    <w:bookmarkEnd w:id="8"/>
    <w:bookmarkStart w:name="z25" w:id="9"/>
    <w:p>
      <w:pPr>
        <w:spacing w:after="0"/>
        <w:ind w:left="0"/>
        <w:jc w:val="left"/>
      </w:pPr>
      <w:r>
        <w:rPr>
          <w:rFonts w:ascii="Times New Roman"/>
          <w:b/>
          <w:i w:val="false"/>
          <w:color w:val="000000"/>
        </w:rPr>
        <w:t xml:space="preserve"> 
4. Мемлекеттік қызмет көрсету үдерісінде әрекет ету (өзара әрекет ету) тәртібінің сипаттамасы</w:t>
      </w:r>
    </w:p>
    <w:bookmarkEnd w:id="9"/>
    <w:bookmarkStart w:name="z26" w:id="10"/>
    <w:p>
      <w:pPr>
        <w:spacing w:after="0"/>
        <w:ind w:left="0"/>
        <w:jc w:val="both"/>
      </w:pPr>
      <w:r>
        <w:rPr>
          <w:rFonts w:ascii="Times New Roman"/>
          <w:b w:val="false"/>
          <w:i w:val="false"/>
          <w:color w:val="000000"/>
          <w:sz w:val="28"/>
        </w:rPr>
        <w:t>
      15. Мемлекеттік қызметті алу үшін келесі құжаттарды тапсыру қажет:</w:t>
      </w:r>
      <w:r>
        <w:br/>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мүліктердің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тұлғаның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16. Өтініш бланкілері мекенжайлары және телефондары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17.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мекенжайлары бойынша жергілікті атқарушы органның уәкілетті тұлғасымен жүзеге асырылады.</w:t>
      </w:r>
      <w:r>
        <w:br/>
      </w:r>
      <w:r>
        <w:rPr>
          <w:rFonts w:ascii="Times New Roman"/>
          <w:b w:val="false"/>
          <w:i w:val="false"/>
          <w:color w:val="000000"/>
          <w:sz w:val="28"/>
        </w:rPr>
        <w:t>
</w:t>
      </w:r>
      <w:r>
        <w:rPr>
          <w:rFonts w:ascii="Times New Roman"/>
          <w:b w:val="false"/>
          <w:i w:val="false"/>
          <w:color w:val="000000"/>
          <w:sz w:val="28"/>
        </w:rPr>
        <w:t>
      18. Жергілікті атқарушы органның кеңсесінің қызметкерімен мемлекеттік қызмет алушыға осы регламенттің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19.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жергілікті атқарушы органның уәкілетті тұлғасы; </w:t>
      </w:r>
      <w:r>
        <w:br/>
      </w:r>
      <w:r>
        <w:rPr>
          <w:rFonts w:ascii="Times New Roman"/>
          <w:b w:val="false"/>
          <w:i w:val="false"/>
          <w:color w:val="000000"/>
          <w:sz w:val="28"/>
        </w:rPr>
        <w:t>
      2) жергілікті атқарушы орган кеңсесінің қызметкері.</w:t>
      </w:r>
      <w:r>
        <w:br/>
      </w:r>
      <w:r>
        <w:rPr>
          <w:rFonts w:ascii="Times New Roman"/>
          <w:b w:val="false"/>
          <w:i w:val="false"/>
          <w:color w:val="000000"/>
          <w:sz w:val="28"/>
        </w:rPr>
        <w:t>
</w:t>
      </w:r>
      <w:r>
        <w:rPr>
          <w:rFonts w:ascii="Times New Roman"/>
          <w:b w:val="false"/>
          <w:i w:val="false"/>
          <w:color w:val="000000"/>
          <w:sz w:val="28"/>
        </w:rPr>
        <w:t>
      21. Әр әкімшілік іс-әрекеттің (рәсімді) орындау мерзімін көрсетумен әр ҚФБ әкімшілік іс-әрекеттері (рәсімдерінің) дәйектілігінің және өзара іс-қимыл етуінің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үдерісіндегі әкімшілік іс-әрекеттер және ҚФБ қисынды дәйектілігі арасындағы өзара байланысты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5" w:id="12"/>
    <w:p>
      <w:pPr>
        <w:spacing w:after="0"/>
        <w:ind w:left="0"/>
        <w:jc w:val="both"/>
      </w:pPr>
      <w:r>
        <w:rPr>
          <w:rFonts w:ascii="Times New Roman"/>
          <w:b w:val="false"/>
          <w:i w:val="false"/>
          <w:color w:val="000000"/>
          <w:sz w:val="28"/>
        </w:rPr>
        <w:t>
      23. Мемлекеттік қызметті көрсету үшін жергілікті атқарушы органның басшысы (бұдан әрі – лауазымды тұлға)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мерзімдерде мемлекеттік қызметті көрсетудің сапасына және іске асыруға жауапты болады.</w:t>
      </w:r>
    </w:p>
    <w:bookmarkEnd w:id="12"/>
    <w:bookmarkStart w:name="z36" w:id="13"/>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мемлекеттiк қызмет</w:t>
      </w:r>
      <w:r>
        <w:br/>
      </w:r>
      <w:r>
        <w:rPr>
          <w:rFonts w:ascii="Times New Roman"/>
          <w:b w:val="false"/>
          <w:i w:val="false"/>
          <w:color w:val="000000"/>
          <w:sz w:val="28"/>
        </w:rPr>
        <w:t>
регламентiне 1-қосымша</w:t>
      </w:r>
    </w:p>
    <w:bookmarkEnd w:id="13"/>
    <w:bookmarkStart w:name="z37" w:id="14"/>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 көрсету бойынша жергілікті атқарушы органның мекенжайы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0"/>
        <w:gridCol w:w="5403"/>
        <w:gridCol w:w="4867"/>
      </w:tblGrid>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жөнiндегi функцияларды жүзеге асыратын жергілікті атқарушы органның атауы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мекенжайы</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мемлекеттiк мекемесi</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көшесi, 67, N 308 кабинет</w:t>
            </w:r>
          </w:p>
          <w:p>
            <w:pPr>
              <w:spacing w:after="20"/>
              <w:ind w:left="20"/>
              <w:jc w:val="both"/>
            </w:pPr>
            <w:r>
              <w:rPr>
                <w:rFonts w:ascii="Times New Roman"/>
                <w:b w:val="false"/>
                <w:i w:val="false"/>
                <w:color w:val="000000"/>
                <w:sz w:val="20"/>
              </w:rPr>
              <w:t>Sar_apparat@krg.gov.kz</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25481, 25178</w:t>
            </w:r>
          </w:p>
        </w:tc>
      </w:tr>
    </w:tbl>
    <w:bookmarkStart w:name="z38" w:id="1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мемлекеттiк қызмет</w:t>
      </w:r>
      <w:r>
        <w:br/>
      </w:r>
      <w:r>
        <w:rPr>
          <w:rFonts w:ascii="Times New Roman"/>
          <w:b w:val="false"/>
          <w:i w:val="false"/>
          <w:color w:val="000000"/>
          <w:sz w:val="28"/>
        </w:rPr>
        <w:t>
регламентiне 2-қосымша</w:t>
      </w:r>
    </w:p>
    <w:bookmarkEnd w:id="15"/>
    <w:p>
      <w:pPr>
        <w:spacing w:after="0"/>
        <w:ind w:left="0"/>
        <w:jc w:val="both"/>
      </w:pPr>
      <w:r>
        <w:rPr>
          <w:rFonts w:ascii="Times New Roman"/>
          <w:b w:val="false"/>
          <w:i w:val="false"/>
          <w:color w:val="000000"/>
          <w:sz w:val="28"/>
        </w:rPr>
        <w:t>Облыс әкіміне (облыс, қала, аудан)</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кімнен __________________________________</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ИИН/БИН__________________________________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мекенжайы, телефоны) </w:t>
      </w:r>
    </w:p>
    <w:p>
      <w:pPr>
        <w:spacing w:after="0"/>
        <w:ind w:left="0"/>
        <w:jc w:val="left"/>
      </w:pPr>
      <w:r>
        <w:rPr>
          <w:rFonts w:ascii="Times New Roman"/>
          <w:b/>
          <w:i w:val="false"/>
          <w:color w:val="000000"/>
        </w:rPr>
        <w:t xml:space="preserve"> Жер учаскесінің нысаналы мақсатын өзгертуге шешім беруге</w:t>
      </w:r>
      <w:r>
        <w:br/>
      </w:r>
      <w:r>
        <w:rPr>
          <w:rFonts w:ascii="Times New Roman"/>
          <w:b/>
          <w:i w:val="false"/>
          <w:color w:val="000000"/>
        </w:rPr>
        <w:t>
өтініш</w:t>
      </w:r>
    </w:p>
    <w:p>
      <w:pPr>
        <w:spacing w:after="0"/>
        <w:ind w:left="0"/>
        <w:jc w:val="both"/>
      </w:pPr>
      <w:r>
        <w:rPr>
          <w:rFonts w:ascii="Times New Roman"/>
          <w:b w:val="false"/>
          <w:i w:val="false"/>
          <w:color w:val="000000"/>
          <w:sz w:val="28"/>
        </w:rPr>
        <w:t>Сізден менің жеке меншігімдегі (жер пайдаланудағы) __________________</w:t>
      </w:r>
      <w:r>
        <w:br/>
      </w:r>
      <w:r>
        <w:rPr>
          <w:rFonts w:ascii="Times New Roman"/>
          <w:b w:val="false"/>
          <w:i w:val="false"/>
          <w:color w:val="000000"/>
          <w:sz w:val="28"/>
        </w:rPr>
        <w:t>
________________________________________________________ мекенжайында</w:t>
      </w:r>
    </w:p>
    <w:p>
      <w:pPr>
        <w:spacing w:after="0"/>
        <w:ind w:left="0"/>
        <w:jc w:val="both"/>
      </w:pPr>
      <w:r>
        <w:rPr>
          <w:rFonts w:ascii="Times New Roman"/>
          <w:b w:val="false"/>
          <w:i w:val="false"/>
          <w:color w:val="000000"/>
          <w:sz w:val="28"/>
        </w:rPr>
        <w:t>орналасқан, кадастрлық нөмірі ______________________ жер учаскесінің</w:t>
      </w:r>
      <w:r>
        <w:br/>
      </w:r>
      <w:r>
        <w:rPr>
          <w:rFonts w:ascii="Times New Roman"/>
          <w:b w:val="false"/>
          <w:i w:val="false"/>
          <w:color w:val="000000"/>
          <w:sz w:val="28"/>
        </w:rPr>
        <w:t>
___________________________________________________ нысаналы мақсатын</w:t>
      </w:r>
      <w:r>
        <w:br/>
      </w:r>
      <w:r>
        <w:rPr>
          <w:rFonts w:ascii="Times New Roman"/>
          <w:b w:val="false"/>
          <w:i w:val="false"/>
          <w:color w:val="000000"/>
          <w:sz w:val="28"/>
        </w:rPr>
        <w:t>
__________________________________________________ нысаналы мақсатына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(нысаналы мақсатын өзгерту қажеттілігінін себебін көрсету)</w:t>
      </w:r>
      <w:r>
        <w:br/>
      </w:r>
      <w:r>
        <w:rPr>
          <w:rFonts w:ascii="Times New Roman"/>
          <w:b w:val="false"/>
          <w:i w:val="false"/>
          <w:color w:val="000000"/>
          <w:sz w:val="28"/>
        </w:rPr>
        <w:t>
байланысты өзгертуді сұраймын.</w:t>
      </w:r>
    </w:p>
    <w:p>
      <w:pPr>
        <w:spacing w:after="0"/>
        <w:ind w:left="0"/>
        <w:jc w:val="both"/>
      </w:pPr>
      <w:r>
        <w:rPr>
          <w:rFonts w:ascii="Times New Roman"/>
          <w:b w:val="false"/>
          <w:i w:val="false"/>
          <w:color w:val="000000"/>
          <w:sz w:val="28"/>
        </w:rPr>
        <w:t>Күні __________               Өтініш беруші__________________________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___________________________________</w:t>
      </w:r>
      <w:r>
        <w:br/>
      </w:r>
      <w:r>
        <w:rPr>
          <w:rFonts w:ascii="Times New Roman"/>
          <w:b w:val="false"/>
          <w:i w:val="false"/>
          <w:color w:val="000000"/>
          <w:sz w:val="28"/>
        </w:rPr>
        <w:t>
                                                атауы қолы)</w:t>
      </w:r>
    </w:p>
    <w:bookmarkStart w:name="z39" w:id="1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мемлекеттiк қызмет</w:t>
      </w:r>
      <w:r>
        <w:br/>
      </w:r>
      <w:r>
        <w:rPr>
          <w:rFonts w:ascii="Times New Roman"/>
          <w:b w:val="false"/>
          <w:i w:val="false"/>
          <w:color w:val="000000"/>
          <w:sz w:val="28"/>
        </w:rPr>
        <w:t>
регламентiне 3-қосымша</w:t>
      </w:r>
    </w:p>
    <w:bookmarkEnd w:id="16"/>
    <w:bookmarkStart w:name="z40" w:id="17"/>
    <w:p>
      <w:pPr>
        <w:spacing w:after="0"/>
        <w:ind w:left="0"/>
        <w:jc w:val="left"/>
      </w:pPr>
      <w:r>
        <w:rPr>
          <w:rFonts w:ascii="Times New Roman"/>
          <w:b/>
          <w:i w:val="false"/>
          <w:color w:val="000000"/>
        </w:rPr>
        <w:t xml:space="preserve"> 
Әр әкімшілік іс-әрекеттің орындалу мерзімін көрсетіп әр ҚФБ әкімшілік іс-әрекеттерінің дәйектілігінің және өзара іс-қимылының мәтіндік кестелік сипаттамасы</w:t>
      </w:r>
    </w:p>
    <w:bookmarkEnd w:id="17"/>
    <w:p>
      <w:pPr>
        <w:spacing w:after="0"/>
        <w:ind w:left="0"/>
        <w:jc w:val="both"/>
      </w:pPr>
      <w:r>
        <w:rPr>
          <w:rFonts w:ascii="Times New Roman"/>
          <w:b w:val="false"/>
          <w:i w:val="false"/>
          <w:color w:val="000000"/>
          <w:sz w:val="28"/>
        </w:rPr>
        <w:t>      1 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3201"/>
        <w:gridCol w:w="2670"/>
        <w:gridCol w:w="2585"/>
        <w:gridCol w:w="2330"/>
        <w:gridCol w:w="2671"/>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iс-әрекеттерi (жұмыс барысы, ағыны)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N</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 кеңсесінің қызметкері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уәкілетті тұлғасы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r>
      <w:tr>
        <w:trPr>
          <w:trHeight w:val="26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әрекеттiң (үдерiстiң, рәсімнің, операцияның) атауы және оның сипаттамасы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бланкін беру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құжаттарды тіркеу журналында тiркеу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 мемлекеттік қызметті көрсетуден бас тарту туралы уәжделген жауапты тіркеу</w:t>
            </w:r>
          </w:p>
        </w:tc>
      </w:tr>
      <w:tr>
        <w:trPr>
          <w:trHeight w:val="14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 үшін жергілікті атқарушы орган кеңсесінің қызметкерiне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құжаттарды алғандығы туралы қолхат беру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 мемлекеттік қызметті көрсетуден бас тарту туралы уәжделген жауапты тіркейді және мемлекеттік қызметті алушыға немесе сенімхат бойынша уәкілетті тұлғаға беру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жұмыс күні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ағынының) N</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рәсімнің, операцияның) атауы және оның сипаттамасы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регламенттің </w:t>
            </w:r>
            <w:r>
              <w:rPr>
                <w:rFonts w:ascii="Times New Roman"/>
                <w:b w:val="false"/>
                <w:i w:val="false"/>
                <w:color w:val="000000"/>
                <w:sz w:val="20"/>
              </w:rPr>
              <w:t>15-тармағында</w:t>
            </w:r>
            <w:r>
              <w:rPr>
                <w:rFonts w:ascii="Times New Roman"/>
                <w:b w:val="false"/>
                <w:i w:val="false"/>
                <w:color w:val="000000"/>
                <w:sz w:val="20"/>
              </w:rPr>
              <w:t xml:space="preserve"> көрсетілген тиісті құжаттар тізбесі толық ұсынылмаған жағдайда, мемлекеттік қызмет алушыға мемлекеттік қызметті көрсетуден бас тарту себептері жөнінде жазбаша хабарлау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мемлекеттік қызметті көрсетуден жазбаша бас тартуды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аспайтын мерзімде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8"/>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мемлекеттiк қызмет</w:t>
      </w:r>
      <w:r>
        <w:br/>
      </w:r>
      <w:r>
        <w:rPr>
          <w:rFonts w:ascii="Times New Roman"/>
          <w:b w:val="false"/>
          <w:i w:val="false"/>
          <w:color w:val="000000"/>
          <w:sz w:val="28"/>
        </w:rPr>
        <w:t>
регламентiне 4-қосымша</w:t>
      </w:r>
    </w:p>
    <w:bookmarkEnd w:id="18"/>
    <w:bookmarkStart w:name="z42" w:id="19"/>
    <w:p>
      <w:pPr>
        <w:spacing w:after="0"/>
        <w:ind w:left="0"/>
        <w:jc w:val="left"/>
      </w:pPr>
      <w:r>
        <w:rPr>
          <w:rFonts w:ascii="Times New Roman"/>
          <w:b/>
          <w:i w:val="false"/>
          <w:color w:val="000000"/>
        </w:rPr>
        <w:t xml:space="preserve"> 
Мемлекеттік қызмет көрсету үдерісіндегі әкімшілік іс-әрекеттер және ҚФБ қисынды дәйектілігі арасындағы өзара байланысты көрсететін схема</w:t>
      </w:r>
    </w:p>
    <w:bookmarkEnd w:id="19"/>
    <w:p>
      <w:pPr>
        <w:spacing w:after="0"/>
        <w:ind w:left="0"/>
        <w:jc w:val="both"/>
      </w:pPr>
      <w:r>
        <w:drawing>
          <wp:inline distT="0" distB="0" distL="0" distR="0">
            <wp:extent cx="68707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70700" cy="7112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