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1988" w14:textId="b721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"Жұмыссыз азаматтарды тіркеу және есепке қою"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әкімдігінің 2013 жылғы 30 қаңтардағы N 03/02 қаулысы. Қарағанды облысының Әділет департаментінде 2013 жылғы 5 наурызда N 2196 болып тіркелді. Күші жойылды - Қарағанды облысы Ақтоғай ауданы әкімдігінің 2013 жылғы 2 мамырдағы N 12/02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Ақтоғай ауданы әкімдігінің 02.05.2013 N 12/02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"Жұмыссыз азаматтарды тіркеу және есепке қою" мемлекеттiк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 Нөкешке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Ақтоғай ауданының әкімі                    С. Әбеуова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03/02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"Жұмыссыз азаматтарды тiркеу және есепке қою"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 көрсету регламентi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Негiзгi ұғымдар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"Жұмыссыз азаматтарды тiркеу және есепке қою" регламентiнде (бұдан әрi - Регламент) келесi негiзгi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- жеке тұлға: Қазақстан Республикасында тұрақты тұратын, азаматтығы жоқ шетел азаматтары, оралмандар, Қазақстан Республикасының азаматтары;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уәкiлеттi орган – "Ақтоғай ауданының жұмыспен қамту және әлеуметтiк бағдарламалар бөлiмi" мемлекеттiк мекемесi.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"Жұмыссыз азаматтарды тiркеу және есепке қою" мемлекеттiк қызмет көрсету - бұл тұрғылықты жерi бойынша уәкiлеттi органдарда жұмыс табуды қалаған жұмыссыздардың тiркелуiн растау мақсатымен жүзеге асырылатын рәсiм.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"Жұмыссыз азаматтарды тiркеу және есепке қою" мемлекеттiк қызмет көрсету уәкiлеттi органмен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Көрсетiлетiн мемлекеттiк қызметтiң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15-бабының</w:t>
      </w:r>
      <w:r>
        <w:rPr>
          <w:rFonts w:ascii="Times New Roman"/>
          <w:b w:val="false"/>
          <w:i w:val="false"/>
          <w:color w:val="000000"/>
          <w:sz w:val="28"/>
        </w:rPr>
        <w:t>, "Жеке және заңды тұлғаларға көрсетiлетiн мемлекеттiк қызметтердiң тiзiлiмiн бекiту туралы" Қазақстан Республикасы Үкiметiнiң 2010 жылғы 20 шiлдедегi N 745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, "Жергілікті атқарушы органдар көрсететін әлеуметтік қорғау саласындағы мемлекеттік қызметтердің стандарттарын бекіту туралы" Қазақстан Республикасы Үкiметiнiң 2011 жылғы 7 сәуiрдегi N 394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Мемлекеттiк қызмет көрсетудiң нәтижесi электронды түрде жұмыссыз ретiнде тiркеу және есепке қою не қызмет ұсынуда бас тарту туралы дәлелдi жауап болып табылады.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көрсетудiң тәртiбiне қойылатын талаптар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Уәкiлеттi органның тұрғылықты жерi, мекен-жайы: 100200, Қарағанды облысы, Ақтоғай ауданы, Ақтоғай селосы, Бөкейхан көшесi 7, телефон: 8 (71037) 21684, факс: 8 (71037) 21290, электронды поштаның мекен-жайы: enbek2011@mail.ru.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кестесi: күн сайын сағат 9.00-ден 18.00-ге дейiн, түскi үзiлiс сағат 13.00-ден 14.00-ге дейiн, демалыс (сенбi, жексенбi) және мереке күндерiнен басқа.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көрсету тәртiбi туралы толық ақпарат уәкiлеттi органның стендiлерiнде, сондай-ақ уәкiлеттi органның интернет-ресурсында http://www.aktogay.kz орналасқан.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қызметтi уақытында көрсету мерзiмi: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қажеттi құжаттарды тапсырған сәттен бастап күнтiзбелiк он жұмыс күнiнен кешiктiрмейдi;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өтiнiш берген күнi сол жерде көрсетiлетiн мемлекеттiк қызметтi алуға дейiн күтудiң рұқсат берiлген ең көп уақыты бiр өтiнiш берушiге қызмет көрсетуге 15 минуттан есептегенде кезектегi адамдардың санына байланысты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өтiнiш берген күнi сол жерде көрсетiлетiн мемлекеттiк қызметтi тұтынушыға қызмет көрсетудiң рұқсат берiлген ең көп уақыты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Жұмыссыз ретiнде тiркеуден, есепке қоюдан бас тарту қажеттi құжаттар болмаған кезде, жалған мәлiметтер мен құжаттар ұсынған кезде жүргiзiледi.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қызмет берудi тоқтата тұру үшiн негiздеме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 көрсетудiң кезеңдерi: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уәкiлеттi органда қажеттi құжаттардың барлығы тапсырылғаннан кейiн жұмыссыздарды тiркеу және есепке қоюды жүзеге асыратын уәкiлеттi органның қызметкерi тұтынушының деректерiн дербес есепке алу карточкасына (компьютерлiк деректер базасы) енгiзедi;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тұтынушыға мемлекеттiк қызмет көрсетудi алғаны және тiркеу күнi, құжаттарды қабылдаған адамның тегi мен аты-жөнi көрсетiлген талон берiледi.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Мемлекеттiк қызметтi көрсету үдерiсiнде iс-әрекеттер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iс-қимылдар) тәртiбiнiң сипаттамасы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Уәкiлеттi органның жауапты орындаушылары құжаттарды қабылдауды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Мемлекеттiк қызмет көрсетудi алу үшiн тұтынушы келесi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азаматтары - жеке куәлiк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шетелдiктер және азаматтығы жоқ адамдар - шетелдiктiң Қазақстан Республикасында тұруына ыхтиярхаты және азаматтығы жоқ адамның iшкi iстер органдарында тiркелгенi туралы белгiсi бар куәлiгi;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оралмандар - оралман куәлiгi.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еңбек қызметiн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соңғы жылы алған табысы туралы мәлiметтер (мәлiмдеме сипатында болады).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көшiрмелерi мен түпнұсқалары салыстырып тексеру үшiн ұсынылады, содан кейiн құжаттардың түпнұсқалары тұтынушыға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 үдерісіне қатысатын құрылымдық-функционалдық бiрлiктер (бұдан әрi - ҚФБ), бұлар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ҚФБ және мемлекеттiк қызмет көрсету үдерiсiндегi әкiмшiлiк iс-әрекеттердiң қисынды дәйектiлiгi арасындағы өзара байланысты көрсететiн схема,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келтiрiлген.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Мемлекеттiк қызмет көрсететiн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жауапкершiлiгi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Лауазымды тұлғалар мемлекеттiк қызметтердi көрсету барысындағы қабылдаған шешiмдерi мен iс-әрекеттерi (әрекетсiздiгi) үшiн Қазақстан Республикасының қолданыстағы заңнамасымен көзделген тәртiпте жауапты болады.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"Жұмыссыз азаматтарды тiркеу және есепке қою"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 көрсету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iс-әрекеттерiнiң сипаттамасы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8"/>
        <w:gridCol w:w="6462"/>
      </w:tblGrid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 N (жұмыс ағыны, барысы)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жауапты орындаушысы</w:t>
            </w:r>
          </w:p>
        </w:tc>
      </w:tr>
      <w:tr>
        <w:trPr>
          <w:trHeight w:val="1065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атауы (үдерiс, рәсiм, операция)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Қажеттi құжаттарды қабылдау. Орталық деректер базасы жүйесiндегi картотека бойынша тұтынушының деректерiн салыстыру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құжаттар, ұйымдастыру–өкiмшiлiк шешiмi)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Iстiң макетi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мерзiмi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минутқа дейiн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 N (жұмыс ағыны, барысы)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Уәкiлеттi органның жауапты орындаушысы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Iс-әрекеттiң атауы (үдерiс, рәсiм, операция)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Компьютерлiк деректер базасына дербес есеп карточкасын толтыру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құжаттар, ұйымдастыру-өкiмшiлiк шешiмi)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және есепке қою</w:t>
            </w:r>
          </w:p>
        </w:tc>
      </w:tr>
      <w:tr>
        <w:trPr>
          <w:trHeight w:val="30" w:hRule="atLeast"/>
        </w:trPr>
        <w:tc>
          <w:tcPr>
            <w:tcW w:w="6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мерзiмi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жұмыс күнге дейiн</w:t>
            </w:r>
          </w:p>
        </w:tc>
      </w:tr>
    </w:tbl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"Жұмыссыз азаматтарды тiркеу және есепке қою"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мемлекеттiк қызмет көрсету регламентiне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5"/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Өзара байланысты көрсететiн схема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1722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