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6ac8d" w14:textId="196ac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"Жергілікті өкілді органдардың шешімдері бойынша мұқтаж азаматтардың жекелеген санаттарына әлеуметтiк көмек тағайындау және төлеу" мемлекеттік қызмет көрсету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әкімдігінің 2013 жылғы 30 қаңтардағы N 03/08 қаулысы. Қарағанды облысының Әділет департаментінде 2013 жылғы 5 наурызда N 2199 болып тіркелді. Күші жойылды - Қарағанды облысы Ақтоғай ауданы әкімдігінің 2013 жылғы 2 мамырдағы N 12/02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Қарағанды облысы Ақтоғай ауданы әкімдігінің 02.05.2013 N 12/02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2000 жылғы 27 қарашадағы "Әкімшілік рәсімдер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9-1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Үкіметінің 2010 жылғы 20 шілдедегі "Жеке және заңды тұлғаларға көрсетілетін мемлекеттік қызметтердің тізілімін бекіту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Ақтоғай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берілген "Жергілікті өкілді органдардың шешімдері бойынша мұқтаж азаматтардың жекелеген санаттарына әлеуметтiк көмек тағайындау және төлеу" мемлекеттiк қызмет көрсету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Қ. Нөкешке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Ақтоғай ауданының әкімі                    С. Әбеуова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Ақтоғай ауданы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30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03/08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бекiтiлген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"Жергiлiктi өкiлдi органдардың шешiмдерi</w:t>
      </w:r>
      <w:r>
        <w:br/>
      </w:r>
      <w:r>
        <w:rPr>
          <w:rFonts w:ascii="Times New Roman"/>
          <w:b/>
          <w:i w:val="false"/>
          <w:color w:val="000000"/>
        </w:rPr>
        <w:t>
бойынша мұқтаж азаматтардың жекелеген санаттарына</w:t>
      </w:r>
      <w:r>
        <w:br/>
      </w:r>
      <w:r>
        <w:rPr>
          <w:rFonts w:ascii="Times New Roman"/>
          <w:b/>
          <w:i w:val="false"/>
          <w:color w:val="000000"/>
        </w:rPr>
        <w:t>
әлеуметтiк көмек тағайындау және төлеу"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көрсету регламентi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Негiзгi ұғымдар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"Жергiлiктi өкiлдi органдардың шешiмдерi бойынша мұқтаж азаматтардың жекелеген санаттарына әлеуметтiк көмек тағайындау және төлеу" мемлекеттiк қызмет көрсету регламентiнде (бұдан әрi - Регламент) келесi негiзгi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жергiлiктi өкiлдi органдардың шешiмдерi бойынша мұқтаж азаматтардың жекелеген санаттарына әлеуметтiк көмектi тағайындау және төлеу бойынша уәкiлеттi орган – "Ақтоғай ауданының жұмыспен қамту және әлеуметтiк бағдарламалар бөлiмi" мемлекеттiк мекемесi (бұдан әрi - уәкiлеттi орган);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құрылымдық-функционалдық бiрлiктер (бұдан әрi - ҚФБ) - ол уәкiлеттi органдардың жауапты тұлғалары, мемлекеттiк органдардың құрылымдық бөлiмшесi, мемлекеттiк органдар, ақпараттық жүйелер және оларға бағынысты жүйелер;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– жергiлiктi өкiлдi органдардың шешiмi бойынша анықталған мұқтаж азаматтардың жекелеген санаттары.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Жалпы ережелер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Жергiлiктi өкiлдi органдардың шешiмдерi бойынша мұқтаж азаматтардың жекелеген санаттарына әлеуметтiк көмек тағайындау және төлеу - жергiлiктi өкiлдi органдардың шешiмдерi бойынша анықталған, бюджеттiк қаражаттары есебiнен материалдық көмек алуға мұқтаж азаматтардың құқықтарын iске асыруға бағытталған мемлекеттiк қызмет көрсету.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 көрсетудi уәкiлеттi орган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мемлекеттiк қызмет Қазақстан Республикасының 2001 жылғы 23 қаңтардағы "Қазақстан Республикасындағы жергiлiктi мемлекеттiк басқару және өзiн-өзi басқару туралы" Заңының 6-бабы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2010 жылғы 20 шiлдедегi "Жеке және заңды тұлғаларға көрсетiлетiн мемлекеттiк қызметтер тiзiлiмiн бекiту туралы" N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2011 жылғы 7 сәуiрдегi "Жергілікті атқарушы органдар көрсететін әлеуметтік қорғау саласындағы мемлекеттік қызметтердің стандарттарын бекіту туралы" N 394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жергiлiктi өкiлдi органның (мәслихаттың) шешiмдерiне сәйкес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Көрсетiлетiн мемлекеттiк қызмет нәтижесi әлеуметтiк көмек тағайындау туралы хабарлама (бұдан әрi - хабарлама) не мемлекеттiк қызмет көрсетуден бас тарту туралы қағаз жеткiзгiштегi дәлелдi жауап болып табылады.</w:t>
      </w:r>
    </w:p>
    <w:bookmarkEnd w:id="6"/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тәртiбiне қойылатын талаптар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Арнайы комиссия жұмыс органының орналасқан жерi: 100200, Қарағанды облысы, Ақтоғай ауданы, Ақтоғай селосы, Бөкейхан көшесі 7, "Ақтоғай ауданының жұмыспен қамту және әлеуметтiк бағдарламалар бөлiмi" мемлекеттiк мекемесi, телефон: 8 (71037) 21369, факс: 8 (71037) 21290, электронды поштаның мекен-жайы: enbek2011@mail.ru.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кестесi: демалыс (сенбі, жексенбі) және мереке күндерін қоспағанда, сағат 13.00–ден 14.00–ге дейінгі түскі үзіліспен күн сайын сағат 9.00–ден бастап 18.00–ге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 қызмет көрсетусіз кезек тәртібінде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көрсету тәртібі және қажетті құжаттар туралы толық ақпарат "Ақтоғай ауданының жұмыспен қамту және әлеуметтік бағдарламалар бөлімі" мемлекеттік мекемесінің http://www.aktogay.kz, интернет-ресурсында, уәкілетті органның стенділерінде, ресми ақпарат көздерінде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қажетті құжаттарды тапсырған сәттен бастап - күнтізбелік он бес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тұтынушы өтініш берген күні сол жерде көрсетілетін мемлекеттік қызметті алуға дейін күтудің жол берілетін ең көп уақыты (талон алғанға дейін) - 30 минуттан аспайды;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тұтынушы өтініш берген күні сол жерде көрсетілетін мемлекеттік қызметті тұтынушыға көрсетудің жол берілетін ең көп уақыты - 15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Тұтынушының құжаттарды тапсыру кезінде толық емес және (немесе) жалған мәліметтер ұсынуы мемлекеттік қызмет көрсетуден бас тарту (тоқтата тұру) үшін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Тұтынушыдан мемлекеттік қызметті алу үшін өтініш түскен сәттен бастап мемлекеттік қызмет нәтижелерін беру сәтіне дейінгі мемлекеттік қызмет көрсету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уәкілетті органға мемлекеттік қызмет көрсету жөнінде өтініш береді;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алынған құжаттарды тіркеуді жүргізеді, тұтынушы ұсынған өтінішті қарауды жүзеге асырады, мемлекеттік қызмет көрсетуді ұсыну туралы хабарламаны не бас тарту туралы дәлелді жауапты ресімдейді.</w:t>
      </w:r>
    </w:p>
    <w:bookmarkEnd w:id="8"/>
    <w:bookmarkStart w:name="z2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Мемлекеттік қызметті көрсету үдерісіндегі іс-әрекеттер</w:t>
      </w:r>
      <w:r>
        <w:br/>
      </w:r>
      <w:r>
        <w:rPr>
          <w:rFonts w:ascii="Times New Roman"/>
          <w:b/>
          <w:i w:val="false"/>
          <w:color w:val="000000"/>
        </w:rPr>
        <w:t>
(өзара іс-қимыл) тәртібінің сипаттамасы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Уәкілетті органда құжаттарды қабылдау уәкілетті органның жауапты орындаушысы арқылы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7-тармағында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мекен-жайлар бойынша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Барлық қажетті құжаттарды тапсырғаннан кейін уәкілетті органда тұтынушыға тіркеу және оның мемлекеттік қызметті алатын күні, құжатты қабылдаған тұлғаның тегі және аты-жөні көрсетілген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Тұтынушы мемлекеттік қызметті алу үшін жазбаша өтініш және жергілікті өкілді органның (мәслихаттың) шешімдерімен анықталған құжаттардың түпкілікті тізбесін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Мемлекеттік қызмет көрсету үдерісіне келесі құрылымдық-функционалдық бірліктер (бұдан әрі – ҚФБ)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уәкілетті органның басшысы (1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уәкілетті орган секторының меңгерушісі (2 ҚФБ);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уәкілетті орган секторының маманы (3 ҚФБ).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Әрбір әкімшілік іс-әрекетінің (ресімінің) орындалу мерзімі көрсетілген әрбір ҚФБ-нің әкімшілік іс-әрекеттерінің (рәсімдерінің) дәйектілігі және өзара іс-қимылының мәтіндік кестелік сипаттамасы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Мемлекеттік қызмет көрсету үдерісіндегі әкімшілік іс-әрекеттердің қисынды дәйектілігі мен ҚФБ арасындағы өзара байланысты көрсететін схемалар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</w:p>
    <w:bookmarkEnd w:id="10"/>
    <w:bookmarkStart w:name="z2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Мемлекеттік қызметтерді көрсететін лауазымды</w:t>
      </w:r>
      <w:r>
        <w:br/>
      </w:r>
      <w:r>
        <w:rPr>
          <w:rFonts w:ascii="Times New Roman"/>
          <w:b/>
          <w:i w:val="false"/>
          <w:color w:val="000000"/>
        </w:rPr>
        <w:t>
тұлғалардың жауапкершілігі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Лауазымды тұлғалар мемлекеттік қызметтерді көрсету барысындағы қабылдаған шешімдері мен іс-әрекеттері (әрекетсіздігі) үшін Қазақстан Республикасының қолданыстағы заңнамасымен көзделген тәртіпте жауапты болады.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"Жергілікті өкілді органдардың шешімдері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тағайындау және төлеу"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1-кесте. Құрылымдық-функционалдық бірліктер іс-әрекеттерінің сипаттамасы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3078"/>
        <w:gridCol w:w="3078"/>
        <w:gridCol w:w="3162"/>
        <w:gridCol w:w="4128"/>
      </w:tblGrid>
      <w:tr>
        <w:trPr>
          <w:trHeight w:val="2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үдерістің (жұмыс барысы, ағыны) әрекеті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Iс-әрекет N (жұмыс барысы, ағыны)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сектор маманы</w:t>
            </w:r>
          </w:p>
        </w:tc>
      </w:tr>
      <w:tr>
        <w:trPr>
          <w:trHeight w:val="2985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мұқтаж азаматтардың жекелеген санаттарына әлеуметтік көмек тағайындау және төлеу жөнінде өтініш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қажетті құжаттармен өтінішті қабылдайды, жергілікті өкілетті органдардың шешімдері бойынша мұқтаж азаматтардың жекелеген санаттарына әлеуметтік көмек тағайындау және төлеу үшін өтініштерді есепке алу журналына тіркейді, тұтынушыға тіркеу талонын береді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Өтінішті журналға тіркеу, тұтынушыға тіркеу талонын беру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минут</w:t>
            </w:r>
          </w:p>
        </w:tc>
      </w:tr>
      <w:tr>
        <w:trPr>
          <w:trHeight w:val="162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рәсімдеу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көрсетуді тұтынушының құжаттар пакетін құрастырады және уәкілетті орган секторының меңгерушісіне тексеруге береді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 қызметті алу үшін құжаттар пакеті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Өтініш тіркелген сәттен бастап күнтізбелік 10 күн</w:t>
            </w:r>
          </w:p>
        </w:tc>
      </w:tr>
      <w:tr>
        <w:trPr>
          <w:trHeight w:val="201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 рәсімі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Ұсынылған құжаттарды ресімдеуде толықтығын және дұрыстығын тексереді, жеке іс макетін уәкілетті органның басшысына береді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Аяқтау нысаны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жеке ісінің макеті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2 күн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Шешім қабылдау 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ұсыну туралы шешім қабылдайды (не қызметті ұсынудан бас тарту туралы дәлелді жауап) және жұмысты жалғастыру үшін істі сектор маманына жолдайды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Тұтынушының жеке іс-макеті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9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2 күн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040" w:hRule="atLeast"/>
        </w:trPr>
        <w:tc>
          <w:tcPr>
            <w:tcW w:w="4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 рәсімі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шешімдері бойынша мұқтаж азаматтардың жекелеген санаттарына әлеуметтік көмек тағайындалғаны (бас тарту туралы дәлелді жауап) туралы тұтынушыға хабарлама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 не бас тарту туралы дәлелді жауап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1 күн</w:t>
            </w:r>
          </w:p>
        </w:tc>
      </w:tr>
    </w:tbl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2-кесте. Қолдану нұсқалары. Негізгі үдеріс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25"/>
        <w:gridCol w:w="5081"/>
        <w:gridCol w:w="4174"/>
      </w:tblGrid>
      <w:tr>
        <w:trPr>
          <w:trHeight w:val="72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органның басшысы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меңгерушісі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ҚФБ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Уәкілетті орган секторының маманы</w:t>
            </w:r>
          </w:p>
        </w:tc>
      </w:tr>
      <w:tr>
        <w:trPr>
          <w:trHeight w:val="141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4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қызметті ұсыну туралы шешім қабылдау (не бас тарту туралы дәлелді жауап)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3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ресімдеуде толықтығын және дұрыстығын тексеру, жеке іс макетін уәкілетті органның басшысына беру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қабылдау, тіркеу, тіркеу талонын беру</w:t>
            </w:r>
          </w:p>
        </w:tc>
      </w:tr>
      <w:tr>
        <w:trPr>
          <w:trHeight w:val="141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2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 пакетін құрастыру, уәкілетті органның сектор меңгерушісіне тексеруге беру</w:t>
            </w:r>
          </w:p>
        </w:tc>
      </w:tr>
      <w:tr>
        <w:trPr>
          <w:trHeight w:val="2460" w:hRule="atLeast"/>
        </w:trPr>
        <w:tc>
          <w:tcPr>
            <w:tcW w:w="3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5 іс-әрекет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өкілді органдардың шешімдері бойынша мұқтаж азаматтардың жекелеген санаттарына әлеуметтік көмек тағайындалғаны (не бас тарту туралы дәлелді жауап) туралы тұтынушыға хабарлама</w:t>
            </w:r>
          </w:p>
        </w:tc>
      </w:tr>
    </w:tbl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 
Жергілікті өкілді органдардың шешімдері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мұқтаж азаматтардың жекелеген санаттарына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әлеуметтік көмек тағайындау және төлеу"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регламентіне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16"/>
    <w:bookmarkStart w:name="z3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Функционалдық өзара іс-қимылының схемасы.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 көрсету үдерісі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048500" cy="518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