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1b3c" w14:textId="c141b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отбасыларға мемлекеттік жәрдемақылар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03/09 қаулысы. Қарағанды облысының Әділет департаментінде 2013 жылғы 5 наурызда N 2200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"18 жасқа дейінгі балалары бар отбасыларға мемлекеттік жәрдемақылар тағайындау"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03/09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"18 жасқа дейiнгi балалары бар</w:t>
      </w:r>
      <w:r>
        <w:br/>
      </w:r>
      <w:r>
        <w:rPr>
          <w:rFonts w:ascii="Times New Roman"/>
          <w:b/>
          <w:i w:val="false"/>
          <w:color w:val="000000"/>
        </w:rPr>
        <w:t>
отбасыларға мемлекеттiк жәрдемақылар тағайындау"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"18 жасқа дейiнгi балалары бар отбасыларға мемлекеттiк жәрдемақылар тағайындау" мемлекеттiк қызмет көрсету регламентiнде (бұдан әрi - Регламент) келесi негiзгi ұғымдар пайдаланылады:</w:t>
      </w:r>
      <w:r>
        <w:br/>
      </w:r>
      <w:r>
        <w:rPr>
          <w:rFonts w:ascii="Times New Roman"/>
          <w:b w:val="false"/>
          <w:i w:val="false"/>
          <w:color w:val="000000"/>
          <w:sz w:val="28"/>
        </w:rPr>
        <w:t>
      1) құрылымдық-функционалдық бiрлiктер (бұдан әрi - ҚФБ) - бұл уәкiлеттi органдардың жауапты тұлғалары, мемлекеттiк органдардың құрылымдық бөлiмшелерi, мемлекеттiк органдар, ақпараттық жүйелер немесе оларға бағынысты жүйелер;</w:t>
      </w:r>
      <w:r>
        <w:br/>
      </w:r>
      <w:r>
        <w:rPr>
          <w:rFonts w:ascii="Times New Roman"/>
          <w:b w:val="false"/>
          <w:i w:val="false"/>
          <w:color w:val="000000"/>
          <w:sz w:val="28"/>
        </w:rPr>
        <w:t>
      2) 18 жасқа дейiнгi балалары бар отбасыларға берiлетiн мемлекеттiк жәрдемақы (бұдан әрi - балаларға арналған жәрдемақы) – жан басына шаққандағы орташа айлық табысы облыста белгiленген азық-түлiк себетiнiң құнынан төмен 18 жасқа дейiнгi балалары бар отбасыларға мемлекеттен ақшалай нысанда берiлетiн төлем;</w:t>
      </w:r>
      <w:r>
        <w:br/>
      </w:r>
      <w:r>
        <w:rPr>
          <w:rFonts w:ascii="Times New Roman"/>
          <w:b w:val="false"/>
          <w:i w:val="false"/>
          <w:color w:val="000000"/>
          <w:sz w:val="28"/>
        </w:rPr>
        <w:t>
      3) 18 жасқа дейiнгi балалары бар отбасыларға мемлекеттiк жәрдемақы тағайындау және төлеу бойынша уәкiлеттi орган – "Ақтоғай ауданының жұмыспен қамту және әлеуметтiк бағдарламалар бөлiмi" мемлекеттiк мекемесi (бұдан әрi – уәкiлеттi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әрбiр мүшесiне ай сайын келетiн үлесi;</w:t>
      </w:r>
      <w:r>
        <w:br/>
      </w:r>
      <w:r>
        <w:rPr>
          <w:rFonts w:ascii="Times New Roman"/>
          <w:b w:val="false"/>
          <w:i w:val="false"/>
          <w:color w:val="000000"/>
          <w:sz w:val="28"/>
        </w:rPr>
        <w:t>
      5) тұтынушы – жеке тұлғалар: жан басына шаққандағы орташа табысы азық–түлiк себетi құнынан аспайтын, 18 жасқа дейiнгi балалары бар, Қазақстан Республикасы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әрi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"18 жасқа дейiнгi балалары бар отбасыларға мемлекеттiк жәрдемақылар тағайындау" мемлекеттiк қызметi – орташа жан басына шаққандағы табысы азық – түлiк себетiнiң құнынан төмен отбасыларға ақшалай түрде көмек көрсету мақсатында уәкiлеттi органмен жүзеге асырылатын әкiмшiлiк рәсiм.</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және халыққа қызмет көрсету орталығы ұсынады (баламалы негiзде).</w:t>
      </w:r>
      <w:r>
        <w:br/>
      </w:r>
      <w:r>
        <w:rPr>
          <w:rFonts w:ascii="Times New Roman"/>
          <w:b w:val="false"/>
          <w:i w:val="false"/>
          <w:color w:val="000000"/>
          <w:sz w:val="28"/>
        </w:rPr>
        <w:t>
Тұрғылықты жерiнде уәкiлеттi орган болмаған жағдайда, өтiнiш берушi мемлекеттiк қызметтi алу үшiн кенттiң, ауылдық (селолық), ауылдық селолық округтiң (бұдан әрi – ауылдық округтiң әкiмi) әкiмiне жүгiнедi.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мемлекеттiк қызмет Қазақстан Республикасының 2005 жылғы 28 маусымдағы "Балалы отбасыларға берiлетiн мемлекеттiк жәрдемақылар туралы" Заңының 4-бабы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Үкiметiнiң 2005 жылғы 2 қарашадағы "Балалы отбасыларға берiлетiн мемлекеттiк жәрдемақылар туралы" Қазақстан Республикасының Заңын iске асыру жөнiндегi кейбiр шаралар туралы" N 1092 қаулысымен бекiтiлген, Балалы отбасыларға берiлетiн мемлекеттiк жәрдемақыларды тағайындау және төлеу ережесiнiң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2011 жылғы 7 сәуiрдегi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дейiнгi балаларға жәрдемақы тағайындау туралы қағаз жеткiзгiштегi хабарлама (бұдан әрi - хабарлама)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Мемлекеттiк қызмет көрсетудiң тәртiбiне талаптар</w:t>
      </w:r>
    </w:p>
    <w:bookmarkEnd w:id="7"/>
    <w:bookmarkStart w:name="z16" w:id="8"/>
    <w:p>
      <w:pPr>
        <w:spacing w:after="0"/>
        <w:ind w:left="0"/>
        <w:jc w:val="both"/>
      </w:pPr>
      <w:r>
        <w:rPr>
          <w:rFonts w:ascii="Times New Roman"/>
          <w:b w:val="false"/>
          <w:i w:val="false"/>
          <w:color w:val="000000"/>
          <w:sz w:val="28"/>
        </w:rPr>
        <w:t>
      7. Уәкiлеттi органның орналасқан жерi: 100200, Қарағанды облысы, Ақтоғай ауданы, Ақтоғай селосы, Бөкейхан көшесi 7, "Ақтоғай ауданының жұмыспен қамту және әлеуметтiк бағдарламалар бөлiмi" мемлекеттiк мекемесi, телефон: 8 (71037) 21416, факс: 8 (71037) 21290, электронды поштаның мекен-жайы: enbek2011@mail.ru., ауылдық округтер әкiмдерiнiң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Жұмыс кестесi: демалыс күндерi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100200, Қарағанды облысы, Ақтоғай аудандық N 1 бөлімі "Қарағанды облысының халыққа қызмет көрсету орталығы" республикалық мемлекеттік кәсіпорынының филиалы, мекен-жайы: 100200, Ақтоғай селосы, Бөкейхан көшесі, 10, телефон 8 (71037) 21105, электронды поштаның мекен-жайы: aktogaycon@maіl.ru; Ақтоғай аудандық N 2 бөлімі "Қарағанды облысының халыққа қызмет көрсету орталығы" республикалық мемлекеттік кәсіпорынының филиалы, мекен-жайы: 100314, Сарышаған кенті, Абай көшесі, 12, телефон 8 (71038) 22338.</w:t>
      </w:r>
      <w:r>
        <w:br/>
      </w:r>
      <w:r>
        <w:rPr>
          <w:rFonts w:ascii="Times New Roman"/>
          <w:b w:val="false"/>
          <w:i w:val="false"/>
          <w:color w:val="000000"/>
          <w:sz w:val="28"/>
        </w:rPr>
        <w:t>
      Жұмыс кестесі: күн сайын сағат 9.00-ден 20.00-ге дейін үзіліссіз, орталық филиалдары мен өкілдіктерінде –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"Ақтоғай ауданының жұмыспен қамту және әлеуметтік бағдарламалар бөлімі" мемлекеттік мекемесінің http://www.aktogay.kz интернет-ресурсында, уәкілетті органның, орталықтың,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w:t>
      </w:r>
      <w:r>
        <w:br/>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 әкімі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әкесі немесе анасы (асырап алушылар) бірінші, екінші топтағы мүгедектердің, мүгедек балалардың, сексен жастан асқан адамдардың, үш жасқа дейінгі баланың күтімімен айналысатын жағдайларды қоспағанда, баланың еңбекке жарамды ата-анасы (асырап алушылар) жұмыс істемейтін, күндізгі оқу бөлімінде оқымайтын, әскерде қызметін өткермейтін және жұмыспен қамту органдарында жұмыссыз ретінде тіркелмеген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баланың қайтыс болуы;</w:t>
      </w:r>
      <w:r>
        <w:br/>
      </w:r>
      <w:r>
        <w:rPr>
          <w:rFonts w:ascii="Times New Roman"/>
          <w:b w:val="false"/>
          <w:i w:val="false"/>
          <w:color w:val="000000"/>
          <w:sz w:val="28"/>
        </w:rPr>
        <w:t>
      баланы толық мемлекет қарауына алу;</w:t>
      </w:r>
      <w:r>
        <w:br/>
      </w:r>
      <w:r>
        <w:rPr>
          <w:rFonts w:ascii="Times New Roman"/>
          <w:b w:val="false"/>
          <w:i w:val="false"/>
          <w:color w:val="000000"/>
          <w:sz w:val="28"/>
        </w:rPr>
        <w:t>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жері бойынша тіркелгенін растайтын құжаттың көшірмесі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 құрамы туралы мәліметтер;</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мүшелерінің табысы туралы мәліметтерді бере отырып расталады.</w:t>
      </w:r>
      <w:r>
        <w:br/>
      </w:r>
      <w:r>
        <w:rPr>
          <w:rFonts w:ascii="Times New Roman"/>
          <w:b w:val="false"/>
          <w:i w:val="false"/>
          <w:color w:val="000000"/>
          <w:sz w:val="28"/>
        </w:rPr>
        <w:t>
      Ата-анасының біреуі, қорғаншылары немесе қамқоршылары жәрдемақы тағайындау туралы жеке өтініш жасай алмайтын жағдайда, ата-аналар, қамқоршы немесе қорғаншы белгіленген тәртіппен берілген сенімхат негізінде, жәрдемақы тағайындау туралы өтінішпен баруға басқа адамдарға өкілеттік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Ақтоғай ауданы әкімінің шешімімен құрылған учаскелік комиссия (бұдан әрі – учаскелік комиссия) (4 ҚФБ);</w:t>
      </w:r>
      <w:r>
        <w:br/>
      </w:r>
      <w:r>
        <w:rPr>
          <w:rFonts w:ascii="Times New Roman"/>
          <w:b w:val="false"/>
          <w:i w:val="false"/>
          <w:color w:val="000000"/>
          <w:sz w:val="28"/>
        </w:rPr>
        <w:t>
      тұтынушының тұрғылықты жері бойынша ауылдық округ әкімі (5 ҚФБ);</w:t>
      </w:r>
      <w:r>
        <w:br/>
      </w:r>
      <w:r>
        <w:rPr>
          <w:rFonts w:ascii="Times New Roman"/>
          <w:b w:val="false"/>
          <w:i w:val="false"/>
          <w:color w:val="000000"/>
          <w:sz w:val="28"/>
        </w:rPr>
        <w:t>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аудан әкімінің шешімімен құрылған учаскелік комиссия (бұдан әрі – учаскелік комиссия) (4 ҚФБ);</w:t>
      </w:r>
      <w:r>
        <w:br/>
      </w:r>
      <w:r>
        <w:rPr>
          <w:rFonts w:ascii="Times New Roman"/>
          <w:b w:val="false"/>
          <w:i w:val="false"/>
          <w:color w:val="000000"/>
          <w:sz w:val="28"/>
        </w:rPr>
        <w:t>
      тұтынушының тұрғылықты жері бойынша ауылдық округ әкімі (5 ҚФБ);</w:t>
      </w:r>
      <w:r>
        <w:br/>
      </w:r>
      <w:r>
        <w:rPr>
          <w:rFonts w:ascii="Times New Roman"/>
          <w:b w:val="false"/>
          <w:i w:val="false"/>
          <w:color w:val="000000"/>
          <w:sz w:val="28"/>
        </w:rPr>
        <w:t>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орталықтың құжаттарды беру секторының инспекторы (7 ҚФБ);</w:t>
      </w:r>
      <w:r>
        <w:br/>
      </w:r>
      <w:r>
        <w:rPr>
          <w:rFonts w:ascii="Times New Roman"/>
          <w:b w:val="false"/>
          <w:i w:val="false"/>
          <w:color w:val="000000"/>
          <w:sz w:val="28"/>
        </w:rPr>
        <w:t>
      орталықтың жинақтаушы секторының инспекторы (8 ҚФБ);</w:t>
      </w:r>
      <w:r>
        <w:br/>
      </w:r>
      <w:r>
        <w:rPr>
          <w:rFonts w:ascii="Times New Roman"/>
          <w:b w:val="false"/>
          <w:i w:val="false"/>
          <w:color w:val="000000"/>
          <w:sz w:val="28"/>
        </w:rPr>
        <w:t>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2599"/>
        <w:gridCol w:w="8563"/>
        <w:gridCol w:w="2204"/>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село, селолық округ атауы</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N</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селосы, Бөкейхан көшесі 11, "Ақтоғай селосы әкімі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Абай селолық округі, Абай көшесі 8, "Абай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87104123543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Айыртас селолық округі, "Айыртас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87104152433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Жидебай селолық округі, Жастар көшесі 1, "Жидебай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87103730074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Кежек селолық округі, "Кежек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87104129721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Қараменде би селолық округі, "Қараменде би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87103730255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Қусақ селолық округі, "Қусақ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87105952225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Қызыларай селолық округі, Сеңкібай би көшесі 37, "Қызыларай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87103724213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Қарабұлақ селолық округі, "Қарабұлақ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87105952943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Нүркен селолық округі, "Нүркен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87103723223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Ортадересін селолық округі, "Ортадересін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Сарытерек селолық округі, "Сарытерек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87103730358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Ақтоғай ауданы, Сарышаған поселкесі, Абай көшесі 1, "Сарышаған поселкесі әкімінің аппараты" мемлекеттік мекемесі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87103822253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Тасарал селолық округі, "Тасарал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87104126484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Тораңғалық</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Тораңғалық селолық округі, "Тораңғалық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87103870032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Шабанбай би селолық округі, "Шабанбай би селолық округі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87103726218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w:t>
            </w:r>
          </w:p>
        </w:tc>
        <w:tc>
          <w:tcPr>
            <w:tcW w:w="8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Шашубай кенті, Ж. Ақбергенұлы көшесі 16, "Шашубай кенті әкімінің аппараты" мемлекеттік мекемесі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87103821257</w:t>
            </w:r>
          </w:p>
        </w:tc>
      </w:tr>
    </w:tbl>
    <w:bookmarkStart w:name="z30" w:id="14"/>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4"/>
    <w:bookmarkStart w:name="z31" w:id="15"/>
    <w:p>
      <w:pPr>
        <w:spacing w:after="0"/>
        <w:ind w:left="0"/>
        <w:jc w:val="both"/>
      </w:pPr>
      <w:r>
        <w:rPr>
          <w:rFonts w:ascii="Times New Roman"/>
          <w:b w:val="false"/>
          <w:i w:val="false"/>
          <w:color w:val="000000"/>
          <w:sz w:val="28"/>
        </w:rPr>
        <w:t>
      1-кесте. Құрылымдық-функционалдық бірліктер әрекеттердің сипаттамасы (негізгі үдеріс, 1-нұсқа)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
        <w:gridCol w:w="2537"/>
        <w:gridCol w:w="2880"/>
        <w:gridCol w:w="2516"/>
        <w:gridCol w:w="3351"/>
        <w:gridCol w:w="2325"/>
      </w:tblGrid>
      <w:tr>
        <w:trPr>
          <w:trHeight w:val="315"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080" w:hRule="atLeast"/>
        </w:trPr>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4875"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7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отбасы материалдық жағдайына тексеріс жүргізу үшін учаскелік комиссияға тапсырма береді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62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189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135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108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13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63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тиісті,бекітілген шешімі бар тұтынушының жеке ісі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65" w:hRule="atLeast"/>
        </w:trPr>
        <w:tc>
          <w:tcPr>
            <w:tcW w:w="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балаларға арналған жәрдемақы тағайындау туралы хабарлама не бас тарту туралы дәлелді жауап</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Құрылымдық-функционалдық бірліктер іс-әрекеттерінің сипаттамасы (негізгі үдеріс, 2-нұсқа)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339"/>
        <w:gridCol w:w="2019"/>
        <w:gridCol w:w="2126"/>
        <w:gridCol w:w="2403"/>
        <w:gridCol w:w="2681"/>
        <w:gridCol w:w="1999"/>
      </w:tblGrid>
      <w:tr>
        <w:trPr>
          <w:trHeight w:val="25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ағымдары)</w:t>
            </w:r>
          </w:p>
        </w:tc>
      </w:tr>
      <w:tr>
        <w:trPr>
          <w:trHeight w:val="12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ағымдары)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Ауылдық округ әкімі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436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6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192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192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216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2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өтініштерді есепке алу журналына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04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84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40" w:hRule="atLeast"/>
        </w:trPr>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Құрылымдық-функционалдық бірліктер іс-әрекеттерінің сипаттамасы (баламалы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3291"/>
        <w:gridCol w:w="3735"/>
        <w:gridCol w:w="3333"/>
        <w:gridCol w:w="3186"/>
      </w:tblGrid>
      <w:tr>
        <w:trPr>
          <w:trHeight w:val="27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(жұмыстардың барыстары, ағындары)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72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 </w:t>
            </w:r>
          </w:p>
        </w:tc>
      </w:tr>
      <w:tr>
        <w:trPr>
          <w:trHeight w:val="54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70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1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08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615"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r>
      <w:tr>
        <w:trPr>
          <w:trHeight w:val="3615"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279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9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43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135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393"/>
        <w:gridCol w:w="3393"/>
        <w:gridCol w:w="3393"/>
        <w:gridCol w:w="3332"/>
      </w:tblGrid>
      <w:tr>
        <w:trPr>
          <w:trHeight w:val="27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108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r>
              <w:br/>
            </w:r>
            <w:r>
              <w:rPr>
                <w:rFonts w:ascii="Times New Roman"/>
                <w:b w:val="false"/>
                <w:i w:val="false"/>
                <w:color w:val="000000"/>
                <w:sz w:val="20"/>
              </w:rPr>
              <w:t>
</w:t>
            </w:r>
            <w:r>
              <w:rPr>
                <w:rFonts w:ascii="Times New Roman"/>
                <w:b w:val="false"/>
                <w:i w:val="false"/>
                <w:color w:val="000000"/>
                <w:sz w:val="20"/>
              </w:rPr>
              <w:t>Орталықтың құжаттар беру секторының инспекторы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инспекторы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162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162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62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162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8"/>
    <w:p>
      <w:pPr>
        <w:spacing w:after="0"/>
        <w:ind w:left="0"/>
        <w:jc w:val="both"/>
      </w:pPr>
      <w:r>
        <w:rPr>
          <w:rFonts w:ascii="Times New Roman"/>
          <w:b w:val="false"/>
          <w:i w:val="false"/>
          <w:color w:val="000000"/>
          <w:sz w:val="28"/>
        </w:rPr>
        <w:t>
      2-кесте. Пайдалану нұсқасы. Негізгі үдеріс (1-нұсқа)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3505"/>
        <w:gridCol w:w="3506"/>
        <w:gridCol w:w="3424"/>
      </w:tblGrid>
      <w:tr>
        <w:trPr>
          <w:trHeight w:val="81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89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бұрыштама қою</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216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243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9"/>
    <w:p>
      <w:pPr>
        <w:spacing w:after="0"/>
        <w:ind w:left="0"/>
        <w:jc w:val="both"/>
      </w:pPr>
      <w:r>
        <w:rPr>
          <w:rFonts w:ascii="Times New Roman"/>
          <w:b w:val="false"/>
          <w:i w:val="false"/>
          <w:color w:val="000000"/>
          <w:sz w:val="28"/>
        </w:rPr>
        <w:t>
      2-кесте. Пайдалану нұсқалары. Негізгі үдеріс (2-нұсқа)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2821"/>
        <w:gridCol w:w="3391"/>
        <w:gridCol w:w="2906"/>
        <w:gridCol w:w="2252"/>
      </w:tblGrid>
      <w:tr>
        <w:trPr>
          <w:trHeight w:val="108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r>
              <w:br/>
            </w:r>
            <w:r>
              <w:rPr>
                <w:rFonts w:ascii="Times New Roman"/>
                <w:b w:val="false"/>
                <w:i w:val="false"/>
                <w:color w:val="000000"/>
                <w:sz w:val="20"/>
              </w:rPr>
              <w:t>
</w:t>
            </w:r>
            <w:r>
              <w:rPr>
                <w:rFonts w:ascii="Times New Roman"/>
                <w:b w:val="false"/>
                <w:i w:val="false"/>
                <w:color w:val="000000"/>
                <w:sz w:val="20"/>
              </w:rPr>
              <w:t>Ауылдық округ әкімі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r>
              <w:br/>
            </w:r>
            <w:r>
              <w:rPr>
                <w:rFonts w:ascii="Times New Roman"/>
                <w:b w:val="false"/>
                <w:i w:val="false"/>
                <w:color w:val="000000"/>
                <w:sz w:val="20"/>
              </w:rPr>
              <w:t>
</w:t>
            </w:r>
            <w:r>
              <w:rPr>
                <w:rFonts w:ascii="Times New Roman"/>
                <w:b w:val="false"/>
                <w:i w:val="false"/>
                <w:color w:val="000000"/>
                <w:sz w:val="20"/>
              </w:rPr>
              <w:t>Ауылдық округ әкімінің учаскелік комиссиясы</w:t>
            </w:r>
          </w:p>
        </w:tc>
      </w:tr>
      <w:tr>
        <w:trPr>
          <w:trHeight w:val="1845"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r>
              <w:br/>
            </w:r>
            <w:r>
              <w:rPr>
                <w:rFonts w:ascii="Times New Roman"/>
                <w:b w:val="false"/>
                <w:i w:val="false"/>
                <w:color w:val="000000"/>
                <w:sz w:val="20"/>
              </w:rPr>
              <w:t>
</w:t>
            </w: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r>
              <w:br/>
            </w:r>
            <w:r>
              <w:rPr>
                <w:rFonts w:ascii="Times New Roman"/>
                <w:b w:val="false"/>
                <w:i w:val="false"/>
                <w:color w:val="000000"/>
                <w:sz w:val="20"/>
              </w:rPr>
              <w:t>
</w:t>
            </w: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r>
              <w:br/>
            </w:r>
            <w:r>
              <w:rPr>
                <w:rFonts w:ascii="Times New Roman"/>
                <w:b w:val="false"/>
                <w:i w:val="false"/>
                <w:color w:val="000000"/>
                <w:sz w:val="20"/>
              </w:rPr>
              <w:t>
</w:t>
            </w: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2175"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r>
              <w:br/>
            </w:r>
            <w:r>
              <w:rPr>
                <w:rFonts w:ascii="Times New Roman"/>
                <w:b w:val="false"/>
                <w:i w:val="false"/>
                <w:color w:val="000000"/>
                <w:sz w:val="20"/>
              </w:rPr>
              <w:t>
</w:t>
            </w: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0"/>
    <w:p>
      <w:pPr>
        <w:spacing w:after="0"/>
        <w:ind w:left="0"/>
        <w:jc w:val="both"/>
      </w:pPr>
      <w:r>
        <w:rPr>
          <w:rFonts w:ascii="Times New Roman"/>
          <w:b w:val="false"/>
          <w:i w:val="false"/>
          <w:color w:val="000000"/>
          <w:sz w:val="28"/>
        </w:rPr>
        <w:t>
      2-кесте. Пайдалану нұсқасы. Баламалы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3583"/>
        <w:gridCol w:w="4268"/>
        <w:gridCol w:w="2733"/>
      </w:tblGrid>
      <w:tr>
        <w:trPr>
          <w:trHeight w:val="81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меңгерушісі</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Уәкілетті органның сектор маманы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Учаскелік комиссия</w:t>
            </w:r>
          </w:p>
        </w:tc>
      </w:tr>
      <w:tr>
        <w:trPr>
          <w:trHeight w:val="147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Тексеріс жүргізуге тапсырма беру</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r>
              <w:br/>
            </w:r>
            <w:r>
              <w:rPr>
                <w:rFonts w:ascii="Times New Roman"/>
                <w:b w:val="false"/>
                <w:i w:val="false"/>
                <w:color w:val="000000"/>
                <w:sz w:val="20"/>
              </w:rPr>
              <w:t>
</w:t>
            </w:r>
            <w:r>
              <w:rPr>
                <w:rFonts w:ascii="Times New Roman"/>
                <w:b w:val="false"/>
                <w:i w:val="false"/>
                <w:color w:val="000000"/>
                <w:sz w:val="20"/>
              </w:rPr>
              <w:t xml:space="preserve">Құжаттарды ресімдеудің толықтығын және дұрыстығын тексеру, шешім жобасына қол қою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Орталықтан құжаттарды қабылдау және тіркеу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Тұтынушының отбасы материалдық жағдайын тексеру</w:t>
            </w:r>
          </w:p>
        </w:tc>
      </w:tr>
      <w:tr>
        <w:trPr>
          <w:trHeight w:val="129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r>
              <w:br/>
            </w:r>
            <w:r>
              <w:rPr>
                <w:rFonts w:ascii="Times New Roman"/>
                <w:b w:val="false"/>
                <w:i w:val="false"/>
                <w:color w:val="000000"/>
                <w:sz w:val="20"/>
              </w:rPr>
              <w:t>
</w:t>
            </w:r>
            <w:r>
              <w:rPr>
                <w:rFonts w:ascii="Times New Roman"/>
                <w:b w:val="false"/>
                <w:i w:val="false"/>
                <w:color w:val="000000"/>
                <w:sz w:val="20"/>
              </w:rPr>
              <w:t xml:space="preserve">Мемлекеттік қызмет ұсыну (немесе қызмет көрсетуден бас тарту) туралы шешім қабылдау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Учаскелік комиссияның тексеру актісін және қорытындысын маманға беру</w:t>
            </w:r>
          </w:p>
        </w:tc>
      </w:tr>
      <w:tr>
        <w:trPr>
          <w:trHeight w:val="159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r>
              <w:br/>
            </w:r>
            <w:r>
              <w:rPr>
                <w:rFonts w:ascii="Times New Roman"/>
                <w:b w:val="false"/>
                <w:i w:val="false"/>
                <w:color w:val="000000"/>
                <w:sz w:val="20"/>
              </w:rPr>
              <w:t>
</w:t>
            </w: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3"/>
        <w:gridCol w:w="4804"/>
        <w:gridCol w:w="3773"/>
      </w:tblGrid>
      <w:tr>
        <w:trPr>
          <w:trHeight w:val="825"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r>
              <w:br/>
            </w:r>
            <w:r>
              <w:rPr>
                <w:rFonts w:ascii="Times New Roman"/>
                <w:b w:val="false"/>
                <w:i w:val="false"/>
                <w:color w:val="000000"/>
                <w:sz w:val="20"/>
              </w:rPr>
              <w:t>
</w:t>
            </w:r>
            <w:r>
              <w:rPr>
                <w:rFonts w:ascii="Times New Roman"/>
                <w:b w:val="false"/>
                <w:i w:val="false"/>
                <w:color w:val="000000"/>
                <w:sz w:val="20"/>
              </w:rPr>
              <w:t>Орталықтың құжаттарын беру секторының инспекторы</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инспекторы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r>
              <w:br/>
            </w:r>
            <w:r>
              <w:rPr>
                <w:rFonts w:ascii="Times New Roman"/>
                <w:b w:val="false"/>
                <w:i w:val="false"/>
                <w:color w:val="000000"/>
                <w:sz w:val="20"/>
              </w:rPr>
              <w:t>
</w:t>
            </w:r>
            <w:r>
              <w:rPr>
                <w:rFonts w:ascii="Times New Roman"/>
                <w:b w:val="false"/>
                <w:i w:val="false"/>
                <w:color w:val="000000"/>
                <w:sz w:val="20"/>
              </w:rPr>
              <w:t>Орталықтың инспекторы</w:t>
            </w:r>
          </w:p>
        </w:tc>
      </w:tr>
      <w:tr>
        <w:trPr>
          <w:trHeight w:val="156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жинақтау секторынан қабылдау және қызмет тұтынушыға беру</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қолхат беру</w:t>
            </w:r>
          </w:p>
        </w:tc>
      </w:tr>
      <w:tr>
        <w:trPr>
          <w:trHeight w:val="1335"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r>
              <w:br/>
            </w:r>
            <w:r>
              <w:rPr>
                <w:rFonts w:ascii="Times New Roman"/>
                <w:b w:val="false"/>
                <w:i w:val="false"/>
                <w:color w:val="000000"/>
                <w:sz w:val="20"/>
              </w:rPr>
              <w:t>
</w:t>
            </w: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Құжаттарды орталықтың жинақтаушы секторына беру</w:t>
            </w:r>
          </w:p>
        </w:tc>
      </w:tr>
      <w:tr>
        <w:trPr>
          <w:trHeight w:val="6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1"/>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21"/>
    <w:bookmarkStart w:name="z38" w:id="22"/>
    <w:p>
      <w:pPr>
        <w:spacing w:after="0"/>
        <w:ind w:left="0"/>
        <w:jc w:val="left"/>
      </w:pPr>
      <w:r>
        <w:rPr>
          <w:rFonts w:ascii="Times New Roman"/>
          <w:b/>
          <w:i w:val="false"/>
          <w:color w:val="000000"/>
        </w:rPr>
        <w:t xml:space="preserve"> 
Функционалдық өзара іс-қимыл схемалары.</w:t>
      </w:r>
    </w:p>
    <w:bookmarkEnd w:id="22"/>
    <w:p>
      <w:pPr>
        <w:spacing w:after="0"/>
        <w:ind w:left="0"/>
        <w:jc w:val="both"/>
      </w:pPr>
      <w:r>
        <w:rPr>
          <w:rFonts w:ascii="Times New Roman"/>
          <w:b w:val="false"/>
          <w:i w:val="false"/>
          <w:color w:val="000000"/>
          <w:sz w:val="28"/>
        </w:rPr>
        <w:t>      Мемлекеттік қызмет көрсетудің негізгі үдерісі (1-нұсқа)</w:t>
      </w:r>
    </w:p>
    <w:p>
      <w:pPr>
        <w:spacing w:after="0"/>
        <w:ind w:left="0"/>
        <w:jc w:val="both"/>
      </w:pPr>
      <w:r>
        <w:drawing>
          <wp:inline distT="0" distB="0" distL="0" distR="0">
            <wp:extent cx="80518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51800" cy="5880100"/>
                    </a:xfrm>
                    <a:prstGeom prst="rect">
                      <a:avLst/>
                    </a:prstGeom>
                  </pic:spPr>
                </pic:pic>
              </a:graphicData>
            </a:graphic>
          </wp:inline>
        </w:drawing>
      </w:r>
    </w:p>
    <w:bookmarkStart w:name="z39" w:id="23"/>
    <w:p>
      <w:pPr>
        <w:spacing w:after="0"/>
        <w:ind w:left="0"/>
        <w:jc w:val="both"/>
      </w:pPr>
      <w:r>
        <w:rPr>
          <w:rFonts w:ascii="Times New Roman"/>
          <w:b w:val="false"/>
          <w:i w:val="false"/>
          <w:color w:val="000000"/>
          <w:sz w:val="28"/>
        </w:rPr>
        <w:t>
      Мемлекеттік қызмет көрсетудің негізгі үдерісі (2-нұсқа)</w:t>
      </w:r>
    </w:p>
    <w:bookmarkEnd w:id="23"/>
    <w:p>
      <w:pPr>
        <w:spacing w:after="0"/>
        <w:ind w:left="0"/>
        <w:jc w:val="both"/>
      </w:pPr>
      <w:r>
        <w:drawing>
          <wp:inline distT="0" distB="0" distL="0" distR="0">
            <wp:extent cx="87630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63000" cy="5600700"/>
                    </a:xfrm>
                    <a:prstGeom prst="rect">
                      <a:avLst/>
                    </a:prstGeom>
                  </pic:spPr>
                </pic:pic>
              </a:graphicData>
            </a:graphic>
          </wp:inline>
        </w:drawing>
      </w:r>
    </w:p>
    <w:bookmarkStart w:name="z40" w:id="24"/>
    <w:p>
      <w:pPr>
        <w:spacing w:after="0"/>
        <w:ind w:left="0"/>
        <w:jc w:val="both"/>
      </w:pPr>
      <w:r>
        <w:rPr>
          <w:rFonts w:ascii="Times New Roman"/>
          <w:b w:val="false"/>
          <w:i w:val="false"/>
          <w:color w:val="000000"/>
          <w:sz w:val="28"/>
        </w:rPr>
        <w:t>
Мемлекеттік қызмет көрсетудің үдерісі – баламалы нұсқа</w:t>
      </w:r>
    </w:p>
    <w:bookmarkEnd w:id="24"/>
    <w:p>
      <w:pPr>
        <w:spacing w:after="0"/>
        <w:ind w:left="0"/>
        <w:jc w:val="both"/>
      </w:pPr>
      <w:r>
        <w:drawing>
          <wp:inline distT="0" distB="0" distL="0" distR="0">
            <wp:extent cx="88138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13800" cy="548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