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8c80" w14:textId="0e68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03/11 қаулысы. Қарағанды облысының Әділет департаментінде 2013 жылғы 5 наурызда N 2202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"Жұмыссыз азаматтарға анықтама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w:t>
      </w:r>
      <w:r>
        <w:br/>
      </w:r>
      <w:r>
        <w:rPr>
          <w:rFonts w:ascii="Times New Roman"/>
          <w:b w:val="false"/>
          <w:i w:val="false"/>
          <w:color w:val="000000"/>
          <w:sz w:val="28"/>
        </w:rPr>
        <w:t>
</w:t>
      </w:r>
      <w:r>
        <w:rPr>
          <w:rFonts w:ascii="Times New Roman"/>
          <w:b w:val="false"/>
          <w:i/>
          <w:color w:val="000000"/>
          <w:sz w:val="28"/>
        </w:rPr>
        <w:t>      әкімі                                      С. Әбеуова</w:t>
      </w:r>
    </w:p>
    <w:bookmarkStart w:name="z5" w:id="1"/>
    <w:p>
      <w:pPr>
        <w:spacing w:after="0"/>
        <w:ind w:left="0"/>
        <w:jc w:val="both"/>
      </w:pPr>
      <w:r>
        <w:rPr>
          <w:rFonts w:ascii="Times New Roman"/>
          <w:b w:val="false"/>
          <w:i w:val="false"/>
          <w:color w:val="000000"/>
          <w:sz w:val="28"/>
        </w:rPr>
        <w:t>
Ақтоғай ауданы әкiмдiгiнiң</w:t>
      </w:r>
      <w:r>
        <w:br/>
      </w:r>
      <w:r>
        <w:rPr>
          <w:rFonts w:ascii="Times New Roman"/>
          <w:b w:val="false"/>
          <w:i w:val="false"/>
          <w:color w:val="000000"/>
          <w:sz w:val="28"/>
        </w:rPr>
        <w:t>
2013 жылғы 30 қаңтардағы</w:t>
      </w:r>
      <w:r>
        <w:br/>
      </w:r>
      <w:r>
        <w:rPr>
          <w:rFonts w:ascii="Times New Roman"/>
          <w:b w:val="false"/>
          <w:i w:val="false"/>
          <w:color w:val="000000"/>
          <w:sz w:val="28"/>
        </w:rPr>
        <w:t>
N 03/11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"Жұмыссыз азаматтарға анықтама беру" мемлекеттiк қызмет көрсету регламентiнде (бұдан әрi - Регламент) келесi негiзгi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шетелдiктер, азаматтығы жоқ адамдар, оралмандар, Қазақстан Республикасының азаматтары;</w:t>
      </w:r>
      <w:r>
        <w:br/>
      </w:r>
      <w:r>
        <w:rPr>
          <w:rFonts w:ascii="Times New Roman"/>
          <w:b w:val="false"/>
          <w:i w:val="false"/>
          <w:color w:val="000000"/>
          <w:sz w:val="28"/>
        </w:rPr>
        <w:t>
      2) уәкiлеттi орган – "Ақтоғай ауданының жұмыспен қамту және әлеуметтiк бағдарламалар бөлiмi" мемлекеттiк мекемесi;</w:t>
      </w:r>
      <w:r>
        <w:br/>
      </w:r>
      <w:r>
        <w:rPr>
          <w:rFonts w:ascii="Times New Roman"/>
          <w:b w:val="false"/>
          <w:i w:val="false"/>
          <w:color w:val="000000"/>
          <w:sz w:val="28"/>
        </w:rPr>
        <w:t>
      3)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әрi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"Жұмыссыз азаматтарға анықтама беру" мемлекеттiк қызметi - жұмыссыз ретiнде мәртебесiн растайтын анықтама беру мақсатында уәкiлеттi органдармен жүзеге асырылатын әкiмшiлiк рәсiмi.</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және орталық (балама негiзде) ұсынады.</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қаулысының</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тұтынушыға жұмыссыздар ретiнде тiркеу туралы анықтама беру (бұдан әрi - анықтама) не қызмет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ұсыну үдерiсiнде келесiлер қосылған:</w:t>
      </w:r>
      <w:r>
        <w:br/>
      </w:r>
      <w:r>
        <w:rPr>
          <w:rFonts w:ascii="Times New Roman"/>
          <w:b w:val="false"/>
          <w:i w:val="false"/>
          <w:color w:val="000000"/>
          <w:sz w:val="28"/>
        </w:rPr>
        <w:t>
      1) уәкiлеттi орган – құжаттарды қарау, қабылдау, ұсынылған тұтынушылардың қызметi, тұтынушыға мемлекеттiк қызмет көрсету (қызмет көрсетуден бас тарту) туралы шешiм қабылдау және анықтама беру;</w:t>
      </w:r>
      <w:r>
        <w:br/>
      </w:r>
      <w:r>
        <w:rPr>
          <w:rFonts w:ascii="Times New Roman"/>
          <w:b w:val="false"/>
          <w:i w:val="false"/>
          <w:color w:val="000000"/>
          <w:sz w:val="28"/>
        </w:rPr>
        <w:t>
      2) халыққа қызмет көрсету орталығы – қызметтi тұтынушымен ұсынылған құжаттарды қабылдау және анықтама беру.</w:t>
      </w:r>
    </w:p>
    <w:bookmarkEnd w:id="6"/>
    <w:bookmarkStart w:name="z16" w:id="7"/>
    <w:p>
      <w:pPr>
        <w:spacing w:after="0"/>
        <w:ind w:left="0"/>
        <w:jc w:val="left"/>
      </w:pPr>
      <w:r>
        <w:rPr>
          <w:rFonts w:ascii="Times New Roman"/>
          <w:b/>
          <w:i w:val="false"/>
          <w:color w:val="000000"/>
        </w:rPr>
        <w:t xml:space="preserve"> 
3. Мемлекеттiк қызмет көрсетудiң тәртiбiне қойылатын талаптар</w:t>
      </w:r>
    </w:p>
    <w:bookmarkEnd w:id="7"/>
    <w:bookmarkStart w:name="z17" w:id="8"/>
    <w:p>
      <w:pPr>
        <w:spacing w:after="0"/>
        <w:ind w:left="0"/>
        <w:jc w:val="both"/>
      </w:pPr>
      <w:r>
        <w:rPr>
          <w:rFonts w:ascii="Times New Roman"/>
          <w:b w:val="false"/>
          <w:i w:val="false"/>
          <w:color w:val="000000"/>
          <w:sz w:val="28"/>
        </w:rPr>
        <w:t>
      8. Уәкiлеттi органның орналасқан жерi, мекен жайы: 100200, Қарағанды облысы, Ақтоғай ауданы, Ақтоғай селосы, Бөкейхан көшесi 7, телефон: 8 (71037) 21684, факс: 8 (71037) 21290, электронды поштаның мекен-жайы: enbek2011@mail.ru.</w:t>
      </w:r>
      <w:r>
        <w:br/>
      </w:r>
      <w:r>
        <w:rPr>
          <w:rFonts w:ascii="Times New Roman"/>
          <w:b w:val="false"/>
          <w:i w:val="false"/>
          <w:color w:val="000000"/>
          <w:sz w:val="28"/>
        </w:rPr>
        <w:t>
      Жұмыс кестесi: күнделiктi сағат 9.00-ден 18.00-ге дейiн, түскi үзiлiс сағат 13.00-ден 14.00-ге дейiн, демалыс күндерiнен (сенбi, жексенбi) және мереке күндерiнен басқа.</w:t>
      </w:r>
      <w:r>
        <w:br/>
      </w:r>
      <w:r>
        <w:rPr>
          <w:rFonts w:ascii="Times New Roman"/>
          <w:b w:val="false"/>
          <w:i w:val="false"/>
          <w:color w:val="000000"/>
          <w:sz w:val="28"/>
        </w:rPr>
        <w:t>
</w:t>
      </w:r>
      <w:r>
        <w:rPr>
          <w:rFonts w:ascii="Times New Roman"/>
          <w:b w:val="false"/>
          <w:i w:val="false"/>
          <w:color w:val="000000"/>
          <w:sz w:val="28"/>
        </w:rPr>
        <w:t>
      9. Орталықтың орналасқан жерi: 100200, Қарағанды облысы, Ақтоғай аудандық N 1 бөлiмi "Қарағанды облысының халыққа қызмет көрсету орталығы" республикалық мемлекеттiк кәсiпорынының филиалы, мекен-жайы: 100200, Ақтоғай селосы, Бөкейхан көшесi, 10, телефон 8 (71037) 21105, электронды поштаның мекен-жайы: aktogaycon@mail.ru; Ақтоғай аудандық N 2 бөлiмi "Қарағанды облысының халыққа қызмет көрсету орталығы" республикалық мемлекеттiк кәсiпорынының филиалы, мекен-жайы: 100314, Сарышаған кентi, Абай көшесi, 12, телефон 8 (71038) 22338.</w:t>
      </w:r>
      <w:r>
        <w:br/>
      </w:r>
      <w:r>
        <w:rPr>
          <w:rFonts w:ascii="Times New Roman"/>
          <w:b w:val="false"/>
          <w:i w:val="false"/>
          <w:color w:val="000000"/>
          <w:sz w:val="28"/>
        </w:rPr>
        <w:t>
      Жұмыс кестесi: күнделiктi сағат 9.00-ден 20.00-ге дейiн үзiлiссiз, орталықтың филиалдары мен өкiлдiктерiнде күн сайын сағат 9.00-ден 19.00-ге дейiн, сағат 13.00-ден сағат 14.00-ге дейiнгi түскi үзiлiспен, демалыс (сенбi, жексенбi) және мереке күндерiнен басқа.</w:t>
      </w:r>
      <w:r>
        <w:br/>
      </w:r>
      <w:r>
        <w:rPr>
          <w:rFonts w:ascii="Times New Roman"/>
          <w:b w:val="false"/>
          <w:i w:val="false"/>
          <w:color w:val="000000"/>
          <w:sz w:val="28"/>
        </w:rPr>
        <w:t>
      Қабылдау алдынала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тәртiбi жөнiндегi толық ақпарат уәкiлеттi органның стендiлерiнде, сондай-ақ уәкiлеттi органның интернет-ресурсында http://www.aktogay.kz. орналастырылған.</w:t>
      </w:r>
      <w:r>
        <w:br/>
      </w:r>
      <w:r>
        <w:rPr>
          <w:rFonts w:ascii="Times New Roman"/>
          <w:b w:val="false"/>
          <w:i w:val="false"/>
          <w:color w:val="000000"/>
          <w:sz w:val="28"/>
        </w:rPr>
        <w:t>
</w:t>
      </w:r>
      <w:r>
        <w:rPr>
          <w:rFonts w:ascii="Times New Roman"/>
          <w:b w:val="false"/>
          <w:i w:val="false"/>
          <w:color w:val="000000"/>
          <w:sz w:val="28"/>
        </w:rPr>
        <w:t>
      11. Мемлекеттiк қызметтiң көрсету мерзiмдерi:</w:t>
      </w:r>
      <w:r>
        <w:br/>
      </w:r>
      <w:r>
        <w:rPr>
          <w:rFonts w:ascii="Times New Roman"/>
          <w:b w:val="false"/>
          <w:i w:val="false"/>
          <w:color w:val="000000"/>
          <w:sz w:val="28"/>
        </w:rPr>
        <w:t>
      1) уәкiлеттi органға өтiнiш бiлдiрген жағдайда:</w:t>
      </w:r>
      <w:r>
        <w:br/>
      </w:r>
      <w:r>
        <w:rPr>
          <w:rFonts w:ascii="Times New Roman"/>
          <w:b w:val="false"/>
          <w:i w:val="false"/>
          <w:color w:val="000000"/>
          <w:sz w:val="28"/>
        </w:rPr>
        <w:t>
      мемлекеттiк қызмет көрсету мерзiмдерi қажеттi құжаттарды тапсырған сәттен бастап 10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рұқсат берiлген ең көп уақыты (тiркеу, талон алу кезiнде, өтiнiш жасаған және электрондық сұрау берген сәттен бастап) - 10 минут;</w:t>
      </w:r>
      <w:r>
        <w:br/>
      </w:r>
      <w:r>
        <w:rPr>
          <w:rFonts w:ascii="Times New Roman"/>
          <w:b w:val="false"/>
          <w:i w:val="false"/>
          <w:color w:val="000000"/>
          <w:sz w:val="28"/>
        </w:rPr>
        <w:t>
      тұтынушы өтiнiш берген күнi сол жерде көрсетiлетiн мемлекеттiк қызметтi тұтынушыға қызмет көрсетудiң рұқсат берiлген ең көп уақыты - 10 минут;</w:t>
      </w:r>
      <w:r>
        <w:br/>
      </w:r>
      <w:r>
        <w:rPr>
          <w:rFonts w:ascii="Times New Roman"/>
          <w:b w:val="false"/>
          <w:i w:val="false"/>
          <w:color w:val="000000"/>
          <w:sz w:val="28"/>
        </w:rPr>
        <w:t>
      2) орталыққа барған кезде тұтынушы қажеттi құжаттарды тапсырған сәттен бастап: үш жұмыс күнi (құжаттарды қабылдау күнi мен беру күнi мемлекеттiк қызметтi көрсету мерзiмiне кiрмейдi):</w:t>
      </w:r>
      <w:r>
        <w:br/>
      </w:r>
      <w:r>
        <w:rPr>
          <w:rFonts w:ascii="Times New Roman"/>
          <w:b w:val="false"/>
          <w:i w:val="false"/>
          <w:color w:val="000000"/>
          <w:sz w:val="28"/>
        </w:rPr>
        <w:t>
      қажеттi құжаттарды тапсыру кезiнде кезек күтудiң рұқсат берiлетiн ең көп уақыты – 30 минут;</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рұқсат берiлген ең көп уақыты - 30 минут;</w:t>
      </w:r>
      <w:r>
        <w:br/>
      </w:r>
      <w:r>
        <w:rPr>
          <w:rFonts w:ascii="Times New Roman"/>
          <w:b w:val="false"/>
          <w:i w:val="false"/>
          <w:color w:val="000000"/>
          <w:sz w:val="28"/>
        </w:rPr>
        <w:t>
      тұтынушы өтiнiш берген күнi сол жерде көрсетiлетiн мемлекеттiк қызметтi тұтынушыға қызмет көрсетудiң рұқсат берiлген ең көп уақыты - 30 минут.</w:t>
      </w:r>
      <w:r>
        <w:br/>
      </w:r>
      <w:r>
        <w:rPr>
          <w:rFonts w:ascii="Times New Roman"/>
          <w:b w:val="false"/>
          <w:i w:val="false"/>
          <w:color w:val="000000"/>
          <w:sz w:val="28"/>
        </w:rPr>
        <w:t>
</w:t>
      </w:r>
      <w:r>
        <w:rPr>
          <w:rFonts w:ascii="Times New Roman"/>
          <w:b w:val="false"/>
          <w:i w:val="false"/>
          <w:color w:val="000000"/>
          <w:sz w:val="28"/>
        </w:rPr>
        <w:t>
      12. Жұмыссыздарға анықтама беруден бас тарту тұтынушы уәкiлеттi органда жұмыссыз ретiнде тiркелмеген жағдайда жүргiзiледi. Мемлекеттiк қызмет берудi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13. Мемлекеттiк қызмет көрсету кезеңдерi мемлекеттiк қызмет алу үшiн тұтынушыдан өтiнiш алу сәтiнен бастап және мемлекеттiк қызметтiң нәтижесiн берген сәтiне дейiн:</w:t>
      </w:r>
      <w:r>
        <w:br/>
      </w:r>
      <w:r>
        <w:rPr>
          <w:rFonts w:ascii="Times New Roman"/>
          <w:b w:val="false"/>
          <w:i w:val="false"/>
          <w:color w:val="000000"/>
          <w:sz w:val="28"/>
        </w:rPr>
        <w:t>
      1) тұтынушы орталыққа өтiнiш бередi немесе уәкiлеттi органға өтiнiш бередi;</w:t>
      </w:r>
      <w:r>
        <w:br/>
      </w:r>
      <w:r>
        <w:rPr>
          <w:rFonts w:ascii="Times New Roman"/>
          <w:b w:val="false"/>
          <w:i w:val="false"/>
          <w:color w:val="000000"/>
          <w:sz w:val="28"/>
        </w:rPr>
        <w:t>
      2) орталық өтiнiштi тiркеудi жүргiзедi және уәкiлеттi органға бередi;</w:t>
      </w:r>
      <w:r>
        <w:br/>
      </w:r>
      <w:r>
        <w:rPr>
          <w:rFonts w:ascii="Times New Roman"/>
          <w:b w:val="false"/>
          <w:i w:val="false"/>
          <w:color w:val="000000"/>
          <w:sz w:val="28"/>
        </w:rPr>
        <w:t>
      3) уәкiлеттi орган алынған құжаттарды тiркеудi жүргiзедi, орталықтан немесе тұтынушыдан тiкелей өтiнiш берiлген кезде ұсынылған өтiнiштi қарайды, бас тарту туралы дәлелдi жауапты дайындайды немесе анықтаманы ресiмдейдi, мемлекеттiк қызмет көрсету нәтижесiн орталыққа жолдайды немесе уәкiлеттi органға жүгiнген жағдайда тұтынушыға бередi;</w:t>
      </w:r>
      <w:r>
        <w:br/>
      </w:r>
      <w:r>
        <w:rPr>
          <w:rFonts w:ascii="Times New Roman"/>
          <w:b w:val="false"/>
          <w:i w:val="false"/>
          <w:color w:val="000000"/>
          <w:sz w:val="28"/>
        </w:rPr>
        <w:t>
      4) орталық тұтынушыға анықтама не бас тарту туралы дәлелдi жауапты бередi.</w:t>
      </w:r>
    </w:p>
    <w:bookmarkEnd w:id="8"/>
    <w:bookmarkStart w:name="z23" w:id="9"/>
    <w:p>
      <w:pPr>
        <w:spacing w:after="0"/>
        <w:ind w:left="0"/>
        <w:jc w:val="left"/>
      </w:pPr>
      <w:r>
        <w:rPr>
          <w:rFonts w:ascii="Times New Roman"/>
          <w:b/>
          <w:i w:val="false"/>
          <w:color w:val="000000"/>
        </w:rPr>
        <w:t xml:space="preserve"> 
4. Мемлекеттiк қызметтi көрсету үдерiсiндегi iс-әрекеттер</w:t>
      </w:r>
      <w:r>
        <w:br/>
      </w:r>
      <w:r>
        <w:rPr>
          <w:rFonts w:ascii="Times New Roman"/>
          <w:b/>
          <w:i w:val="false"/>
          <w:color w:val="000000"/>
        </w:rPr>
        <w:t>
(өзара iс-қимылдар) тәртiбiнiң сипаттамасы</w:t>
      </w:r>
    </w:p>
    <w:bookmarkEnd w:id="9"/>
    <w:bookmarkStart w:name="z24" w:id="10"/>
    <w:p>
      <w:pPr>
        <w:spacing w:after="0"/>
        <w:ind w:left="0"/>
        <w:jc w:val="both"/>
      </w:pPr>
      <w:r>
        <w:rPr>
          <w:rFonts w:ascii="Times New Roman"/>
          <w:b w:val="false"/>
          <w:i w:val="false"/>
          <w:color w:val="000000"/>
          <w:sz w:val="28"/>
        </w:rPr>
        <w:t>
      14. Мемлекеттiк қызмет көрсетуге тұтынушыларға ақпарат алу және кiрiс хат-хабарларды (соның iшiнде электронды түрде) ресiмдеу тәртiбi:</w:t>
      </w:r>
      <w:r>
        <w:br/>
      </w:r>
      <w:r>
        <w:rPr>
          <w:rFonts w:ascii="Times New Roman"/>
          <w:b w:val="false"/>
          <w:i w:val="false"/>
          <w:color w:val="000000"/>
          <w:sz w:val="28"/>
        </w:rPr>
        <w:t>
      уәкiлеттi органда қажеттi құжаттардың барлығы тапсырылғаннан кейiн жұмыссыздарға анықтаманы берудi жүзеге асыратын уәкiлеттi органның қызметкерi тұтынушының деректерiн дербес есепке алу карточкасына (компьютерлiк деректер базасы) енгiзедi.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тұтынушылар келесiдей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куәлiк (паспорт);</w:t>
      </w:r>
      <w:r>
        <w:br/>
      </w:r>
      <w:r>
        <w:rPr>
          <w:rFonts w:ascii="Times New Roman"/>
          <w:b w:val="false"/>
          <w:i w:val="false"/>
          <w:color w:val="000000"/>
          <w:sz w:val="28"/>
        </w:rPr>
        <w:t>
      шетелдiктер және азаматтығы жоқ адамдар – шетелдiктiң Қазақстан Республикасында тұруға ыхтиярхаты және азаматтығы жоқ адамның iшкi iстер органдарында тiркелгенi туралы белгiсi бар куәлiгi;</w:t>
      </w:r>
      <w:r>
        <w:br/>
      </w:r>
      <w:r>
        <w:rPr>
          <w:rFonts w:ascii="Times New Roman"/>
          <w:b w:val="false"/>
          <w:i w:val="false"/>
          <w:color w:val="000000"/>
          <w:sz w:val="28"/>
        </w:rPr>
        <w:t>
      оралмандар – оралман куәлiгi;</w:t>
      </w:r>
      <w:r>
        <w:br/>
      </w:r>
      <w:r>
        <w:rPr>
          <w:rFonts w:ascii="Times New Roman"/>
          <w:b w:val="false"/>
          <w:i w:val="false"/>
          <w:color w:val="000000"/>
          <w:sz w:val="28"/>
        </w:rPr>
        <w:t>
      2) мемлекеттiк қызмет алу үшiн барған орталық беретiн толтырылған өтiнiш нысанын.</w:t>
      </w:r>
      <w:r>
        <w:br/>
      </w:r>
      <w:r>
        <w:rPr>
          <w:rFonts w:ascii="Times New Roman"/>
          <w:b w:val="false"/>
          <w:i w:val="false"/>
          <w:color w:val="000000"/>
          <w:sz w:val="28"/>
        </w:rPr>
        <w:t>
</w:t>
      </w:r>
      <w:r>
        <w:rPr>
          <w:rFonts w:ascii="Times New Roman"/>
          <w:b w:val="false"/>
          <w:i w:val="false"/>
          <w:color w:val="000000"/>
          <w:sz w:val="28"/>
        </w:rPr>
        <w:t>
      16. Құрылымдық-функционалдық бiрлiктер (бұдан әрi ҚФБ) мемлекеттiк қызмет көрсету үдерiсiне қатысады:</w:t>
      </w:r>
      <w:r>
        <w:br/>
      </w:r>
      <w:r>
        <w:rPr>
          <w:rFonts w:ascii="Times New Roman"/>
          <w:b w:val="false"/>
          <w:i w:val="false"/>
          <w:color w:val="000000"/>
          <w:sz w:val="28"/>
        </w:rPr>
        <w:t>
      1) уәкiлеттi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17. Әрбiр әкiмшiлiк iс-әрекетiнiң (ресiмiнiң) орындалу мерзiмi көрсетiлген әрбiр ҚФБ-нiң әкiмшiлiк iс-әрекеттерiнiң (рәсiмдерiнiң) дәйектiлiгi және өзара iс-қимылының мәтiндiк кестелiк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ҚФБ үдерiсiндегi қисынды дәйектiлiгi мен әкiмшiлiк iс-әрекеттер арасындағы байланыс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10"/>
    <w:bookmarkStart w:name="z29" w:id="11"/>
    <w:p>
      <w:pPr>
        <w:spacing w:after="0"/>
        <w:ind w:left="0"/>
        <w:jc w:val="left"/>
      </w:pPr>
      <w:r>
        <w:rPr>
          <w:rFonts w:ascii="Times New Roman"/>
          <w:b/>
          <w:i w:val="false"/>
          <w:color w:val="000000"/>
        </w:rPr>
        <w:t xml:space="preserve"> 
5. Мемлекеттiк қызмет көрсетудегi лауазымды</w:t>
      </w:r>
      <w:r>
        <w:br/>
      </w:r>
      <w:r>
        <w:rPr>
          <w:rFonts w:ascii="Times New Roman"/>
          <w:b/>
          <w:i w:val="false"/>
          <w:color w:val="000000"/>
        </w:rPr>
        <w:t>
тұлғалардың жауапкершiлiгi</w:t>
      </w:r>
    </w:p>
    <w:bookmarkEnd w:id="11"/>
    <w:bookmarkStart w:name="z30" w:id="12"/>
    <w:p>
      <w:pPr>
        <w:spacing w:after="0"/>
        <w:ind w:left="0"/>
        <w:jc w:val="both"/>
      </w:pPr>
      <w:r>
        <w:rPr>
          <w:rFonts w:ascii="Times New Roman"/>
          <w:b w:val="false"/>
          <w:i w:val="false"/>
          <w:color w:val="000000"/>
          <w:sz w:val="28"/>
        </w:rPr>
        <w:t>
      19. Лауазымды тұлғалар мемлекеттiк қызмет көрсету барысындағы қабылдаған шешiмдерi мен iс-әрекеттерi (әрекетсiздiгi) үшiн Қазақстан Республикасының қолданыстағы заңнамасымен көзделген тәртiпте жауапты болады.</w:t>
      </w:r>
    </w:p>
    <w:bookmarkEnd w:id="12"/>
    <w:bookmarkStart w:name="z31" w:id="13"/>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1-қосымша</w:t>
      </w:r>
    </w:p>
    <w:bookmarkEnd w:id="13"/>
    <w:bookmarkStart w:name="z32" w:id="14"/>
    <w:p>
      <w:pPr>
        <w:spacing w:after="0"/>
        <w:ind w:left="0"/>
        <w:jc w:val="both"/>
      </w:pPr>
      <w:r>
        <w:rPr>
          <w:rFonts w:ascii="Times New Roman"/>
          <w:b w:val="false"/>
          <w:i w:val="false"/>
          <w:color w:val="000000"/>
          <w:sz w:val="28"/>
        </w:rPr>
        <w:t>
      1-кесте. Құрылымдық-функционалдық бiрлiктердiң (ҚФБ) iс-әрекеттерiнiң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6635"/>
      </w:tblGrid>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ағыны, барысы)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 ҚФБ 1</w:t>
            </w:r>
          </w:p>
        </w:tc>
      </w:tr>
      <w:tr>
        <w:trPr>
          <w:trHeight w:val="3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 және оларды сипаттамасы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қабылдау</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дәлелдi жауапты ресiмдеу</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ағыны, барысы)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 ҚФБ 1</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 және олардың сипаттамасы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дәлелдi жауапты тiркеу</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дәлелдi жауапты беру</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33" w:id="15"/>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15"/>
    <w:bookmarkStart w:name="z34" w:id="16"/>
    <w:p>
      <w:pPr>
        <w:spacing w:after="0"/>
        <w:ind w:left="0"/>
        <w:jc w:val="both"/>
      </w:pPr>
      <w:r>
        <w:rPr>
          <w:rFonts w:ascii="Times New Roman"/>
          <w:b w:val="false"/>
          <w:i w:val="false"/>
          <w:color w:val="000000"/>
          <w:sz w:val="28"/>
        </w:rPr>
        <w:t>
      1-кесте. Құрылымдық-функционалдық бiрлiктердiң (ҚФБ) iс-әрекеттерiнiң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2"/>
        <w:gridCol w:w="7168"/>
      </w:tblGrid>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ағыны, барысы)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49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ресiм, операция) және оларды сипаттамасы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қабылдау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және өтiнiштi қабылдау туралы қолхат беру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дейiн</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ағыны, барысы)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ресiм, операция) және олардың сипаттамасы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тiркеу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органда құжаттарды беру үшiн тiзiлiмдi қалыптастырады</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дейiн</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ағыны, барысы)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 және олардың сипаттамасы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құжаттарды беру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iшiнде</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ағыны, барысы)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 және олардың сипаттамасы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ресiмдеу және анықтаманы немесе бас тарту туралы дәлелдi жауапты тiркеу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дәлелдi жауап</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дейiн</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ағыны, барысы)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 және олардың сипаттамасы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ұйымдастыру-өкiмшiлiк шешiмi)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дәлелдi жауап беру</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дейiн</w:t>
            </w:r>
          </w:p>
        </w:tc>
      </w:tr>
    </w:tbl>
    <w:bookmarkStart w:name="z35" w:id="17"/>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3-қосымша</w:t>
      </w:r>
    </w:p>
    <w:bookmarkEnd w:id="17"/>
    <w:bookmarkStart w:name="z36" w:id="18"/>
    <w:p>
      <w:pPr>
        <w:spacing w:after="0"/>
        <w:ind w:left="0"/>
        <w:jc w:val="left"/>
      </w:pPr>
      <w:r>
        <w:rPr>
          <w:rFonts w:ascii="Times New Roman"/>
          <w:b/>
          <w:i w:val="false"/>
          <w:color w:val="000000"/>
        </w:rPr>
        <w:t xml:space="preserve"> 
Өзара iс-қимыл жасау қызметтiк схемасы</w:t>
      </w:r>
    </w:p>
    <w:bookmarkEnd w:id="18"/>
    <w:p>
      <w:pPr>
        <w:spacing w:after="0"/>
        <w:ind w:left="0"/>
        <w:jc w:val="both"/>
      </w:pPr>
      <w:r>
        <w:drawing>
          <wp:inline distT="0" distB="0" distL="0" distR="0">
            <wp:extent cx="67818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709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