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744f" w14:textId="12074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Ақтоғай ауданы әкімдігінің 2013 жылғы 30 қаңтардағы N 03/15 қаулысы. Қарағанды облысының Әділет департаментінде 2013 жылғы 5 наурызда N 2211 болып тіркелді. Күші жойылды - Қарағанды облысы Ақтоғай ауданы әкімдігінің 2013 жылғы 2 мамырдағы N 12/02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Қарағанды облысы Ақтоғай ауданы әкімдігінің 02.05.2013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Ақтоғай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"Семей ядролық сынақ полигонында ядролық сынақтардың салдарынан зардап шеккен азаматтарды тіркеу және есепке алу" мемлекеттiк қызмет көрсету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Қ. Нөкешке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Ақтоғай ауданының әкімі                    С. Әбеуова</w:t>
      </w:r>
    </w:p>
    <w:bookmarkStart w:name="z5" w:id="1"/>
    <w:p>
      <w:pPr>
        <w:spacing w:after="0"/>
        <w:ind w:left="0"/>
        <w:jc w:val="both"/>
      </w:pPr>
      <w:r>
        <w:rPr>
          <w:rFonts w:ascii="Times New Roman"/>
          <w:b w:val="false"/>
          <w:i w:val="false"/>
          <w:color w:val="000000"/>
          <w:sz w:val="28"/>
        </w:rPr>
        <w:t>
Ақтоғай ауданы әкімдігінің</w:t>
      </w:r>
      <w:r>
        <w:br/>
      </w:r>
      <w:r>
        <w:rPr>
          <w:rFonts w:ascii="Times New Roman"/>
          <w:b w:val="false"/>
          <w:i w:val="false"/>
          <w:color w:val="000000"/>
          <w:sz w:val="28"/>
        </w:rPr>
        <w:t>
2013 жылғы 30 қаңтардағы</w:t>
      </w:r>
      <w:r>
        <w:br/>
      </w:r>
      <w:r>
        <w:rPr>
          <w:rFonts w:ascii="Times New Roman"/>
          <w:b w:val="false"/>
          <w:i w:val="false"/>
          <w:color w:val="000000"/>
          <w:sz w:val="28"/>
        </w:rPr>
        <w:t>
N 03/15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тiркеу және есепке алу"</w:t>
      </w:r>
      <w:r>
        <w:br/>
      </w:r>
      <w:r>
        <w:rPr>
          <w:rFonts w:ascii="Times New Roman"/>
          <w:b/>
          <w:i w:val="false"/>
          <w:color w:val="000000"/>
        </w:rPr>
        <w:t>
мемлекеттік қызметін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"Семей ядролық сынақ полигонында ядролық сынақтардың салдарынан зардап шеккен азаматтарды тіркеу және есепке алу"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арнайы комиссияның жұмыс органы – "Ақтоғай ауданының жұмыспен қамту және әлеуметтік бағдарламалар бөлімі" мемлекеттік мекемесі;</w:t>
      </w:r>
      <w:r>
        <w:br/>
      </w:r>
      <w:r>
        <w:rPr>
          <w:rFonts w:ascii="Times New Roman"/>
          <w:b w:val="false"/>
          <w:i w:val="false"/>
          <w:color w:val="000000"/>
          <w:sz w:val="28"/>
        </w:rPr>
        <w:t>
      2) құрылымдық-функционалдық бірліктер (бұдан әрі - ҚФБ) - бұл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3) тұтынушы – жеке тұлғалар:</w:t>
      </w:r>
      <w:r>
        <w:br/>
      </w:r>
      <w:r>
        <w:rPr>
          <w:rFonts w:ascii="Times New Roman"/>
          <w:b w:val="false"/>
          <w:i w:val="false"/>
          <w:color w:val="000000"/>
          <w:sz w:val="28"/>
        </w:rPr>
        <w:t>
      әуеде және жер үстiнде ядролық жарылыстар жасаған кезеңде (1949 - 1965 жж.) радиоактивтi заттармен ластануға ұшыраған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1966 жылдан 1990 жылға дейiнгi аралықта жерасты ядролық жарылыстарын жасау кезеңiнде осы аумақтарда тұрған, жұмыс iстеген немесе әскери қызмет (соның iшiнде мерзiмдi) өткерген азаматтар;</w:t>
      </w:r>
      <w:r>
        <w:br/>
      </w:r>
      <w:r>
        <w:rPr>
          <w:rFonts w:ascii="Times New Roman"/>
          <w:b w:val="false"/>
          <w:i w:val="false"/>
          <w:color w:val="000000"/>
          <w:sz w:val="28"/>
        </w:rPr>
        <w:t>
      1949 жылдан 1990 жылға дейiнгi аралықта жеңiлдiктi әлеуметтiк-экономикалық мәртебесi бар аумақта тұрған, жұмыс iстеген немесе әскери қызмет (соның iшiнде мерзiмдi) өткерген азаматтар;</w:t>
      </w:r>
      <w:r>
        <w:br/>
      </w:r>
      <w:r>
        <w:rPr>
          <w:rFonts w:ascii="Times New Roman"/>
          <w:b w:val="false"/>
          <w:i w:val="false"/>
          <w:color w:val="000000"/>
          <w:sz w:val="28"/>
        </w:rPr>
        <w:t>
      4) халыққа қызмет көрсету –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 өтемақы төлемдерін алуға олардың құқықтарын іске асыру мақсатында азаматтарға көрсетілетін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 арнайы комиссияның жұмыс органы және орталық (баламалы негізде)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1992 жылғы 18 желтоқсандағы "Семей ядролық сынақ полигонындағы ядролық сынақтардың салдарынан зардап шеккен азаматтарды әлеуметтік қорғау туралы" Заңының </w:t>
      </w:r>
      <w:r>
        <w:rPr>
          <w:rFonts w:ascii="Times New Roman"/>
          <w:b w:val="false"/>
          <w:i w:val="false"/>
          <w:color w:val="000000"/>
          <w:sz w:val="28"/>
        </w:rPr>
        <w:t>11-бабының</w:t>
      </w:r>
      <w:r>
        <w:rPr>
          <w:rFonts w:ascii="Times New Roman"/>
          <w:b w:val="false"/>
          <w:i w:val="false"/>
          <w:color w:val="000000"/>
          <w:sz w:val="28"/>
        </w:rPr>
        <w:t xml:space="preserve"> (бұдан әрі - Заң), Қазақстан Республикасы Үкіметінің 2006 жылғы 20 ақпандағы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N 110 </w:t>
      </w:r>
      <w:r>
        <w:rPr>
          <w:rFonts w:ascii="Times New Roman"/>
          <w:b w:val="false"/>
          <w:i w:val="false"/>
          <w:color w:val="000000"/>
          <w:sz w:val="28"/>
        </w:rPr>
        <w:t>қаулысының</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w:t>
      </w:r>
      <w:r>
        <w:rPr>
          <w:rFonts w:ascii="Times New Roman"/>
          <w:b w:val="false"/>
          <w:i w:val="false"/>
          <w:color w:val="000000"/>
          <w:sz w:val="28"/>
        </w:rPr>
        <w:t xml:space="preserve"> және Қазақстан Республикасы Үкіметінің 2011 жылғы 7 сәуірдегі "Жергілікті атқарушы органдар көрсететін әлеуметтік қорғау саласындағы мемлекеттік қызметтердің стандарттарын бекіту туралы"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(бұдан әрі - хабарлама) не мемлекеттік қызмет көрсетуден бас тарту туралы қағаз тасығыштағы дәлелді жауап болып табылады.</w:t>
      </w:r>
    </w:p>
    <w:bookmarkEnd w:id="6"/>
    <w:bookmarkStart w:name="z15" w:id="7"/>
    <w:p>
      <w:pPr>
        <w:spacing w:after="0"/>
        <w:ind w:left="0"/>
        <w:jc w:val="left"/>
      </w:pPr>
      <w:r>
        <w:rPr>
          <w:rFonts w:ascii="Times New Roman"/>
          <w:b/>
          <w:i w:val="false"/>
          <w:color w:val="000000"/>
        </w:rPr>
        <w:t xml:space="preserve"> 
3. Мемлекеттік қызмет көрсетудің тәртібіне талаптар</w:t>
      </w:r>
    </w:p>
    <w:bookmarkEnd w:id="7"/>
    <w:bookmarkStart w:name="z16" w:id="8"/>
    <w:p>
      <w:pPr>
        <w:spacing w:after="0"/>
        <w:ind w:left="0"/>
        <w:jc w:val="both"/>
      </w:pPr>
      <w:r>
        <w:rPr>
          <w:rFonts w:ascii="Times New Roman"/>
          <w:b w:val="false"/>
          <w:i w:val="false"/>
          <w:color w:val="000000"/>
          <w:sz w:val="28"/>
        </w:rPr>
        <w:t>
      7. Арнайы комиссия жұмыс органының орналасқан жері: 100200, Қарағанды облысы, Ақтоғай ауданы, Ақтоғай селосы, Бөкейхан көшесі 7, "Ақтоғай ауданының жұмыспен қамту және әлеуметтік бағдарламалар бөлімі" мемлекеттік мекемесі, телефон: 8 (71037) 21369, факс: 8 (71037) 21290, электронды поштаның мекен-жайы enbek2011@mail.ru.</w:t>
      </w:r>
      <w:r>
        <w:br/>
      </w:r>
      <w:r>
        <w:rPr>
          <w:rFonts w:ascii="Times New Roman"/>
          <w:b w:val="false"/>
          <w:i w:val="false"/>
          <w:color w:val="000000"/>
          <w:sz w:val="28"/>
        </w:rPr>
        <w:t>
      Жұмыс кестесі: күн сайын сағат 9-00 бастап 18-00 дейін, түскі үзіліс сағат 13-00 бастап 14-00 дейін, демалыс күндері (сенбі, жексенбі) мен мереке күндерінен басқа.</w:t>
      </w:r>
      <w:r>
        <w:br/>
      </w:r>
      <w:r>
        <w:rPr>
          <w:rFonts w:ascii="Times New Roman"/>
          <w:b w:val="false"/>
          <w:i w:val="false"/>
          <w:color w:val="000000"/>
          <w:sz w:val="28"/>
        </w:rPr>
        <w:t>
      Қабылдау алдын ала жазылусыз және жедел қызмет көрсетусіз кезек тәртібінде жүзеге асырылады.</w:t>
      </w:r>
      <w:r>
        <w:br/>
      </w:r>
      <w:r>
        <w:rPr>
          <w:rFonts w:ascii="Times New Roman"/>
          <w:b w:val="false"/>
          <w:i w:val="false"/>
          <w:color w:val="000000"/>
          <w:sz w:val="28"/>
        </w:rPr>
        <w:t>
      Орталықтың орналасқан жері: 100200, Қарағанды облысы, Ақтоғай ауданы, Ақтоғай селосы, Бөкейхан көшесі 10, телефон: 8 (71037) 21105 және Сарышаған кенті, Абай көшесі 12, телефон: 8 (71038) 22338,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кәсіпорыны Қарағанды облысы бойынша филиалының Ақтоғай ауданындағы бөлімі".</w:t>
      </w:r>
      <w:r>
        <w:br/>
      </w:r>
      <w:r>
        <w:rPr>
          <w:rFonts w:ascii="Times New Roman"/>
          <w:b w:val="false"/>
          <w:i w:val="false"/>
          <w:color w:val="000000"/>
          <w:sz w:val="28"/>
        </w:rPr>
        <w:t>
      Жұмыс кестесі: күн сайын сағат 9.00-ден 20.00-ге дейін үзіліссіз, орталықтың филиалдары мен өкілдіктерінде демалыс (сенбі, жексенбі) және мереке күндерін қоспағанда, күн сайын сағат 13.00-ден 14.00-ге дейін түскі үзіліспен сағат 9.00-ден 19.00-ге дейін.</w:t>
      </w:r>
      <w:r>
        <w:br/>
      </w:r>
      <w:r>
        <w:rPr>
          <w:rFonts w:ascii="Times New Roman"/>
          <w:b w:val="false"/>
          <w:i w:val="false"/>
          <w:color w:val="000000"/>
          <w:sz w:val="28"/>
        </w:rPr>
        <w:t>
      Қабылдау алдын ала жазылусыз және жедел қызмет көрсетусіз "электронды" кезек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 құжаттар туралы толық ақпарат http://www.aktogay.kz. интернет-ресурсында, арнайы комиссияның жұмыс органының және Орталықтың ақпараттық стенділерінде орналастырылады.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тұтынушы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w:t>
      </w:r>
      <w:r>
        <w:br/>
      </w:r>
      <w:r>
        <w:rPr>
          <w:rFonts w:ascii="Times New Roman"/>
          <w:b w:val="false"/>
          <w:i w:val="false"/>
          <w:color w:val="000000"/>
          <w:sz w:val="28"/>
        </w:rPr>
        <w:t>
      арнайы комиссияның жұмыс органында – жиырма күнтізбелік күннен аспайтын мерзімде;</w:t>
      </w:r>
      <w:r>
        <w:br/>
      </w:r>
      <w:r>
        <w:rPr>
          <w:rFonts w:ascii="Times New Roman"/>
          <w:b w:val="false"/>
          <w:i w:val="false"/>
          <w:color w:val="000000"/>
          <w:sz w:val="28"/>
        </w:rPr>
        <w:t>
      орталықта – жиырма күнтізбелік күннен аспайтын мерзімде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 орталықта – 30 минут.</w:t>
      </w:r>
      <w:r>
        <w:br/>
      </w:r>
      <w:r>
        <w:rPr>
          <w:rFonts w:ascii="Times New Roman"/>
          <w:b w:val="false"/>
          <w:i w:val="false"/>
          <w:color w:val="000000"/>
          <w:sz w:val="28"/>
        </w:rPr>
        <w:t>
</w:t>
      </w:r>
      <w:r>
        <w:rPr>
          <w:rFonts w:ascii="Times New Roman"/>
          <w:b w:val="false"/>
          <w:i w:val="false"/>
          <w:color w:val="000000"/>
          <w:sz w:val="28"/>
        </w:rPr>
        <w:t>
      10. Тексеру қорытындысы бойынша іс макеті ресімделген Семей ядролық сынақ полигонындағы ядролық сынақтардың салдарынан зардап шеккен азаматқа біржолғы мемлекеттік ақшалай өтемақының төлену фактісінің анықталуы, сондай-ақ тұтынушының тапсырған кезде толық емес және (немесе) жалған мәліметтер ұсынуы мемлекеттік қызметті көрсетуден бас тарту үшін негіз болып табылады.</w:t>
      </w:r>
      <w:r>
        <w:br/>
      </w:r>
      <w:r>
        <w:rPr>
          <w:rFonts w:ascii="Times New Roman"/>
          <w:b w:val="false"/>
          <w:i w:val="false"/>
          <w:color w:val="000000"/>
          <w:sz w:val="28"/>
        </w:rPr>
        <w:t>
      Арнайы комиссияның жұмыс органы құжаттардың рәсімделуінде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 күннен бастап, жиырма күнтізбелік күн ішінде бас тарту себебін көрсете отырып хабарлама береді.</w:t>
      </w:r>
      <w:r>
        <w:br/>
      </w:r>
      <w:r>
        <w:rPr>
          <w:rFonts w:ascii="Times New Roman"/>
          <w:b w:val="false"/>
          <w:i w:val="false"/>
          <w:color w:val="000000"/>
          <w:sz w:val="28"/>
        </w:rPr>
        <w:t>
      Мемлекеттік қызмет орталық арқылы жүзеге асырылған кезде арнайы комиссияның жұмыс органы құжаттардың ресімделуінде қателер анықталған кезде,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көзделген құжаттар пакеті толық ұсынылмаған және құжаттар дұрыс ресімделмеген жағдайда құжаттар пакетін алғаннан кейін үш жұмыс күні ішінде бас тарту себебін жазбаша негіздей отырып, оларды кейін тұтынушыға беру үшін орталыққа жібереді.</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11. Тұтынушыдан мемлекеттік қызметті алу үшін өтініш түскен сәттен бастап және мемлекеттік қызмет нәтижесін берген сәтке дейін мемлекеттік қызметті көрсету кезеңдері:</w:t>
      </w:r>
      <w:r>
        <w:br/>
      </w:r>
      <w:r>
        <w:rPr>
          <w:rFonts w:ascii="Times New Roman"/>
          <w:b w:val="false"/>
          <w:i w:val="false"/>
          <w:color w:val="000000"/>
          <w:sz w:val="28"/>
        </w:rPr>
        <w:t>
      1) тұтынушы арнайы комиссияның жұмыс органына немесе Орталыққа өтініш береді;</w:t>
      </w:r>
      <w:r>
        <w:br/>
      </w:r>
      <w:r>
        <w:rPr>
          <w:rFonts w:ascii="Times New Roman"/>
          <w:b w:val="false"/>
          <w:i w:val="false"/>
          <w:color w:val="000000"/>
          <w:sz w:val="28"/>
        </w:rPr>
        <w:t>
      2) орталық өтінішті тіркейді және арнайы комиссияның жұмыс органына береді;</w:t>
      </w:r>
      <w:r>
        <w:br/>
      </w:r>
      <w:r>
        <w:rPr>
          <w:rFonts w:ascii="Times New Roman"/>
          <w:b w:val="false"/>
          <w:i w:val="false"/>
          <w:color w:val="000000"/>
          <w:sz w:val="28"/>
        </w:rPr>
        <w:t>
      3) арнайы комиссияның жұмыс органы өтінішті тіркейді, қызмет алушының іс макетін қалыптастырады, шешім жобасын дайындайды хабарламаны не бас тарту туралы дәлелді жауапты ресімдейді және орталыққа жолдайды немесе арнайы комиссияның жұмыс органына өтініш берген жағдайда тұтынушыға береді;</w:t>
      </w:r>
      <w:r>
        <w:br/>
      </w:r>
      <w:r>
        <w:rPr>
          <w:rFonts w:ascii="Times New Roman"/>
          <w:b w:val="false"/>
          <w:i w:val="false"/>
          <w:color w:val="000000"/>
          <w:sz w:val="28"/>
        </w:rPr>
        <w:t>
      4) орталық тұтынушыға хабарлама не бас тарту туралы дәлелді жауапты береді.</w:t>
      </w:r>
    </w:p>
    <w:bookmarkEnd w:id="8"/>
    <w:bookmarkStart w:name="z21" w:id="9"/>
    <w:p>
      <w:pPr>
        <w:spacing w:after="0"/>
        <w:ind w:left="0"/>
        <w:jc w:val="left"/>
      </w:pPr>
      <w:r>
        <w:rPr>
          <w:rFonts w:ascii="Times New Roman"/>
          <w:b/>
          <w:i w:val="false"/>
          <w:color w:val="000000"/>
        </w:rPr>
        <w:t xml:space="preserve"> 
4. Мемлекеттік қызметті көрсету барысындағы іс-әрекеттер</w:t>
      </w:r>
      <w:r>
        <w:br/>
      </w:r>
      <w:r>
        <w:rPr>
          <w:rFonts w:ascii="Times New Roman"/>
          <w:b/>
          <w:i w:val="false"/>
          <w:color w:val="000000"/>
        </w:rPr>
        <w:t>
(іс-қимылдар) тәртібінің сипаттамасы</w:t>
      </w:r>
    </w:p>
    <w:bookmarkEnd w:id="9"/>
    <w:bookmarkStart w:name="z22" w:id="10"/>
    <w:p>
      <w:pPr>
        <w:spacing w:after="0"/>
        <w:ind w:left="0"/>
        <w:jc w:val="both"/>
      </w:pPr>
      <w:r>
        <w:rPr>
          <w:rFonts w:ascii="Times New Roman"/>
          <w:b w:val="false"/>
          <w:i w:val="false"/>
          <w:color w:val="000000"/>
          <w:sz w:val="28"/>
        </w:rPr>
        <w:t>
      12. Орталықта құжаттарды қабылдау "терезелердің" мақсаттары мен орындайтын функциялары туралы ақпарат орналастырылған "терезелер" арқылы жүзеге асырылады, сондай-ақ орталық инспекторының тегі, аты, әкесінің аты және лауазымы көрсетіледі.</w:t>
      </w:r>
      <w:r>
        <w:br/>
      </w:r>
      <w:r>
        <w:rPr>
          <w:rFonts w:ascii="Times New Roman"/>
          <w:b w:val="false"/>
          <w:i w:val="false"/>
          <w:color w:val="000000"/>
          <w:sz w:val="28"/>
        </w:rPr>
        <w:t>
      Арнайы комиссияның жұмыс органында құжаттарды қабылдау арнайы комиссия жұмыс органының жауапты орындаушысы арқылы жүзеге асырылады.</w:t>
      </w:r>
      <w:r>
        <w:br/>
      </w:r>
      <w:r>
        <w:rPr>
          <w:rFonts w:ascii="Times New Roman"/>
          <w:b w:val="false"/>
          <w:i w:val="false"/>
          <w:color w:val="000000"/>
          <w:sz w:val="28"/>
        </w:rPr>
        <w:t>
      Жүгінген кезде тұтынушыға:</w:t>
      </w:r>
      <w:r>
        <w:br/>
      </w:r>
      <w:r>
        <w:rPr>
          <w:rFonts w:ascii="Times New Roman"/>
          <w:b w:val="false"/>
          <w:i w:val="false"/>
          <w:color w:val="000000"/>
          <w:sz w:val="28"/>
        </w:rPr>
        <w:t>
      1) арнайы комиссияның жұмыс органында – тұтынушының мемлекеттік қызмет көрсетуді тіркеу және алу күні, құжаттарды қабылдаған адамның тегі мен аты-жөні көрсетілген талон беріледі;</w:t>
      </w:r>
      <w:r>
        <w:br/>
      </w:r>
      <w:r>
        <w:rPr>
          <w:rFonts w:ascii="Times New Roman"/>
          <w:b w:val="false"/>
          <w:i w:val="false"/>
          <w:color w:val="000000"/>
          <w:sz w:val="28"/>
        </w:rPr>
        <w:t>
      2) орталықта – сәйкес құжаттардың қабылданғаны туралы:</w:t>
      </w:r>
      <w:r>
        <w:br/>
      </w:r>
      <w:r>
        <w:rPr>
          <w:rFonts w:ascii="Times New Roman"/>
          <w:b w:val="false"/>
          <w:i w:val="false"/>
          <w:color w:val="000000"/>
          <w:sz w:val="28"/>
        </w:rPr>
        <w:t>
      өтініштің нөмірімен қабылдаған күні;</w:t>
      </w:r>
      <w:r>
        <w:br/>
      </w:r>
      <w:r>
        <w:rPr>
          <w:rFonts w:ascii="Times New Roman"/>
          <w:b w:val="false"/>
          <w:i w:val="false"/>
          <w:color w:val="000000"/>
          <w:sz w:val="28"/>
        </w:rPr>
        <w:t>
      сұралып отырған мемлекеттік қызметтің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құжаттарды беру күні, уақыты және орны;</w:t>
      </w:r>
      <w:r>
        <w:br/>
      </w:r>
      <w:r>
        <w:rPr>
          <w:rFonts w:ascii="Times New Roman"/>
          <w:b w:val="false"/>
          <w:i w:val="false"/>
          <w:color w:val="000000"/>
          <w:sz w:val="28"/>
        </w:rPr>
        <w:t>
      құжаттарды ресімдеуге өтінішті қабылдаған орталық инспекторының тегі, аты, әкесінің аты көрсетілген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тұтынушы мынадай құжаттарды ұсынады:</w:t>
      </w:r>
      <w:r>
        <w:br/>
      </w:r>
      <w:r>
        <w:rPr>
          <w:rFonts w:ascii="Times New Roman"/>
          <w:b w:val="false"/>
          <w:i w:val="false"/>
          <w:color w:val="000000"/>
          <w:sz w:val="28"/>
        </w:rPr>
        <w:t>
      1) белгіленген үлгідегі өтiнiш;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тұрғылықты жері бойынша тіркелгенін бекітетін құжат;</w:t>
      </w:r>
      <w:r>
        <w:br/>
      </w:r>
      <w:r>
        <w:rPr>
          <w:rFonts w:ascii="Times New Roman"/>
          <w:b w:val="false"/>
          <w:i w:val="false"/>
          <w:color w:val="000000"/>
          <w:sz w:val="28"/>
        </w:rPr>
        <w:t>
      4) салық төлеушiнiң куәлiгi (жеке сәйкестендіру нөмірі бар болған жағдайда);</w:t>
      </w:r>
      <w:r>
        <w:br/>
      </w:r>
      <w:r>
        <w:rPr>
          <w:rFonts w:ascii="Times New Roman"/>
          <w:b w:val="false"/>
          <w:i w:val="false"/>
          <w:color w:val="000000"/>
          <w:sz w:val="28"/>
        </w:rPr>
        <w:t>
      5) әлеуметтiк жеке код берiлгенi туралы уақытша куәлiк (жеке сәйкестендіру нөмірі бар болған жағдайда);</w:t>
      </w:r>
      <w:r>
        <w:br/>
      </w:r>
      <w:r>
        <w:rPr>
          <w:rFonts w:ascii="Times New Roman"/>
          <w:b w:val="false"/>
          <w:i w:val="false"/>
          <w:color w:val="000000"/>
          <w:sz w:val="28"/>
        </w:rPr>
        <w:t>
      6) жинақ кiтапшасы немесе өтемақы беру жөнiндегi уәкiлеттi ұйыммен жасалған шарт;</w:t>
      </w:r>
      <w:r>
        <w:br/>
      </w:r>
      <w:r>
        <w:rPr>
          <w:rFonts w:ascii="Times New Roman"/>
          <w:b w:val="false"/>
          <w:i w:val="false"/>
          <w:color w:val="000000"/>
          <w:sz w:val="28"/>
        </w:rPr>
        <w:t>
      7) 1949 жылдан бастап 1965 жыл, 1966 жылдан бастап 1990 жыл кезеңдерiнде Семей ядролық сынақ полигоны аумағында тұру фактiсi мен кезеңiн растайтын құжаттар (мұрағат анықтамалары, селолық, кенттiк (ауылдық) халық депутаттары Кеңестерінiң, тұрғын-үй пайдалану басқармаларының, үй басқармаларының, кент, ауыл (село), ауылдық (селолық) округ әкiмдерiнiң, пәтер иелерi кооперативтерiнiң анықтамалары; еңбек кiтапшасы; оқу орнын бiтiргенi туралы диплом; әскери билет; туу туралы куәлiк, орта білiм туралы аттестат, негiзгi мектептi бiтiргенi туралы куәлiк; Заңда белгіленген тәртіппен берілген Семей ядролық сынақ полигонындағы ядролық сынақтардың салдарынан зардап шеккен адам ретінде жеңілдіктер алуға құқығын растайтын куәлік).</w:t>
      </w:r>
      <w:r>
        <w:br/>
      </w:r>
      <w:r>
        <w:rPr>
          <w:rFonts w:ascii="Times New Roman"/>
          <w:b w:val="false"/>
          <w:i w:val="false"/>
          <w:color w:val="000000"/>
          <w:sz w:val="28"/>
        </w:rPr>
        <w:t>
      Егер мұрағаттық және өзге де құжаттар сақталмаса – ядролық сынақтар әсеріне ұшыраған аумақта тұрғанының заңды фактiсi мен кезеңiн анықтау туралы сот шешімі.</w:t>
      </w:r>
      <w:r>
        <w:br/>
      </w:r>
      <w:r>
        <w:rPr>
          <w:rFonts w:ascii="Times New Roman"/>
          <w:b w:val="false"/>
          <w:i w:val="false"/>
          <w:color w:val="000000"/>
          <w:sz w:val="28"/>
        </w:rPr>
        <w:t>
      Салыстырып тексеру үшін құжаттардың түпнұсқалары мен көшірмелері ұсынылады, содан кейін құжаттардың түпнұсқалары өтініш берушіге қайтарылады.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 құрылымдық-функционалдық бірліктер қатысады (бұдан әрі – ҚФБ):</w:t>
      </w:r>
      <w:r>
        <w:br/>
      </w:r>
      <w:r>
        <w:rPr>
          <w:rFonts w:ascii="Times New Roman"/>
          <w:b w:val="false"/>
          <w:i w:val="false"/>
          <w:color w:val="000000"/>
          <w:sz w:val="28"/>
        </w:rPr>
        <w:t>
      1) арнайы комиссияның жұмыс органының басшылығы (ҚФБ 1);</w:t>
      </w:r>
      <w:r>
        <w:br/>
      </w:r>
      <w:r>
        <w:rPr>
          <w:rFonts w:ascii="Times New Roman"/>
          <w:b w:val="false"/>
          <w:i w:val="false"/>
          <w:color w:val="000000"/>
          <w:sz w:val="28"/>
        </w:rPr>
        <w:t>
      2) арнайы комиссияның жұмыс органының жауапты орындаушысы (ҚФБ 2);</w:t>
      </w:r>
      <w:r>
        <w:br/>
      </w:r>
      <w:r>
        <w:rPr>
          <w:rFonts w:ascii="Times New Roman"/>
          <w:b w:val="false"/>
          <w:i w:val="false"/>
          <w:color w:val="000000"/>
          <w:sz w:val="28"/>
        </w:rPr>
        <w:t>
      3) арнайы комиссия жұмыс органының құжат жүргізу және өтініштермен жұмыс бойынша жауапты орындаушысы (ҚФБ 3);</w:t>
      </w:r>
      <w:r>
        <w:br/>
      </w:r>
      <w:r>
        <w:rPr>
          <w:rFonts w:ascii="Times New Roman"/>
          <w:b w:val="false"/>
          <w:i w:val="false"/>
          <w:color w:val="000000"/>
          <w:sz w:val="28"/>
        </w:rPr>
        <w:t>
      4) орталықтың құжат беру секторының инспекторы (ҚФБ 4);</w:t>
      </w:r>
      <w:r>
        <w:br/>
      </w:r>
      <w:r>
        <w:rPr>
          <w:rFonts w:ascii="Times New Roman"/>
          <w:b w:val="false"/>
          <w:i w:val="false"/>
          <w:color w:val="000000"/>
          <w:sz w:val="28"/>
        </w:rPr>
        <w:t>
      5) орталықтың жинақтау секторының маманы (ҚФБ 5);</w:t>
      </w:r>
      <w:r>
        <w:br/>
      </w:r>
      <w:r>
        <w:rPr>
          <w:rFonts w:ascii="Times New Roman"/>
          <w:b w:val="false"/>
          <w:i w:val="false"/>
          <w:color w:val="000000"/>
          <w:sz w:val="28"/>
        </w:rPr>
        <w:t>
      6) орталықтың операциялық залының инспекторы (ҚФБ 6);</w:t>
      </w:r>
      <w:r>
        <w:br/>
      </w:r>
      <w:r>
        <w:rPr>
          <w:rFonts w:ascii="Times New Roman"/>
          <w:b w:val="false"/>
          <w:i w:val="false"/>
          <w:color w:val="000000"/>
          <w:sz w:val="28"/>
        </w:rPr>
        <w:t>
      7) орталықтың кеңесшісі (ҚФБ 7).</w:t>
      </w:r>
      <w:r>
        <w:br/>
      </w:r>
      <w:r>
        <w:rPr>
          <w:rFonts w:ascii="Times New Roman"/>
          <w:b w:val="false"/>
          <w:i w:val="false"/>
          <w:color w:val="000000"/>
          <w:sz w:val="28"/>
        </w:rPr>
        <w:t>
</w:t>
      </w:r>
      <w:r>
        <w:rPr>
          <w:rFonts w:ascii="Times New Roman"/>
          <w:b w:val="false"/>
          <w:i w:val="false"/>
          <w:color w:val="000000"/>
          <w:sz w:val="28"/>
        </w:rPr>
        <w:t>
      15. Әрбір әкімшілік іс-әрекетінің (ресімінің) орындалу мерзімі көрсетілген әрбір ҚФБ-нің әкімшілік іс-әрекеттерінің (рәсімдерінің) дәйектілігі және өзара іс-қимылының мәтіндік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үдерісіндегі әкімшілік іс-әрекеттер мен ҚФБ қисынды дәйектілігінің өзара байланысының схемалары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w:t>
      </w:r>
    </w:p>
    <w:bookmarkEnd w:id="10"/>
    <w:bookmarkStart w:name="z27" w:id="11"/>
    <w:p>
      <w:pPr>
        <w:spacing w:after="0"/>
        <w:ind w:left="0"/>
        <w:jc w:val="left"/>
      </w:pPr>
      <w:r>
        <w:rPr>
          <w:rFonts w:ascii="Times New Roman"/>
          <w:b/>
          <w:i w:val="false"/>
          <w:color w:val="000000"/>
        </w:rPr>
        <w:t xml:space="preserve"> 
5. Мемлекеттік қызметтерді көрсететін лауазымдық</w:t>
      </w:r>
      <w:r>
        <w:br/>
      </w:r>
      <w:r>
        <w:rPr>
          <w:rFonts w:ascii="Times New Roman"/>
          <w:b/>
          <w:i w:val="false"/>
          <w:color w:val="000000"/>
        </w:rPr>
        <w:t>
тұлғалардың жауапкершілігі</w:t>
      </w:r>
    </w:p>
    <w:bookmarkEnd w:id="11"/>
    <w:bookmarkStart w:name="z28" w:id="12"/>
    <w:p>
      <w:pPr>
        <w:spacing w:after="0"/>
        <w:ind w:left="0"/>
        <w:jc w:val="both"/>
      </w:pPr>
      <w:r>
        <w:rPr>
          <w:rFonts w:ascii="Times New Roman"/>
          <w:b w:val="false"/>
          <w:i w:val="false"/>
          <w:color w:val="000000"/>
          <w:sz w:val="28"/>
        </w:rPr>
        <w:t>
      17.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9" w:id="13"/>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1-қосымша</w:t>
      </w:r>
    </w:p>
    <w:bookmarkEnd w:id="13"/>
    <w:bookmarkStart w:name="z30" w:id="14"/>
    <w:p>
      <w:pPr>
        <w:spacing w:after="0"/>
        <w:ind w:left="0"/>
        <w:jc w:val="both"/>
      </w:pPr>
      <w:r>
        <w:rPr>
          <w:rFonts w:ascii="Times New Roman"/>
          <w:b w:val="false"/>
          <w:i w:val="false"/>
          <w:color w:val="000000"/>
          <w:sz w:val="28"/>
        </w:rPr>
        <w:t>
      1-кесте. Құрылымдық-функционалдық бірліктерінің іс-әрекеттерінің сипаттамасы (ҚФБ)</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2665"/>
        <w:gridCol w:w="3270"/>
        <w:gridCol w:w="7593"/>
      </w:tblGrid>
      <w:tr>
        <w:trPr>
          <w:trHeight w:val="63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Жұмыс органының басшылығы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Арнайы комиссияның жұмыс органының жауапты орындаушысы</w:t>
            </w:r>
          </w:p>
        </w:tc>
      </w:tr>
      <w:tr>
        <w:trPr>
          <w:trHeight w:val="82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қажетті құжаттарды өтінішпен қабылдайды, Семей ядролық сынақ полигонында ядролық сынақтардың салдарынан зардап шеккен азаматтар өтініштері журналында тіркейді, тұтынушыға тіркеу талонын береді</w:t>
            </w:r>
          </w:p>
        </w:tc>
      </w:tr>
      <w:tr>
        <w:trPr>
          <w:trHeight w:val="27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талоны</w:t>
            </w:r>
          </w:p>
        </w:tc>
      </w:tr>
      <w:tr>
        <w:trPr>
          <w:trHeight w:val="3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24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бұрыштама қояды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7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 жеке ісі макетін қалыптастырады, шешім жобасын дайындайды, құжаттарды арнайы комиссияға қарауға береді. Хабарлама не дәлелді бас тарту туралы дәлелді жауапты ресімдейді және жұмыс органының басшысына қарауға жолдайды.</w:t>
            </w:r>
          </w:p>
        </w:tc>
      </w:tr>
      <w:tr>
        <w:trPr>
          <w:trHeight w:val="54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ісі макеті</w:t>
            </w:r>
          </w:p>
        </w:tc>
      </w:tr>
      <w:tr>
        <w:trPr>
          <w:trHeight w:val="36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жұмыс күні</w:t>
            </w:r>
          </w:p>
        </w:tc>
      </w:tr>
      <w:tr>
        <w:trPr>
          <w:trHeight w:val="81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бас тарту туралы дәлелді жауапқа қол қояды</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Іс-әрекеттің атауы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 не бас тарту туралы дәлелді жауапты табыстайды</w:t>
            </w:r>
          </w:p>
        </w:tc>
      </w:tr>
      <w:tr>
        <w:trPr>
          <w:trHeight w:val="225"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бас тарту туралы дәлелді жауап</w:t>
            </w:r>
          </w:p>
        </w:tc>
      </w:tr>
      <w:tr>
        <w:trPr>
          <w:trHeight w:val="120" w:hRule="atLeast"/>
        </w:trPr>
        <w:tc>
          <w:tcPr>
            <w:tcW w:w="0" w:type="auto"/>
            <w:vMerge/>
            <w:tcBorders>
              <w:top w:val="nil"/>
              <w:left w:val="single" w:color="cfcfcf" w:sz="5"/>
              <w:bottom w:val="single" w:color="cfcfcf" w:sz="5"/>
              <w:right w:val="single" w:color="cfcfcf" w:sz="5"/>
            </w:tcBorders>
          </w:tcP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r>
    </w:tbl>
    <w:bookmarkStart w:name="z31" w:id="15"/>
    <w:p>
      <w:pPr>
        <w:spacing w:after="0"/>
        <w:ind w:left="0"/>
        <w:jc w:val="both"/>
      </w:pPr>
      <w:r>
        <w:rPr>
          <w:rFonts w:ascii="Times New Roman"/>
          <w:b w:val="false"/>
          <w:i w:val="false"/>
          <w:color w:val="000000"/>
          <w:sz w:val="28"/>
        </w:rPr>
        <w:t>
      Баламалы үдерістің іс-әрекеті (барысының, жұмыс ағынының)</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3078"/>
        <w:gridCol w:w="3078"/>
        <w:gridCol w:w="3876"/>
        <w:gridCol w:w="3394"/>
      </w:tblGrid>
      <w:tr>
        <w:trPr>
          <w:trHeight w:val="1335" w:hRule="atLeast"/>
        </w:trPr>
        <w:tc>
          <w:tcPr>
            <w:tcW w:w="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(барысы, жұмыс орыны)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Жұмыс органының басшылығы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Арнайы комиссияның жұмыс органының жауапты орындаушысы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Жұмыс органының құжат жүргізу және өтініштермен жұмыс бойынша жауапты орындаушысы</w:t>
            </w:r>
          </w:p>
        </w:tc>
      </w:tr>
      <w:tr>
        <w:trPr>
          <w:trHeight w:val="39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41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қабылдайды, тіркейді және жұмыс органының басшысына қарауға жолдайды</w:t>
            </w:r>
          </w:p>
        </w:tc>
      </w:tr>
      <w:tr>
        <w:trPr>
          <w:trHeight w:val="15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r>
      <w:tr>
        <w:trPr>
          <w:trHeight w:val="9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54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қарайды және бұрыштама қояды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6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тексереді, қызмет тұтынушының жеке іс макетін қалыптастырады, шешім жобасын дайындайды, құжаттарды арнайы комиссияның қарауына жолдайды, хабарламаны не бас тарту туралы дәлелді жауапты ресімдейді және жұмыс органының басшысына қол қоюға жолдайды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жеке іс макеті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жұмыс күні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дәлелді жауапқа қол қояды</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8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дәлелді жауапты орталыққа ұсынады</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4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олардың сипаттамасы</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түрі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
        <w:gridCol w:w="3064"/>
        <w:gridCol w:w="3064"/>
        <w:gridCol w:w="3064"/>
        <w:gridCol w:w="4256"/>
      </w:tblGrid>
      <w:tr>
        <w:trPr>
          <w:trHeight w:val="1080" w:hRule="atLeast"/>
        </w:trPr>
        <w:tc>
          <w:tcPr>
            <w:tcW w:w="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Орталықтың құжат беру секторының инспекторы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Орталықтың жинақтау секторының маманы</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6</w:t>
            </w:r>
            <w:r>
              <w:br/>
            </w:r>
            <w:r>
              <w:rPr>
                <w:rFonts w:ascii="Times New Roman"/>
                <w:b w:val="false"/>
                <w:i w:val="false"/>
                <w:color w:val="000000"/>
                <w:sz w:val="20"/>
              </w:rPr>
              <w:t>
</w:t>
            </w:r>
            <w:r>
              <w:rPr>
                <w:rFonts w:ascii="Times New Roman"/>
                <w:b w:val="false"/>
                <w:i w:val="false"/>
                <w:color w:val="000000"/>
                <w:sz w:val="20"/>
              </w:rPr>
              <w:t>Орталықтың операциялық залының инспекторы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7</w:t>
            </w:r>
            <w:r>
              <w:br/>
            </w:r>
            <w:r>
              <w:rPr>
                <w:rFonts w:ascii="Times New Roman"/>
                <w:b w:val="false"/>
                <w:i w:val="false"/>
                <w:color w:val="000000"/>
                <w:sz w:val="20"/>
              </w:rPr>
              <w:t>
</w:t>
            </w:r>
            <w:r>
              <w:rPr>
                <w:rFonts w:ascii="Times New Roman"/>
                <w:b w:val="false"/>
                <w:i w:val="false"/>
                <w:color w:val="000000"/>
                <w:sz w:val="20"/>
              </w:rPr>
              <w:t>Орталықтың кеңесшісі</w:t>
            </w:r>
          </w:p>
        </w:tc>
      </w:tr>
      <w:tr>
        <w:trPr>
          <w:trHeight w:val="855"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кеңес береді, құжаттармен өтінішті қабылдайды, журналда тіркейді</w:t>
            </w:r>
          </w:p>
        </w:tc>
      </w:tr>
      <w:tr>
        <w:trPr>
          <w:trHeight w:val="135"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журналда тіркеу</w:t>
            </w:r>
          </w:p>
        </w:tc>
      </w:tr>
      <w:tr>
        <w:trPr>
          <w:trHeight w:val="15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69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тексереді тұтынушыға қолхат береді.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Тізілімді қалыптастырады және құжаттарды арнайы комиссияның жұмыс органына береді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2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немесе бас тарту туралы дәлелді жауапты береді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бас тарту туралы дәлелді жауап</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0" w:hRule="atLeast"/>
        </w:trPr>
        <w:tc>
          <w:tcPr>
            <w:tcW w:w="0" w:type="auto"/>
            <w:vMerge/>
            <w:tcBorders>
              <w:top w:val="nil"/>
              <w:left w:val="single" w:color="cfcfcf" w:sz="5"/>
              <w:bottom w:val="single" w:color="cfcfcf" w:sz="5"/>
              <w:right w:val="single" w:color="cfcfcf" w:sz="5"/>
            </w:tcBorders>
          </w:tcP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6"/>
    <w:p>
      <w:pPr>
        <w:spacing w:after="0"/>
        <w:ind w:left="0"/>
        <w:jc w:val="both"/>
      </w:pPr>
      <w:r>
        <w:rPr>
          <w:rFonts w:ascii="Times New Roman"/>
          <w:b w:val="false"/>
          <w:i w:val="false"/>
          <w:color w:val="000000"/>
          <w:sz w:val="28"/>
        </w:rPr>
        <w:t>
"Семей ядролық сынақ полигонында</w:t>
      </w:r>
      <w:r>
        <w:br/>
      </w:r>
      <w:r>
        <w:rPr>
          <w:rFonts w:ascii="Times New Roman"/>
          <w:b w:val="false"/>
          <w:i w:val="false"/>
          <w:color w:val="000000"/>
          <w:sz w:val="28"/>
        </w:rPr>
        <w:t>
ядролық сынақтардың салдарынан зардап</w:t>
      </w:r>
      <w:r>
        <w:br/>
      </w:r>
      <w:r>
        <w:rPr>
          <w:rFonts w:ascii="Times New Roman"/>
          <w:b w:val="false"/>
          <w:i w:val="false"/>
          <w:color w:val="000000"/>
          <w:sz w:val="28"/>
        </w:rPr>
        <w:t>
шеккен азаматтарды тіркеу және есепке алу"</w:t>
      </w:r>
      <w:r>
        <w:br/>
      </w:r>
      <w:r>
        <w:rPr>
          <w:rFonts w:ascii="Times New Roman"/>
          <w:b w:val="false"/>
          <w:i w:val="false"/>
          <w:color w:val="000000"/>
          <w:sz w:val="28"/>
        </w:rPr>
        <w:t>
мемлекеттік қызметін көрсету регламентіне</w:t>
      </w:r>
      <w:r>
        <w:br/>
      </w:r>
      <w:r>
        <w:rPr>
          <w:rFonts w:ascii="Times New Roman"/>
          <w:b w:val="false"/>
          <w:i w:val="false"/>
          <w:color w:val="000000"/>
          <w:sz w:val="28"/>
        </w:rPr>
        <w:t>
2-қосымша</w:t>
      </w:r>
    </w:p>
    <w:bookmarkEnd w:id="16"/>
    <w:bookmarkStart w:name="z33" w:id="17"/>
    <w:p>
      <w:pPr>
        <w:spacing w:after="0"/>
        <w:ind w:left="0"/>
        <w:jc w:val="left"/>
      </w:pPr>
      <w:r>
        <w:rPr>
          <w:rFonts w:ascii="Times New Roman"/>
          <w:b/>
          <w:i w:val="false"/>
          <w:color w:val="000000"/>
        </w:rPr>
        <w:t xml:space="preserve"> 
Функционалдық іс-қимыл схемасы.</w:t>
      </w:r>
      <w:r>
        <w:br/>
      </w:r>
      <w:r>
        <w:rPr>
          <w:rFonts w:ascii="Times New Roman"/>
          <w:b/>
          <w:i w:val="false"/>
          <w:color w:val="000000"/>
        </w:rPr>
        <w:t>
Мемлекеттік қызмет көрсетудің үдерісі. Баламалы үдеріс.</w:t>
      </w:r>
    </w:p>
    <w:bookmarkEnd w:id="17"/>
    <w:p>
      <w:pPr>
        <w:spacing w:after="0"/>
        <w:ind w:left="0"/>
        <w:jc w:val="both"/>
      </w:pPr>
      <w:r>
        <w:drawing>
          <wp:inline distT="0" distB="0" distL="0" distR="0">
            <wp:extent cx="82677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267700" cy="4991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