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f06d" w14:textId="32cf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"Мүгедектерге кресло-арбаларды беру үшін оларға құжаттарды ресімдеу"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әкімдігінің 2013 жылғы 30 қаңтардағы N 03/16 қаулысы. Қарағанды облысының Әділет департаментінде 2013 жылғы 5 наурызда N 2212 болып тіркелді. Күші жойылды - Қарағанды облысы Ақтоғай ауданы әкімдігінің 2013 жылғы 2 мамырдағы N 12/02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Ақтоғай ауданы әкімдігінің 02.05.2013 N 12/02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"Мүгедектерге кресло-арбаларды беру үшін оларға құжаттарды ресімдеу" мемлекеттiк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Нөкешке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Ақтоғай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 Әбеуова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03/16 қаулысымен 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"Мүгедектерге кресло-арбаларды беру үшін оларға құжаттарды ресімдеу" мемлекеттік қызметін көрсету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"Мүгедектерге кресло-арбаларды беру үшін оларға құжаттарды ресімдеу" регламентінде (бұдан әрі - Регламент) келесі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кресло-арба - мүгедектердiң белсендi және баяу жүріп-тұруы үшiн техникалық көмек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құрылымдық-функционалдық бірліктер (бұдан әрі - ҚФБ) - бұл уәкілетті органдардың жауапты тұлғалары, мемлекеттік органдардың құрылымдық бөлімшелері, мемлекеттік органдар, ақпараттық жүйелер немесе оларға бағынысты жүйелер;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мүгедектi оңалтудың жеке бағдарламасы - мүгедектi оңалтуды өткiзудiң нақты көлемдерiн, түрлерi мен мерзiмдерiн белгiлейтiн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тұтынушы - Қазақстан Республикасының азаматтары, мүгедек болып табылатын Қазақстан Республикасының аумағында тұрақты тұратын шетелдіктер мен азаматтығы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 – "Ақтоғай ауданының жұмыспен қамту және әлеуметтік бағдарламалар бөлімі" мемлекеттік мекемесі.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Мүгедектерге кресло-арбаларды беру үшін оларға құжаттарды ресімдеу - мүгедектердің белсендi және баяу жүрiп-тұруы үшiн техникалық көмектің арнаулы түрін алуға мүгедектердің құқықтарын іске асыруға бағытталған мемлекеттік қызмет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көрсетуді уәкілетті орган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мемлекеттік қызмет Қазақстан Республикасының 2005 жылғы 13 сәуірдегі "Қазақстан Республикасында мүгедектерді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1-тармағының, Қазақстан Республикасы Үкіметінің 2005 жылғы 20 шілдедегі N 754 қаулысымен бекітілген мүгедектердi арнаулы жүріп-тұру құралдарымен қамтамасыз ету </w:t>
      </w:r>
      <w:r>
        <w:rPr>
          <w:rFonts w:ascii="Times New Roman"/>
          <w:b w:val="false"/>
          <w:i w:val="false"/>
          <w:color w:val="000000"/>
          <w:sz w:val="28"/>
        </w:rPr>
        <w:t>Ережесiнің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Тұтынушы алатын мемлекеттік қызметтің нәтижесі кресло-арба беру үшін құжаттарды ресімдеу туралы хабарлама (бұдан әрі - хабарлама) не қызмет көрсетуден бас тарту туралы қағаз жеткізгіште дәлелді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тәртібіне қойылатын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Уәкілетті органның орналасқан жері: 100200, Қарағанды облысы, Ақтоғай ауданы, Ақтоғай селосы, Бөкейхан көшесі 7, "Ақтоғай ауданының жұмыспен қамту және әлеуметтік бағдарламалар бөлімі" мемлекеттік мекемесі, телефон: 8 (71037) 21369, факс: 8 (71037) 21290, электронды поштаның мекенжайы: enbek2011@mail.ru.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күн сайын сағат 9.00-ден бастап 18.00-ге дейін, түскі үзіліс сағат 13.00-ден бастап 14.00-ге дейін, демалыс күндері (сенбі, жексенбі) мен мереке күндерінен басқа.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 қызмет көрсетусіз кезек күту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туралы және қажетті құжаттар туралы толық ақпарат http://www.aktogay.kz интернет-ресурсында және уәкілетті органның ақпараттық стендісінде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қажетті құжаттарды тапсырған сәттен бастап – он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өтініш білдірген күнгі орнында мемлекеттік қызмет көрсетудің ең ұзақ рұқсат етілген уақыты –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көрсетуден келесі негіздемелер бойынша бас тартылады: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кресло-арбалармен қамтамасыз етілуіне қарсы медициналық көрсетілімдері болғанда;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 мемлекеттік қызмет көрсетуге талап етілетін құжаттардың біреуі болмағанда, құжаттарды ресімделуде қате анықталған кезде;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ұсынылған мәліметтер мен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құжаттардың жалғандығы;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 тоқтата тұру үшін негіздемелер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үшін тұтынушыдан өтініш түскен сәттен бастап және мемлекеттік қызметтер нәтижелерін берген сәтке дейінгі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алынған өтінішті тіркейді, тұтынушыдан ұсынылған құжаттарды қарауды жүзеге асырады, хабарламаны не бас тарту туралы дәлелді жауапты ресімдейді.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үдерісіндегі іс-әрекеттер (өзара іс-қимылдар) тәртібінің сипаттамасы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Құжаттарды уәкілетті органда қабылдауды уәкілетті органның ардагерлермен, мүгедектермен және аз қамтамасыз етілген азаматтармен жұмыс секторының маманы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Қажетті құжаттардың барлығын уәкілетті органға тапсырғаннан кейін тұтынушыға тіркелген және мемлекеттік қызмет көрсетуді тұтынушының алатын күні, құжаттарды қабылдап алған адамның тегі мен аты-жөні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Қызметті алу үшін қажетті құжаттар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құжаттың деректемелері, әлеуметтік жеке кодының нөмірі (жеке сәйкестендіру нөмірі болғанда) көрсетілген белгіленген үлгідегі өтініш (осы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мүгедекті оңалтудың жеке бағдарламасы;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жұмыс берушінің кінәсінен еңбек жарақаты немесе кәсіптік ауру салдарынан мүгедек болғандар үшін жұмыс беруші – жеке кәсіпкер қызметін тоқтатқан немесе заңды тұлға таратылған жағдайда – жазатайым оқиға туралы актінiң көшiрмесiн және жұмыс берушiнiң – жеке кәсіпкердің қызметiнiң тоқтатылуы немесе заңды тұлғаның таратылуы туралы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Мүгедектің өзінің баруға мүмкіндігі болмаған жағдайда, нотариалды куәландыруды талап етпейтін сенімхат негізінде кресло-арба беруге өтініш жасауға басқа адамдарға уәкілеттік бере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 үдерісіне келесі құрылымдық-функционалдық бірліктер (бұдан әрі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басшысы (ҚФБ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ардагерлермен, мүгедектермен және аз қамтамасыз етілген азаматтармен жұмыс секторының меңгерушісі (бұдан әрі – уәкілетті орган секторының меңгерушісі) (ҚФБ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ардагерлермен, мүгедектермен және аз қамтамасыз етілген азаматтармен жұмыс секторының маманы (бұдан әрі – уәкілетті орган секторының маманы) (ҚФБ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Әрбір әкімшілік іс-әрекетінің (ресімінің) орындалу мерзімі көрсетілген әрбір ҚФБ-нің әкімшілік іс-әрекеттерінің (рәсімдерінің) дәйектілігі және өзара іс-қимылының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үдерісіндегі әкімшілік іс-әрекеттер мен ҚФБ қисынды дәйектілігі аралығындағы өзара байланысының схемасы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көрсететін лауазымды тұлғалардың жауапкершілігі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Лауазымды тұлғалар мемлекеттік қызметтерді көрсету барысындағы қабылдаған шешімдері мен іс-әрекеттері (әрекетсіздігі) үшін Қазақстан Республикасының қолданыстағы заңнамасымен көзделген тәртіпте жауапты болады.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"Мүгедектерге кресло-арбаларды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үшін оларға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ресімдеу" мемлекеттік қызметін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органның басшысына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кімнен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жөні)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(мекенжайда тұратын)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куәлік нөмірі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Берген мекеменің атауы,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жеке код нөмірі</w:t>
      </w:r>
    </w:p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 т і н і ш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Сізден мені, (немесе _______________________________)_______топ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мүгедегі___________________________________ кресло-арбамен қамтамасыз етуіңізді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Өтінішке келесі құжаттарды тіркеймін:____________________________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"____"____________ ____________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 (азаматша) _____________________өтініші қосымша ұсынған құжаттарымен саны____ дана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"_____"___________________________20 _________ жылы қабылданды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 нөмірі N________________________________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(Құжаттарды қабылдаған тұлғаның тегі, аты, жөні, қолы)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"Мүгедектерге кресло-арбаларды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үшін оларға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ресімдеу" мемлекеттік қызметін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Құрылымдық-функционалдық бірліктер іс-әрекеттерінің сипаттамасы (ҚФБ)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4384"/>
        <w:gridCol w:w="3134"/>
        <w:gridCol w:w="2876"/>
        <w:gridCol w:w="259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 іс-әрекеті (жолының, жұмыс ағынының)</w:t>
            </w:r>
          </w:p>
        </w:tc>
      </w:tr>
      <w:tr>
        <w:trPr>
          <w:trHeight w:val="15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N (барысының, жұмыс ағынының)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атауы (үдерістің, рәсімнің,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 және оның сипаттамасы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(ҚФБ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секторының меңгерушісі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(ҚФБ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секторының жауапты орындаушысы</w:t>
            </w:r>
          </w:p>
        </w:tc>
      </w:tr>
      <w:tr>
        <w:trPr>
          <w:trHeight w:val="15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 үшін өтіну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құжаттармен қоса өтінішті қабылдайды, кресло-арбаларды ұсыну үшін мүгедектердің өтініштерін тіркеу журналына тіркейді, тұтынушыға тіркеу талонын береді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Өтінішті журналда тіркеу, тұтынушыға тіркеу талонын беру.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5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ресімдеу рәсімі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Тұтынушының құжаттары пакетін қалыптастырады және сектор меңгерушісіне тексеріске береді.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құжаттарының пакеті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жұмыс күні </w:t>
            </w:r>
          </w:p>
        </w:tc>
      </w:tr>
      <w:tr>
        <w:trPr>
          <w:trHeight w:val="15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тексеру рәсімі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құжаттардың толықтығы мен ресімдеудің дұрыстығын тексереді, хабарламаға (немесе бас тарту туралы дәлелді жауапқа) бұрыштама қояды және басшыға қол қоюға жолдайды.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 құжаттарының пакеті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Хабарламаға не бас тарту туралы дәлелді жауапқа қол қойғызу рәсімі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кресло-арба ұсыну үшін құжаттардың ресімделгені туралы хабарламаға, не мемлекеттік қызмет көрсетуден бас тарту туралы дәлелді жауапқа қол қояды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Хабарлама не бас тарту туралы дәлелді жауап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жұмыс күні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 рәсімі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кресло-арба ұсыну үшін құжаттардың ресімделгені туралы хабарлама не мемлекеттік қызмет көрсетуден бас тарту туралы қағаз жеткізгіште дәлелді жауапты жолдау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</w:t>
            </w:r>
          </w:p>
        </w:tc>
      </w:tr>
    </w:tbl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"Мүгедектерге кресло-арбаларды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үшін оларға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ресімдеу" мемлекеттік қызметін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іс-қимыл схемасы.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 үдерісі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67818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