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e732" w14:textId="8c3e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"Мүгедектерді санаторий-курорттық емдеумен қамтамасыз ету үшін оларға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03/17 қаулысы. Қарағанды облысының Әділет департаментінде 2013 жылғы 5 наурызда N 2213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"Мүгедектерді санаторий-курорттық емдеумен қамтамасыз ету үшін оларға құжаттарды ресімдеу"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 N 03/17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"Мүгедектерді санаторий-курорттық емдеумен қамтамасыз ету үшін оларға құжаттарды ресімдеу"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"Мүгедектерді санаторий-курорттық емдеумен қамтамасыз ету үшін оларға құжаттарды ресімдеу" мемлекеттік қызмет көрсету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құрылымдық-функционалдық бірліктер (бұдан әрі - ҚФБ) –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мүгедектi оңалтудың жеке бағдарламасы - мүгедектi оңалтуды өткiзудiң нақты көлемiн, түрлерi мен мерзiмдерiн белгiлейтiн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санаторий-курорттық емделу - курортта, емделу-сауықтану орындарында, санаторий-курорттық ұйымдарда болу жағдайында, табиғи емделу факторларын қолдану негізінде профилактикалық, емделу және оңалту мақсатында іске асырылатын медициналық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– Қазақстан Республикасының азаматтары, мүгедек болып табылатын Қазақстан Республикасының аумағында тұрақты тұратын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– "Ақтоғай ауданының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Мүгедектерді санаторий-курорттық емдеумен қамтамасыз ету үшін оларға құжаттарды ресімдеу – мүгедектердің медициналық оңалтудың арнаулы түрін алуға мүгедектердің құқықтарын іске асыруға бағытталған мемлекеттік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"Мүгедектерді санаторий-курорттық емдеумен қамтамасыз ету үшін оларға құжаттарды ресімдеу" мемлекеттік қызметін "Ақтоғай ауданының жұмыспен қамту және әлеуметтік бағдарламалар бөлімі" мемлекеттік мекемесі (бұдан әрі - уәкілеттік орган)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мемлекеттік қызмет Қазақстан Республикасының 2005 жылғы 13 сәуірдегі "Қазақстан Республикасында мүгедектерді әлеуметтік қорғау туралы" Заңының 20-бабы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2005 жылғы 20 шілдедегі N 754 қаулысымен бекітілген "Мүгедектерге және мүгедек балаларға санаторий-курорттық емделудi ұсыну </w:t>
      </w:r>
      <w:r>
        <w:rPr>
          <w:rFonts w:ascii="Times New Roman"/>
          <w:b w:val="false"/>
          <w:i w:val="false"/>
          <w:color w:val="000000"/>
          <w:sz w:val="28"/>
        </w:rPr>
        <w:t>Ережесiнің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 алатын мемлекеттік қызметтің нәтижесі санаторийлік-курорттық емдеумен қамтамасыз ету үшін құжаттарын ресімдеу туралы хабарлама (бұдан әрі - хабарлама) не қызмет көрсетуден бас тарту туралы уәжделген қағаз жеткізгіштегі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көрсетуге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уәкілетті органмен 100200, Қарағанды облысы, Ақтоғай ауданы, Ақтоғай селосы, Бөкейхан көшесі 7, мекен-жайы бойынша "Ақтоғай ауданының жұмыспен қамту және әлеуметтік бағдарламалар бөлімі" мемлекеттік мекемесімен, телефон: 8 (71037) 21369, факс: 8 (71037) 21290, электронды поштаның мекен-жайы: enbek2011@mail.ru.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күн сайын сағат 9.00 бастап 18.00 дейін, түскі үзіліс сағат 13.00-ден бастап 14.00-ге дейін, демалыс күндері (сенбі, жексенбі) мен мереке күндерінен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және қажетті құжаттар туралы толық ақпарат http://www.aktogay.kz интернет-ресурсында, уәкілетті органның ақпараттық стендісінде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–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рұқсат берілген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мынадай: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 санаторийлік-курорттық емдеумен қамтамасыз етуге қарсы медициналық көрсетілімдер болған;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мемлекеттік қызметті көрсету үшін талап етілетін құжаттардың біреуі болмаған, құжаттарды ресімдеуде қателіктер табылған;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ұсынылған мәліметтер мен құжаттар дұрыс болмаған негіздемелер бойынша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өтініш тіркеуді жүргізеді, тұтынушыдан ұсынылған құжаттарды қарауды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ресімделгені туралы хабарлама не бас тарту туралы қағаз жеткізгіште жауап дайындау.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 іс-әрекеттер (өзара іс-қимылдар)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уәкілетті органда қабылдауды жұмыс секторының маманы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 бойынша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қажетті құжаттарды тапсырғаннан кейін тұтынушыға уәкілетті органда мемлекеттік қызмет көрсетуді тұтынушының тіркеу және алатын күні, құжаттарды қабылдаған жауапты тұлғаның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мемлекеттік қызметті алу үшін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деректемелерін, әлеуметтік жеке кодының нөмірі (жеке сәйкестендіру нөмірі болғанда) көрсете отырып, белгіленген үлгідегі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үшін – баланың туу туралы куәлігінің көшірмесін және оның заңды өкілінің жеке басын куәландыратын құжаттың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ұйымы берген санаторлық-курорттық картасының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тұрғылықты тұратын жері бойынша тіркелгенін растайтын құжатты (мекенжай анықтамасын не селолық және/немесе ауылдық әкімдердің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мүгедектігі туралы анықтамадан үзінді көшірме және мүгедекті оңалтудың жеке бағдарламасынан үзінді көшірме;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мүгедектің жазбаша келісімімен басқа адам өтініш беретін кезде – оның жеке басын растайтын құжаттың көшірмесі.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көшірмелері мен салыстырып тексеру үшін түпнұсқалары беріледі, кейін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үдерісіне келесі құрылымдық-функционалдық бірліктер ( 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секторының меңгерушісі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секторының маманы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үдерісіндегі әкімшілік іс-әрекеттер мен ҚФБ қисынды дәйектілігі аралығындағы өзара байланысын көрсететін схемасы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"Мүгедектерді санаторий-курорттық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емдеумен қамтамасыз ету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1-қосымша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 функционалдық бірліктер іс-әрекеттерінің сипаттамасы (ҚФБ)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4089"/>
        <w:gridCol w:w="3238"/>
        <w:gridCol w:w="2666"/>
        <w:gridCol w:w="278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 әрекеті (жолының жұмыс ағымының)</w:t>
            </w:r>
          </w:p>
        </w:tc>
      </w:tr>
      <w:tr>
        <w:trPr>
          <w:trHeight w:val="15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(жолының, жұмыс ағымының)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(үдерістің, рәсімінің,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операцияның) және оның сипаттамасы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2) уәкілетті орган секторының меңгерушісі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жауапты орындаушысы</w:t>
            </w:r>
          </w:p>
        </w:tc>
      </w:tr>
      <w:tr>
        <w:trPr>
          <w:trHeight w:val="15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 үшін өтінім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құжаттармен қоса өтінішті қабылдайды, мүгедектерді санаторий-курорттық емдеумен қамтамасыз ету үшін мүгедектердің өтініштерін тіркеу журналына тіркейді, тұтынушыға құжаттарды қабылдаған күні көрсетіліп толтырылған бөлек талон береді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Өтінішті журналда тіркеу, тұтынушыға тіркеу талонын беру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ресімдеу рәсімі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қалыптастырады және сектор меңгерушісіне тексеріске береді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  <w:tr>
        <w:trPr>
          <w:trHeight w:val="15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тексеру рәсімі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 толықтығы мен дұрыстығын тексереді, шешім мен хабарламаға (не бас тарту туралы дәлелді жауапқа) бұрыштама қояды және басшылыққа қол қоюға жолдайды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 құжаттарының пакеті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 бас тарту туралы дәлелді жауапқа қол қойғызу рәсімі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санаторий-курорттық емдеумен қамтамасыз ету үшін құжаттар ресiмдеу туралы шешім мен хабарламаға не мемлекеттік қызмет көрсетуден бас тарту туралы дәлелді жауапқа қол қояды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жұмыс күні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 хабарландыру рәсімі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мүгедектерді санаторий-курорттық емдеумен қамтамасыз ету үшін құжаттар ресiмделгені туралы хабарлайды не мемлекеттік қызмет көрсетуден бас тарту туралы қағаз жеткізгіште дәлелді жауапты жолдау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"Мүгедектерді санаторий-курорттық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емдеумен қамтамасыз ету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2-қосымша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 схемасы. Мемлекеттік қызмет көрсетудің үдерісі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7376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