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2f50e" w14:textId="982f5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"Өтініш берушінің (отбасының) атаулы әлеуметтік көмек алушыларға тиесілігін растайтын анықтама беру" мемлекеттік қызмет көрсету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Ақтоғай ауданы әкімдігінің 2013 жылғы 14 ақпандағы N 05/04 қаулысы. Қарағанды облысының Әділет департаментінде 2013 жылғы 20 наурызда N 2246 болып тіркелді. Күші жойылды - Қарағанды облысы Ақтоғай ауданы әкімдігінің 2013 жылғы 2 мамырдағы N 12/02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ff0000"/>
          <w:sz w:val="28"/>
        </w:rPr>
        <w:t>      Ескерту. Күші жойылды - Қарағанды облысы Ақтоғай ауданы әкімдігінің 02.05.2013 N 12/02 қаулысымен.</w:t>
      </w:r>
    </w:p>
    <w:bookmarkStart w:name="z1" w:id="0"/>
    <w:p>
      <w:pPr>
        <w:spacing w:after="0"/>
        <w:ind w:left="0"/>
        <w:jc w:val="both"/>
      </w:pPr>
      <w:r>
        <w:rPr>
          <w:rFonts w:ascii="Times New Roman"/>
          <w:b w:val="false"/>
          <w:i w:val="false"/>
          <w:color w:val="000000"/>
          <w:sz w:val="28"/>
        </w:rPr>
        <w:t>
      Қазақстан Республикасының 2000 жылғы 27 қарашадағы "Әкімшілік рәсімдер туралы" Заңының </w:t>
      </w:r>
      <w:r>
        <w:rPr>
          <w:rFonts w:ascii="Times New Roman"/>
          <w:b w:val="false"/>
          <w:i w:val="false"/>
          <w:color w:val="000000"/>
          <w:sz w:val="28"/>
        </w:rPr>
        <w:t>9-1 бабына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 Үкіметінің 2010 жылғы 20 шілдедегі "Жеке және заңды тұлғаларға көрсетілетін мемлекеттік қызметтердің тізілімін бекіту туралы" N 745 </w:t>
      </w:r>
      <w:r>
        <w:rPr>
          <w:rFonts w:ascii="Times New Roman"/>
          <w:b w:val="false"/>
          <w:i w:val="false"/>
          <w:color w:val="000000"/>
          <w:sz w:val="28"/>
        </w:rPr>
        <w:t>қаулысына</w:t>
      </w:r>
      <w:r>
        <w:rPr>
          <w:rFonts w:ascii="Times New Roman"/>
          <w:b w:val="false"/>
          <w:i w:val="false"/>
          <w:color w:val="000000"/>
          <w:sz w:val="28"/>
        </w:rPr>
        <w:t xml:space="preserve"> сәйкес, Ақтоғай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берілген "Өтiнiш берушiнiң (отбасының) атаулы әлеуметтiк көмек алушыларға тиесiлiгiн растайтын анықтама беру" мемлекеттiк қызмет көрсету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Қ. Нөкешке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 күнінен бастап қолданысқа енгізіледі.</w:t>
      </w:r>
    </w:p>
    <w:bookmarkEnd w:id="0"/>
    <w:p>
      <w:pPr>
        <w:spacing w:after="0"/>
        <w:ind w:left="0"/>
        <w:jc w:val="both"/>
      </w:pPr>
      <w:r>
        <w:rPr>
          <w:rFonts w:ascii="Times New Roman"/>
          <w:b w:val="false"/>
          <w:i/>
          <w:color w:val="000000"/>
          <w:sz w:val="28"/>
        </w:rPr>
        <w:t>      Ақтоғай ауданының әкімі                    С. Әбеуова</w:t>
      </w:r>
    </w:p>
    <w:bookmarkStart w:name="z5" w:id="1"/>
    <w:p>
      <w:pPr>
        <w:spacing w:after="0"/>
        <w:ind w:left="0"/>
        <w:jc w:val="both"/>
      </w:pPr>
      <w:r>
        <w:rPr>
          <w:rFonts w:ascii="Times New Roman"/>
          <w:b w:val="false"/>
          <w:i w:val="false"/>
          <w:color w:val="000000"/>
          <w:sz w:val="28"/>
        </w:rPr>
        <w:t>
Ақтоғай ауданының әкiмдiгiнiң</w:t>
      </w:r>
      <w:r>
        <w:br/>
      </w:r>
      <w:r>
        <w:rPr>
          <w:rFonts w:ascii="Times New Roman"/>
          <w:b w:val="false"/>
          <w:i w:val="false"/>
          <w:color w:val="000000"/>
          <w:sz w:val="28"/>
        </w:rPr>
        <w:t>
2013 жылғы 14 ақпандағы</w:t>
      </w:r>
      <w:r>
        <w:br/>
      </w:r>
      <w:r>
        <w:rPr>
          <w:rFonts w:ascii="Times New Roman"/>
          <w:b w:val="false"/>
          <w:i w:val="false"/>
          <w:color w:val="000000"/>
          <w:sz w:val="28"/>
        </w:rPr>
        <w:t>
N 05/04 қаулысымен</w:t>
      </w:r>
      <w:r>
        <w:br/>
      </w:r>
      <w:r>
        <w:rPr>
          <w:rFonts w:ascii="Times New Roman"/>
          <w:b w:val="false"/>
          <w:i w:val="false"/>
          <w:color w:val="000000"/>
          <w:sz w:val="28"/>
        </w:rPr>
        <w:t>
бекiтiлген</w:t>
      </w:r>
    </w:p>
    <w:bookmarkEnd w:id="1"/>
    <w:bookmarkStart w:name="z6" w:id="2"/>
    <w:p>
      <w:pPr>
        <w:spacing w:after="0"/>
        <w:ind w:left="0"/>
        <w:jc w:val="left"/>
      </w:pPr>
      <w:r>
        <w:rPr>
          <w:rFonts w:ascii="Times New Roman"/>
          <w:b/>
          <w:i w:val="false"/>
          <w:color w:val="000000"/>
        </w:rPr>
        <w:t xml:space="preserve"> 
"Атаулы әлеуметтiк көмек алушыларға өтiнiш берушiнiң</w:t>
      </w:r>
      <w:r>
        <w:br/>
      </w:r>
      <w:r>
        <w:rPr>
          <w:rFonts w:ascii="Times New Roman"/>
          <w:b/>
          <w:i w:val="false"/>
          <w:color w:val="000000"/>
        </w:rPr>
        <w:t>
(отбасының) тиесiлiгiн растайтын анықтама беру"</w:t>
      </w:r>
      <w:r>
        <w:br/>
      </w:r>
      <w:r>
        <w:rPr>
          <w:rFonts w:ascii="Times New Roman"/>
          <w:b/>
          <w:i w:val="false"/>
          <w:color w:val="000000"/>
        </w:rPr>
        <w:t>
мемлекеттiк қызмет көрсету регламентi</w:t>
      </w:r>
    </w:p>
    <w:bookmarkEnd w:id="2"/>
    <w:bookmarkStart w:name="z7" w:id="3"/>
    <w:p>
      <w:pPr>
        <w:spacing w:after="0"/>
        <w:ind w:left="0"/>
        <w:jc w:val="left"/>
      </w:pPr>
      <w:r>
        <w:rPr>
          <w:rFonts w:ascii="Times New Roman"/>
          <w:b/>
          <w:i w:val="false"/>
          <w:color w:val="000000"/>
        </w:rPr>
        <w:t xml:space="preserve"> 
1. Негiзгi түсiнiктер</w:t>
      </w:r>
    </w:p>
    <w:bookmarkEnd w:id="3"/>
    <w:bookmarkStart w:name="z8" w:id="4"/>
    <w:p>
      <w:pPr>
        <w:spacing w:after="0"/>
        <w:ind w:left="0"/>
        <w:jc w:val="both"/>
      </w:pPr>
      <w:r>
        <w:rPr>
          <w:rFonts w:ascii="Times New Roman"/>
          <w:b w:val="false"/>
          <w:i w:val="false"/>
          <w:color w:val="000000"/>
          <w:sz w:val="28"/>
        </w:rPr>
        <w:t>
      1. Қолданылатын терминдер мен аббревиатуралар анықтамасы:</w:t>
      </w:r>
      <w:r>
        <w:br/>
      </w:r>
      <w:r>
        <w:rPr>
          <w:rFonts w:ascii="Times New Roman"/>
          <w:b w:val="false"/>
          <w:i w:val="false"/>
          <w:color w:val="000000"/>
          <w:sz w:val="28"/>
        </w:rPr>
        <w:t>
      1) ҚФБ - мемлекеттiк қызмет көрсету үдерiсiне қатысатын мүдделi органдардың жауапты тұлғалары - құрылымдық-функционалдық бiрлiктерi, ақпараттық жүйелерi немесе олардың қосалқы жүйелерi;</w:t>
      </w:r>
      <w:r>
        <w:br/>
      </w:r>
      <w:r>
        <w:rPr>
          <w:rFonts w:ascii="Times New Roman"/>
          <w:b w:val="false"/>
          <w:i w:val="false"/>
          <w:color w:val="000000"/>
          <w:sz w:val="28"/>
        </w:rPr>
        <w:t>
      2) уәкiлеттi орган – "Ақтоғай ауданының жұмыспен қамту және әлеуметтiк бағдарламалар бөлiмi" мемлекеттiк мекемесi.</w:t>
      </w:r>
    </w:p>
    <w:bookmarkEnd w:id="4"/>
    <w:bookmarkStart w:name="z9" w:id="5"/>
    <w:p>
      <w:pPr>
        <w:spacing w:after="0"/>
        <w:ind w:left="0"/>
        <w:jc w:val="left"/>
      </w:pPr>
      <w:r>
        <w:rPr>
          <w:rFonts w:ascii="Times New Roman"/>
          <w:b/>
          <w:i w:val="false"/>
          <w:color w:val="000000"/>
        </w:rPr>
        <w:t xml:space="preserve"> 
2. Жалпы ережелер</w:t>
      </w:r>
    </w:p>
    <w:bookmarkEnd w:id="5"/>
    <w:bookmarkStart w:name="z10" w:id="6"/>
    <w:p>
      <w:pPr>
        <w:spacing w:after="0"/>
        <w:ind w:left="0"/>
        <w:jc w:val="both"/>
      </w:pPr>
      <w:r>
        <w:rPr>
          <w:rFonts w:ascii="Times New Roman"/>
          <w:b w:val="false"/>
          <w:i w:val="false"/>
          <w:color w:val="000000"/>
          <w:sz w:val="28"/>
        </w:rPr>
        <w:t>
      2. Осы "Атаулы әлеуметтiк көмек алушылардың өтiнiш берушiнiң (отбасының) тиесiлiгiн растайтын анықтама беру" мемлекеттiк қызмет көрсету регламентi атаулы әлеуметтiк көмек алушыларға өтiнiш берушiнiң (отбасының) тиесiлiгiн растайтын анықтама беру рәсiмiн айқындайды (бұдан әрi - мемлекеттiк қызмет).</w:t>
      </w:r>
      <w:r>
        <w:br/>
      </w:r>
      <w:r>
        <w:rPr>
          <w:rFonts w:ascii="Times New Roman"/>
          <w:b w:val="false"/>
          <w:i w:val="false"/>
          <w:color w:val="000000"/>
          <w:sz w:val="28"/>
        </w:rPr>
        <w:t>
</w:t>
      </w:r>
      <w:r>
        <w:rPr>
          <w:rFonts w:ascii="Times New Roman"/>
          <w:b w:val="false"/>
          <w:i w:val="false"/>
          <w:color w:val="000000"/>
          <w:sz w:val="28"/>
        </w:rPr>
        <w:t>
      3. Мемлекеттiк қызмет "Ақтоғай ауданының жұмыспен қамту және әлеуметтiк бағдарламалар бөлiмi" мемлекеттiк мекемесiмен (бұдан әрi - уәкiлеттi орган) көрсетіледі, тұрғылықты жері бойынша уәкілетті орган болмаған жағдайда мемлекеттік қызмет алушы мемлекеттік қызмет алуға кент, ауыл (село), ауылдық (селолық) округтың әкіміне (бұдан әрі - ауылдық округтың әкімі) жүгінеді, байланыс деректері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көрсетiлген.</w:t>
      </w:r>
      <w:r>
        <w:br/>
      </w:r>
      <w:r>
        <w:rPr>
          <w:rFonts w:ascii="Times New Roman"/>
          <w:b w:val="false"/>
          <w:i w:val="false"/>
          <w:color w:val="000000"/>
          <w:sz w:val="28"/>
        </w:rPr>
        <w:t>
</w:t>
      </w:r>
      <w:r>
        <w:rPr>
          <w:rFonts w:ascii="Times New Roman"/>
          <w:b w:val="false"/>
          <w:i w:val="false"/>
          <w:color w:val="000000"/>
          <w:sz w:val="28"/>
        </w:rPr>
        <w:t>
      4. Көрсетiлетiн мемлекеттiк қызметтiң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Мемлекеттiк қызмет Қазақстан Республикасының 2001 жылғы 17 шiлдедегi "Мемлекеттiк атаулы әлеуметтiк көмек туралы" </w:t>
      </w:r>
      <w:r>
        <w:rPr>
          <w:rFonts w:ascii="Times New Roman"/>
          <w:b w:val="false"/>
          <w:i w:val="false"/>
          <w:color w:val="000000"/>
          <w:sz w:val="28"/>
        </w:rPr>
        <w:t>Заңының</w:t>
      </w:r>
      <w:r>
        <w:rPr>
          <w:rFonts w:ascii="Times New Roman"/>
          <w:b w:val="false"/>
          <w:i w:val="false"/>
          <w:color w:val="000000"/>
          <w:sz w:val="28"/>
        </w:rPr>
        <w:t>, Қазақстан Республикасы Үкiметiнiң 2008 жылғы 25 қаңтардағы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 N 64 қаулысымен бекiтiлген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w:t>
      </w:r>
      <w:r>
        <w:rPr>
          <w:rFonts w:ascii="Times New Roman"/>
          <w:b w:val="false"/>
          <w:i w:val="false"/>
          <w:color w:val="000000"/>
          <w:sz w:val="28"/>
        </w:rPr>
        <w:t>қағидаларының</w:t>
      </w:r>
      <w:r>
        <w:rPr>
          <w:rFonts w:ascii="Times New Roman"/>
          <w:b w:val="false"/>
          <w:i w:val="false"/>
          <w:color w:val="000000"/>
          <w:sz w:val="28"/>
        </w:rPr>
        <w:t>, Қазақстан Республикасы Үкiметiнiң 2011 жылғы 7 сәуiрдегi "Жергілікті атқарушы органдар көрсететін әлеуметтік қорғау саласындағы мемлекеттік қызметтердің стандарттарын бекіту туралы" N 394 </w:t>
      </w:r>
      <w:r>
        <w:rPr>
          <w:rFonts w:ascii="Times New Roman"/>
          <w:b w:val="false"/>
          <w:i w:val="false"/>
          <w:color w:val="000000"/>
          <w:sz w:val="28"/>
        </w:rPr>
        <w:t>қаулысының</w:t>
      </w:r>
      <w:r>
        <w:rPr>
          <w:rFonts w:ascii="Times New Roman"/>
          <w:b w:val="false"/>
          <w:i w:val="false"/>
          <w:color w:val="000000"/>
          <w:sz w:val="28"/>
        </w:rPr>
        <w:t xml:space="preserve"> негiзiнде көрсетiледi.</w:t>
      </w:r>
      <w:r>
        <w:br/>
      </w:r>
      <w:r>
        <w:rPr>
          <w:rFonts w:ascii="Times New Roman"/>
          <w:b w:val="false"/>
          <w:i w:val="false"/>
          <w:color w:val="000000"/>
          <w:sz w:val="28"/>
        </w:rPr>
        <w:t>
</w:t>
      </w:r>
      <w:r>
        <w:rPr>
          <w:rFonts w:ascii="Times New Roman"/>
          <w:b w:val="false"/>
          <w:i w:val="false"/>
          <w:color w:val="000000"/>
          <w:sz w:val="28"/>
        </w:rPr>
        <w:t>
      6. Мемлекеттiк қызмет алушы алатын көрсетiлетiн мемлекеттiк қызметтiң нәтижесi ағымдағы тоқсанда атаулы әлеуметтiк көмек алушыларға мемлекеттiк қызмет алушының (отбасының) тиесiлiгiн растайтын анықтама (бұдан әрi - анықтама) не қызмет көрсетуден бас тарту туралы қағаз жеткiзгiштегi дәлелдi жауап болып табылады.</w:t>
      </w:r>
    </w:p>
    <w:bookmarkEnd w:id="6"/>
    <w:bookmarkStart w:name="z15" w:id="7"/>
    <w:p>
      <w:pPr>
        <w:spacing w:after="0"/>
        <w:ind w:left="0"/>
        <w:jc w:val="left"/>
      </w:pPr>
      <w:r>
        <w:rPr>
          <w:rFonts w:ascii="Times New Roman"/>
          <w:b/>
          <w:i w:val="false"/>
          <w:color w:val="000000"/>
        </w:rPr>
        <w:t xml:space="preserve"> 
3. Мемлекеттiк қызмет көрсету тәртiбiне қойылатын талаптар</w:t>
      </w:r>
    </w:p>
    <w:bookmarkEnd w:id="7"/>
    <w:bookmarkStart w:name="z16" w:id="8"/>
    <w:p>
      <w:pPr>
        <w:spacing w:after="0"/>
        <w:ind w:left="0"/>
        <w:jc w:val="both"/>
      </w:pPr>
      <w:r>
        <w:rPr>
          <w:rFonts w:ascii="Times New Roman"/>
          <w:b w:val="false"/>
          <w:i w:val="false"/>
          <w:color w:val="000000"/>
          <w:sz w:val="28"/>
        </w:rPr>
        <w:t>
      7. Мемлекеттiк қызмет жеке тұлғаларға - мемлекеттiк атаулы әлеуметтiк көмек алушыларға (бұдан әрi - мемлекеттiк қызмет алушылар) көрсетiледi.</w:t>
      </w:r>
      <w:r>
        <w:br/>
      </w:r>
      <w:r>
        <w:rPr>
          <w:rFonts w:ascii="Times New Roman"/>
          <w:b w:val="false"/>
          <w:i w:val="false"/>
          <w:color w:val="000000"/>
          <w:sz w:val="28"/>
        </w:rPr>
        <w:t>
</w:t>
      </w:r>
      <w:r>
        <w:rPr>
          <w:rFonts w:ascii="Times New Roman"/>
          <w:b w:val="false"/>
          <w:i w:val="false"/>
          <w:color w:val="000000"/>
          <w:sz w:val="28"/>
        </w:rPr>
        <w:t>
      8. Мемлекеттiк қызмет көрсету мерзiмдерi:</w:t>
      </w:r>
      <w:r>
        <w:br/>
      </w:r>
      <w:r>
        <w:rPr>
          <w:rFonts w:ascii="Times New Roman"/>
          <w:b w:val="false"/>
          <w:i w:val="false"/>
          <w:color w:val="000000"/>
          <w:sz w:val="28"/>
        </w:rPr>
        <w:t>
      1) мемлекеттiк қызмет көрсету мерзiмдерi осы регламенттiң </w:t>
      </w:r>
      <w:r>
        <w:rPr>
          <w:rFonts w:ascii="Times New Roman"/>
          <w:b w:val="false"/>
          <w:i w:val="false"/>
          <w:color w:val="000000"/>
          <w:sz w:val="28"/>
        </w:rPr>
        <w:t>13-тармағында</w:t>
      </w:r>
      <w:r>
        <w:rPr>
          <w:rFonts w:ascii="Times New Roman"/>
          <w:b w:val="false"/>
          <w:i w:val="false"/>
          <w:color w:val="000000"/>
          <w:sz w:val="28"/>
        </w:rPr>
        <w:t xml:space="preserve"> анықталған қажеттi құжаттарды тапсырған сәттен бастап 15 минуттан аспайды;</w:t>
      </w:r>
      <w:r>
        <w:br/>
      </w:r>
      <w:r>
        <w:rPr>
          <w:rFonts w:ascii="Times New Roman"/>
          <w:b w:val="false"/>
          <w:i w:val="false"/>
          <w:color w:val="000000"/>
          <w:sz w:val="28"/>
        </w:rPr>
        <w:t>
      2) мемлекеттiк қызметтi алушы өтiнiш берген күнi сол жерде көрсетiлетiн мемлекеттiк қызметтi алуға дейiн күтудiң шектi ең көп уақыты бiр мемлекеттiк қызмет алушыға қызмет көрсетуге 15 минуттан есептегенде кезектегi адамдардың санына байланысты болады;</w:t>
      </w:r>
      <w:r>
        <w:br/>
      </w:r>
      <w:r>
        <w:rPr>
          <w:rFonts w:ascii="Times New Roman"/>
          <w:b w:val="false"/>
          <w:i w:val="false"/>
          <w:color w:val="000000"/>
          <w:sz w:val="28"/>
        </w:rPr>
        <w:t>
      3) мемлекеттiк қызмет алушы өтiнiш берген күнi сол жерде көрсетiлетiн мемлекеттiк қызметтi алушыға қызмет көрсетудiң рұқсат берiлген ең көп уақыты - 15 минуттан аспайды.</w:t>
      </w:r>
      <w:r>
        <w:br/>
      </w:r>
      <w:r>
        <w:rPr>
          <w:rFonts w:ascii="Times New Roman"/>
          <w:b w:val="false"/>
          <w:i w:val="false"/>
          <w:color w:val="000000"/>
          <w:sz w:val="28"/>
        </w:rPr>
        <w:t>
</w:t>
      </w:r>
      <w:r>
        <w:rPr>
          <w:rFonts w:ascii="Times New Roman"/>
          <w:b w:val="false"/>
          <w:i w:val="false"/>
          <w:color w:val="000000"/>
          <w:sz w:val="28"/>
        </w:rPr>
        <w:t>
      9. Мемлекеттiк қызмет тегiн көрсетiледi.</w:t>
      </w:r>
      <w:r>
        <w:br/>
      </w:r>
      <w:r>
        <w:rPr>
          <w:rFonts w:ascii="Times New Roman"/>
          <w:b w:val="false"/>
          <w:i w:val="false"/>
          <w:color w:val="000000"/>
          <w:sz w:val="28"/>
        </w:rPr>
        <w:t>
</w:t>
      </w:r>
      <w:r>
        <w:rPr>
          <w:rFonts w:ascii="Times New Roman"/>
          <w:b w:val="false"/>
          <w:i w:val="false"/>
          <w:color w:val="000000"/>
          <w:sz w:val="28"/>
        </w:rPr>
        <w:t>
      10. Уәкiлеттi органның және ауылдық округ әкiмiнiң жұмыс кестесi: демалыс және "Қазақстан Республикасындағы мерекелер туралы" Қазақстан Республикасының 2001 жылғы 13 желтоқсандағы </w:t>
      </w:r>
      <w:r>
        <w:rPr>
          <w:rFonts w:ascii="Times New Roman"/>
          <w:b w:val="false"/>
          <w:i w:val="false"/>
          <w:color w:val="000000"/>
          <w:sz w:val="28"/>
        </w:rPr>
        <w:t>Заңында</w:t>
      </w:r>
      <w:r>
        <w:rPr>
          <w:rFonts w:ascii="Times New Roman"/>
          <w:b w:val="false"/>
          <w:i w:val="false"/>
          <w:color w:val="000000"/>
          <w:sz w:val="28"/>
        </w:rPr>
        <w:t xml:space="preserve"> белгiленген мереке күндерiн қоспағанда, сағат 13.00-ден 14.00-ге дейiн түскi үзiлiспен күн сайын сағат 09.00-ден 18.00-ге дейiн.</w:t>
      </w:r>
      <w:r>
        <w:br/>
      </w:r>
      <w:r>
        <w:rPr>
          <w:rFonts w:ascii="Times New Roman"/>
          <w:b w:val="false"/>
          <w:i w:val="false"/>
          <w:color w:val="000000"/>
          <w:sz w:val="28"/>
        </w:rPr>
        <w:t>
</w:t>
      </w:r>
      <w:r>
        <w:rPr>
          <w:rFonts w:ascii="Times New Roman"/>
          <w:b w:val="false"/>
          <w:i w:val="false"/>
          <w:color w:val="000000"/>
          <w:sz w:val="28"/>
        </w:rPr>
        <w:t>
      11. Мемлекеттiк қызмет алушыдан өтiнiш алған сәттен бастап және мемлекеттiк қызмет нәтижесiн беру сәтiне дейiн мемлекеттiк қызметтi көрсету кезеңдерi:</w:t>
      </w:r>
      <w:r>
        <w:br/>
      </w:r>
      <w:r>
        <w:rPr>
          <w:rFonts w:ascii="Times New Roman"/>
          <w:b w:val="false"/>
          <w:i w:val="false"/>
          <w:color w:val="000000"/>
          <w:sz w:val="28"/>
        </w:rPr>
        <w:t>
      1) мемлекеттiк қызмет алушы уәкiлеттi органға немесе тұрғылықты жерi бойынша ауылдық округ әкiмiне осы регламенттiң </w:t>
      </w:r>
      <w:r>
        <w:rPr>
          <w:rFonts w:ascii="Times New Roman"/>
          <w:b w:val="false"/>
          <w:i w:val="false"/>
          <w:color w:val="000000"/>
          <w:sz w:val="28"/>
        </w:rPr>
        <w:t>13-тармағында</w:t>
      </w:r>
      <w:r>
        <w:rPr>
          <w:rFonts w:ascii="Times New Roman"/>
          <w:b w:val="false"/>
          <w:i w:val="false"/>
          <w:color w:val="000000"/>
          <w:sz w:val="28"/>
        </w:rPr>
        <w:t xml:space="preserve"> айқындалған қажеттi құжаттармен бiрге өтiнiш бередi;</w:t>
      </w:r>
      <w:r>
        <w:br/>
      </w:r>
      <w:r>
        <w:rPr>
          <w:rFonts w:ascii="Times New Roman"/>
          <w:b w:val="false"/>
          <w:i w:val="false"/>
          <w:color w:val="000000"/>
          <w:sz w:val="28"/>
        </w:rPr>
        <w:t>
      2) уәкiлеттi орган немесе ауылдық округ әкiмi анықтаманы дайындайды, тiркейдi немесе мемлекеттiк қызметтi ұсынудан бас тарту туралы дәлелдi жауапты қарауды iске асырады және мемлекеттiк қызметтi алушыға мемлекеттiк қызмет көрсетудің нәтижесiн бередi.</w:t>
      </w:r>
      <w:r>
        <w:br/>
      </w:r>
      <w:r>
        <w:rPr>
          <w:rFonts w:ascii="Times New Roman"/>
          <w:b w:val="false"/>
          <w:i w:val="false"/>
          <w:color w:val="000000"/>
          <w:sz w:val="28"/>
        </w:rPr>
        <w:t>
</w:t>
      </w:r>
      <w:r>
        <w:rPr>
          <w:rFonts w:ascii="Times New Roman"/>
          <w:b w:val="false"/>
          <w:i w:val="false"/>
          <w:color w:val="000000"/>
          <w:sz w:val="28"/>
        </w:rPr>
        <w:t>
      12. Уәкiлеттi органда және ауылдық округ әкімінде мемлекеттiк қызмет көрсету үшiн құжаттарды қабылдауды жүзеге асыратын тұлғалардың ең аз саны бiр қызметкердi құрайды.</w:t>
      </w:r>
    </w:p>
    <w:bookmarkEnd w:id="8"/>
    <w:bookmarkStart w:name="z22" w:id="9"/>
    <w:p>
      <w:pPr>
        <w:spacing w:after="0"/>
        <w:ind w:left="0"/>
        <w:jc w:val="left"/>
      </w:pPr>
      <w:r>
        <w:rPr>
          <w:rFonts w:ascii="Times New Roman"/>
          <w:b/>
          <w:i w:val="false"/>
          <w:color w:val="000000"/>
        </w:rPr>
        <w:t xml:space="preserve"> 
4. Мемлекеттiк қызмет көрсету үдерiсiндегi iс-әрекеттер</w:t>
      </w:r>
      <w:r>
        <w:br/>
      </w:r>
      <w:r>
        <w:rPr>
          <w:rFonts w:ascii="Times New Roman"/>
          <w:b/>
          <w:i w:val="false"/>
          <w:color w:val="000000"/>
        </w:rPr>
        <w:t>
(өзара әрекет) тәртiбiнiң сипатталуы</w:t>
      </w:r>
    </w:p>
    <w:bookmarkEnd w:id="9"/>
    <w:bookmarkStart w:name="z23" w:id="10"/>
    <w:p>
      <w:pPr>
        <w:spacing w:after="0"/>
        <w:ind w:left="0"/>
        <w:jc w:val="both"/>
      </w:pPr>
      <w:r>
        <w:rPr>
          <w:rFonts w:ascii="Times New Roman"/>
          <w:b w:val="false"/>
          <w:i w:val="false"/>
          <w:color w:val="000000"/>
          <w:sz w:val="28"/>
        </w:rPr>
        <w:t>
      13. Мемлекеттiк қызметтi алу үшiн мемлекеттiк қызмет алушылар уәкiлеттi органға және ауылдық округ әкiмiне мынадай құжаттарды ұсынады:</w:t>
      </w:r>
      <w:r>
        <w:br/>
      </w:r>
      <w:r>
        <w:rPr>
          <w:rFonts w:ascii="Times New Roman"/>
          <w:b w:val="false"/>
          <w:i w:val="false"/>
          <w:color w:val="000000"/>
          <w:sz w:val="28"/>
        </w:rPr>
        <w:t>
      жеке басын куәландыратын құжат (Қазақстан азаматтары - жеке куәлiктiң (паспорт) көшiрмесi, шетелдiктер және азаматтығы жоқ адамдар - шетелдiктiң Қазақстан Республикасында тұруға ыхтиярхаты және азаматтығы жоқ адамның iшкi iстер органдарында тiркелгенi туралы белгiсi бар куәлiгiнiң көшiрмесi).</w:t>
      </w:r>
      <w:r>
        <w:br/>
      </w:r>
      <w:r>
        <w:rPr>
          <w:rFonts w:ascii="Times New Roman"/>
          <w:b w:val="false"/>
          <w:i w:val="false"/>
          <w:color w:val="000000"/>
          <w:sz w:val="28"/>
        </w:rPr>
        <w:t>
      Салыстырып тексеру үшiн құжаттар түпнұсқалар мен көшiрмелерде не нотариалды расталған көшiрмелерде ұсынылады, содан кейiн құжаттардың түпнұсқалары мемлекеттiк қызмет алушыға қайтарылады.</w:t>
      </w:r>
      <w:r>
        <w:br/>
      </w:r>
      <w:r>
        <w:rPr>
          <w:rFonts w:ascii="Times New Roman"/>
          <w:b w:val="false"/>
          <w:i w:val="false"/>
          <w:color w:val="000000"/>
          <w:sz w:val="28"/>
        </w:rPr>
        <w:t>
</w:t>
      </w:r>
      <w:r>
        <w:rPr>
          <w:rFonts w:ascii="Times New Roman"/>
          <w:b w:val="false"/>
          <w:i w:val="false"/>
          <w:color w:val="000000"/>
          <w:sz w:val="28"/>
        </w:rPr>
        <w:t>
      14. Мемлекеттiк қызметтi алушы өтiнiш берген кезде, мемлекеттiк қызмет алушының атаулы әлеуметтiк көмек алушыларға (отбасына) тиесiлiгiн растайтын анықтама берiледi.</w:t>
      </w:r>
      <w:r>
        <w:br/>
      </w:r>
      <w:r>
        <w:rPr>
          <w:rFonts w:ascii="Times New Roman"/>
          <w:b w:val="false"/>
          <w:i w:val="false"/>
          <w:color w:val="000000"/>
          <w:sz w:val="28"/>
        </w:rPr>
        <w:t>
</w:t>
      </w:r>
      <w:r>
        <w:rPr>
          <w:rFonts w:ascii="Times New Roman"/>
          <w:b w:val="false"/>
          <w:i w:val="false"/>
          <w:color w:val="000000"/>
          <w:sz w:val="28"/>
        </w:rPr>
        <w:t>
      15. Анықтама беру мемлекеттiк қызмет алушының жергiлiктi жерiндегi уәкiлеттi органға (кенттер мен селолық округ әкiмдерiне) жеке өзiнiң баруы арқылы жүзеге асырылады.</w:t>
      </w:r>
      <w:r>
        <w:br/>
      </w:r>
      <w:r>
        <w:rPr>
          <w:rFonts w:ascii="Times New Roman"/>
          <w:b w:val="false"/>
          <w:i w:val="false"/>
          <w:color w:val="000000"/>
          <w:sz w:val="28"/>
        </w:rPr>
        <w:t>
</w:t>
      </w:r>
      <w:r>
        <w:rPr>
          <w:rFonts w:ascii="Times New Roman"/>
          <w:b w:val="false"/>
          <w:i w:val="false"/>
          <w:color w:val="000000"/>
          <w:sz w:val="28"/>
        </w:rPr>
        <w:t>
      16. Мемлекеттiк қызмет алушының атаулы әлеуметтiк көмек алушыларға (отбасының) тиесiлiгiн растайтын анықтама беруден бас тарту ағымдағы тоқсанда атаулы әлеуметтiк көмек көрсету туралы мәлiметтер болмаған жағдайда жүргiзiледi.</w:t>
      </w:r>
      <w:r>
        <w:br/>
      </w:r>
      <w:r>
        <w:rPr>
          <w:rFonts w:ascii="Times New Roman"/>
          <w:b w:val="false"/>
          <w:i w:val="false"/>
          <w:color w:val="000000"/>
          <w:sz w:val="28"/>
        </w:rPr>
        <w:t>
      Мемлекеттiк қызмет берудi тоқтата тұру үшiн негiздеме жоқ.</w:t>
      </w:r>
      <w:r>
        <w:br/>
      </w:r>
      <w:r>
        <w:rPr>
          <w:rFonts w:ascii="Times New Roman"/>
          <w:b w:val="false"/>
          <w:i w:val="false"/>
          <w:color w:val="000000"/>
          <w:sz w:val="28"/>
        </w:rPr>
        <w:t>
</w:t>
      </w:r>
      <w:r>
        <w:rPr>
          <w:rFonts w:ascii="Times New Roman"/>
          <w:b w:val="false"/>
          <w:i w:val="false"/>
          <w:color w:val="000000"/>
          <w:sz w:val="28"/>
        </w:rPr>
        <w:t>
      17. Мемлекеттiк қызметтi көрсету үдерiсiнде келесi құрылымдық-функционалдық бiрлiктер (бұдан әрi - ҚФБ) қатысады:</w:t>
      </w:r>
      <w:r>
        <w:br/>
      </w:r>
      <w:r>
        <w:rPr>
          <w:rFonts w:ascii="Times New Roman"/>
          <w:b w:val="false"/>
          <w:i w:val="false"/>
          <w:color w:val="000000"/>
          <w:sz w:val="28"/>
        </w:rPr>
        <w:t>
      1) ауылдық округ әкiмi;</w:t>
      </w:r>
      <w:r>
        <w:br/>
      </w:r>
      <w:r>
        <w:rPr>
          <w:rFonts w:ascii="Times New Roman"/>
          <w:b w:val="false"/>
          <w:i w:val="false"/>
          <w:color w:val="000000"/>
          <w:sz w:val="28"/>
        </w:rPr>
        <w:t>
      2) ауылдық округ әкiмiнiң маманы;</w:t>
      </w:r>
      <w:r>
        <w:br/>
      </w:r>
      <w:r>
        <w:rPr>
          <w:rFonts w:ascii="Times New Roman"/>
          <w:b w:val="false"/>
          <w:i w:val="false"/>
          <w:color w:val="000000"/>
          <w:sz w:val="28"/>
        </w:rPr>
        <w:t>
      3) уәкiлеттi орган басшысы;</w:t>
      </w:r>
      <w:r>
        <w:br/>
      </w:r>
      <w:r>
        <w:rPr>
          <w:rFonts w:ascii="Times New Roman"/>
          <w:b w:val="false"/>
          <w:i w:val="false"/>
          <w:color w:val="000000"/>
          <w:sz w:val="28"/>
        </w:rPr>
        <w:t>
      4) уәкiлеттi органның жауапты тұлғасы.</w:t>
      </w:r>
      <w:r>
        <w:br/>
      </w:r>
      <w:r>
        <w:rPr>
          <w:rFonts w:ascii="Times New Roman"/>
          <w:b w:val="false"/>
          <w:i w:val="false"/>
          <w:color w:val="000000"/>
          <w:sz w:val="28"/>
        </w:rPr>
        <w:t>
</w:t>
      </w:r>
      <w:r>
        <w:rPr>
          <w:rFonts w:ascii="Times New Roman"/>
          <w:b w:val="false"/>
          <w:i w:val="false"/>
          <w:color w:val="000000"/>
          <w:sz w:val="28"/>
        </w:rPr>
        <w:t>
      18. Әр әкiмшiлiк әрекеттiң орындалу мерзiмiн көрсете отырып, әр ҚФБ әкiмшiлiк әрекеттерiнiң (рәсiмдердiң) реттiлiгi мен өзара әрекеттесуiнiң мәтiндiк кестелiк сипаттамасы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келтiрiлген.</w:t>
      </w:r>
      <w:r>
        <w:br/>
      </w:r>
      <w:r>
        <w:rPr>
          <w:rFonts w:ascii="Times New Roman"/>
          <w:b w:val="false"/>
          <w:i w:val="false"/>
          <w:color w:val="000000"/>
          <w:sz w:val="28"/>
        </w:rPr>
        <w:t>
</w:t>
      </w:r>
      <w:r>
        <w:rPr>
          <w:rFonts w:ascii="Times New Roman"/>
          <w:b w:val="false"/>
          <w:i w:val="false"/>
          <w:color w:val="000000"/>
          <w:sz w:val="28"/>
        </w:rPr>
        <w:t>
      19. Мемлекеттiк қызметтi көрсету үрдiсiнде әкiмшiлiк әрекеттердiң логикалық реттiлiгi және ҚФБ арасындағы өзара байланысты көрсететiн сызба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келтiрiлген.</w:t>
      </w:r>
    </w:p>
    <w:bookmarkEnd w:id="10"/>
    <w:bookmarkStart w:name="z30" w:id="11"/>
    <w:p>
      <w:pPr>
        <w:spacing w:after="0"/>
        <w:ind w:left="0"/>
        <w:jc w:val="left"/>
      </w:pPr>
      <w:r>
        <w:rPr>
          <w:rFonts w:ascii="Times New Roman"/>
          <w:b/>
          <w:i w:val="false"/>
          <w:color w:val="000000"/>
        </w:rPr>
        <w:t xml:space="preserve"> 
5. Мемлекеттiк қызмет көрсететiн лауазымды</w:t>
      </w:r>
      <w:r>
        <w:br/>
      </w:r>
      <w:r>
        <w:rPr>
          <w:rFonts w:ascii="Times New Roman"/>
          <w:b/>
          <w:i w:val="false"/>
          <w:color w:val="000000"/>
        </w:rPr>
        <w:t>
тұлғалардың жауапкершiлiгi</w:t>
      </w:r>
    </w:p>
    <w:bookmarkEnd w:id="11"/>
    <w:bookmarkStart w:name="z31" w:id="12"/>
    <w:p>
      <w:pPr>
        <w:spacing w:after="0"/>
        <w:ind w:left="0"/>
        <w:jc w:val="both"/>
      </w:pPr>
      <w:r>
        <w:rPr>
          <w:rFonts w:ascii="Times New Roman"/>
          <w:b w:val="false"/>
          <w:i w:val="false"/>
          <w:color w:val="000000"/>
          <w:sz w:val="28"/>
        </w:rPr>
        <w:t>
      20. Мемлекеттiк қызмет көрсету үшін уәкiлеттi орган басшысы және ауылдық округ әкімі жауапты тұлға болып табылады (бұдан әрi - лауазымды тұлғалар).</w:t>
      </w:r>
      <w:r>
        <w:br/>
      </w:r>
      <w:r>
        <w:rPr>
          <w:rFonts w:ascii="Times New Roman"/>
          <w:b w:val="false"/>
          <w:i w:val="false"/>
          <w:color w:val="000000"/>
          <w:sz w:val="28"/>
        </w:rPr>
        <w:t>
      Лауазымды тұлғалар мемлекеттiк қызметтiң сапасына және белгiленген мерзiмiнде iске асырылуына Қазақстан Республикасының заңнамасына сәйкес жауапты болады.</w:t>
      </w:r>
    </w:p>
    <w:bookmarkEnd w:id="12"/>
    <w:bookmarkStart w:name="z32" w:id="13"/>
    <w:p>
      <w:pPr>
        <w:spacing w:after="0"/>
        <w:ind w:left="0"/>
        <w:jc w:val="both"/>
      </w:pPr>
      <w:r>
        <w:rPr>
          <w:rFonts w:ascii="Times New Roman"/>
          <w:b w:val="false"/>
          <w:i w:val="false"/>
          <w:color w:val="000000"/>
          <w:sz w:val="28"/>
        </w:rPr>
        <w:t>
"Атаулы әлеуметтiк көмек</w:t>
      </w:r>
      <w:r>
        <w:br/>
      </w:r>
      <w:r>
        <w:rPr>
          <w:rFonts w:ascii="Times New Roman"/>
          <w:b w:val="false"/>
          <w:i w:val="false"/>
          <w:color w:val="000000"/>
          <w:sz w:val="28"/>
        </w:rPr>
        <w:t>
алушыларға өтiнiш берушiнiң (отбасының)</w:t>
      </w:r>
      <w:r>
        <w:br/>
      </w:r>
      <w:r>
        <w:rPr>
          <w:rFonts w:ascii="Times New Roman"/>
          <w:b w:val="false"/>
          <w:i w:val="false"/>
          <w:color w:val="000000"/>
          <w:sz w:val="28"/>
        </w:rPr>
        <w:t>
тиесiлiгiн растайтын анықтама беру"</w:t>
      </w:r>
      <w:r>
        <w:br/>
      </w:r>
      <w:r>
        <w:rPr>
          <w:rFonts w:ascii="Times New Roman"/>
          <w:b w:val="false"/>
          <w:i w:val="false"/>
          <w:color w:val="000000"/>
          <w:sz w:val="28"/>
        </w:rPr>
        <w:t>
мемлекеттiк қызмет көрсету регламентiне</w:t>
      </w:r>
      <w:r>
        <w:br/>
      </w:r>
      <w:r>
        <w:rPr>
          <w:rFonts w:ascii="Times New Roman"/>
          <w:b w:val="false"/>
          <w:i w:val="false"/>
          <w:color w:val="000000"/>
          <w:sz w:val="28"/>
        </w:rPr>
        <w:t>
1 қосымша</w:t>
      </w:r>
    </w:p>
    <w:bookmarkEnd w:id="13"/>
    <w:bookmarkStart w:name="z33" w:id="14"/>
    <w:p>
      <w:pPr>
        <w:spacing w:after="0"/>
        <w:ind w:left="0"/>
        <w:jc w:val="left"/>
      </w:pPr>
      <w:r>
        <w:rPr>
          <w:rFonts w:ascii="Times New Roman"/>
          <w:b/>
          <w:i w:val="false"/>
          <w:color w:val="000000"/>
        </w:rPr>
        <w:t xml:space="preserve"> 
"Атаулы әлеуметтiк көмек алушыларға өтiнiш</w:t>
      </w:r>
      <w:r>
        <w:br/>
      </w:r>
      <w:r>
        <w:rPr>
          <w:rFonts w:ascii="Times New Roman"/>
          <w:b/>
          <w:i w:val="false"/>
          <w:color w:val="000000"/>
        </w:rPr>
        <w:t>
берушiнiң (отбасының) тиесiлiгiн растайтын анықтама</w:t>
      </w:r>
      <w:r>
        <w:br/>
      </w:r>
      <w:r>
        <w:rPr>
          <w:rFonts w:ascii="Times New Roman"/>
          <w:b/>
          <w:i w:val="false"/>
          <w:color w:val="000000"/>
        </w:rPr>
        <w:t>
беру" мемлекеттiк қызмет көрсету бойынша уәкiлеттi</w:t>
      </w:r>
      <w:r>
        <w:br/>
      </w:r>
      <w:r>
        <w:rPr>
          <w:rFonts w:ascii="Times New Roman"/>
          <w:b/>
          <w:i w:val="false"/>
          <w:color w:val="000000"/>
        </w:rPr>
        <w:t>
орган және ауылдық округ әкiмінің байланыс деректерi</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4"/>
        <w:gridCol w:w="2595"/>
        <w:gridCol w:w="8905"/>
        <w:gridCol w:w="1846"/>
      </w:tblGrid>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 село, ауылдық округ атауы</w:t>
            </w:r>
          </w:p>
        </w:tc>
        <w:tc>
          <w:tcPr>
            <w:tcW w:w="8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w:t>
            </w:r>
          </w:p>
        </w:tc>
        <w:tc>
          <w:tcPr>
            <w:tcW w:w="8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Ақтоғай ауданы, Ақтоғай селосы, Бөкейхан көшесi, 7, "Ақтоғай ауданының жұмыспен қамту және әлеуметтiк бағдарламалар бөлiмi" мемлекеттiк мекемесi</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8710372 1290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w:t>
            </w:r>
          </w:p>
        </w:tc>
        <w:tc>
          <w:tcPr>
            <w:tcW w:w="8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Ақтоғай ауданы, Абай селолық округі, Абай көшесі 8, "Абай селолық округі әкімінің аппараты" мемлекеттік мекемесі</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871041 23543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Айыртас</w:t>
            </w:r>
          </w:p>
        </w:tc>
        <w:tc>
          <w:tcPr>
            <w:tcW w:w="8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Ақтоғай ауданы, Айыртас селолық округі, "Айыртас селолық округі әкімінің аппараты" мемлекеттік мекемесі</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871041 52433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Жидебай</w:t>
            </w:r>
          </w:p>
        </w:tc>
        <w:tc>
          <w:tcPr>
            <w:tcW w:w="8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Ақтоғай ауданы, Жидебай селолық округі, Жастар көшесі 1, "Жидебай селолық округі әкімінің аппараты" мемлекеттік мекемесі</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871037 30074</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Кежек</w:t>
            </w:r>
          </w:p>
        </w:tc>
        <w:tc>
          <w:tcPr>
            <w:tcW w:w="8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Ақтоғай ауданы, Кежек селолық округі, "Кежек селолық округі әкімінің аппараты" мемлекеттік мекемесі</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871041 29721</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Қараменде би</w:t>
            </w:r>
          </w:p>
        </w:tc>
        <w:tc>
          <w:tcPr>
            <w:tcW w:w="8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Ақтоғай ауданы, Қараменде би селолық округі, "Қараменде би селолық округі әкімінің аппараты" мемлекеттік мекемесі</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871037 30255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Қусақ</w:t>
            </w:r>
          </w:p>
        </w:tc>
        <w:tc>
          <w:tcPr>
            <w:tcW w:w="8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Ақтоғай ауданы, Қусақ селолық округі, "Қусақ селолық округі әкімінің аппараты" мемлекеттік мекемесі</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871059 52225</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Қызыларай</w:t>
            </w:r>
          </w:p>
        </w:tc>
        <w:tc>
          <w:tcPr>
            <w:tcW w:w="8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Ақтоғай ауданы, Қызыларай селолық округі, Сеңкібай би көшесі 37, "Қызыларай селолық округі әкімінің аппараты" мемлекеттік мекемесі</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871037 24213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w:t>
            </w:r>
          </w:p>
        </w:tc>
        <w:tc>
          <w:tcPr>
            <w:tcW w:w="8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Ақтоғай ауданы, Қарабұлақ селолық округі, "Қарабұлақ селолық округі әкімінің аппараты" мемлекеттік мекемесі</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871059 52943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Нүркен</w:t>
            </w:r>
          </w:p>
        </w:tc>
        <w:tc>
          <w:tcPr>
            <w:tcW w:w="8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Ақтоғай ауданы, Нүркен селолық округі, "Нүркен селолық округі әкімінің аппараты" мемлекеттік мекемесі</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871037 23223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Ортадересін</w:t>
            </w:r>
          </w:p>
        </w:tc>
        <w:tc>
          <w:tcPr>
            <w:tcW w:w="8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Ақтоғай ауданы, Ортадересін селолық округі, "Ортадересін селолық округі әкімінің аппараты" мемлекеттік мекемесі</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871038 70240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Сарытерек</w:t>
            </w:r>
          </w:p>
        </w:tc>
        <w:tc>
          <w:tcPr>
            <w:tcW w:w="8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Ақтоғай ауданы, Сарытерек селолық округі, "Сарытерек селолық округі әкімінің аппараты" мемлекеттік мекемесі</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871037 30358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Сарышаған</w:t>
            </w:r>
          </w:p>
        </w:tc>
        <w:tc>
          <w:tcPr>
            <w:tcW w:w="8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Қарағанды облысы, Ақтоғай ауданы, Сарышаған поселкесі, Абай көшесі 1, "Сарышаған поселкесі әкімінің аппараты" мемлекеттік мекемесі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871038 22253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Тасарал</w:t>
            </w:r>
          </w:p>
        </w:tc>
        <w:tc>
          <w:tcPr>
            <w:tcW w:w="8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Ақтоғай ауданы, Тасарал селолық округі, "Тасарал селолық округі әкімінің аппараты" мемлекеттік мекемесі</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871041 26484</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Тораңғалық</w:t>
            </w:r>
          </w:p>
        </w:tc>
        <w:tc>
          <w:tcPr>
            <w:tcW w:w="8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Ақтоғай ауданы, Тораңғалық селолық округі, "Тораңғалық селолық округі әкімінің аппараты" мемлекеттік мекемесі</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871038 70032</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Шабанбай би</w:t>
            </w:r>
          </w:p>
        </w:tc>
        <w:tc>
          <w:tcPr>
            <w:tcW w:w="8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Ақтоғай ауданы, Шабанбай би селолық округі, "Шабанбай би селолық округі әкімінің аппараты" мемлекеттік мекемесі</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871037 26218</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Шашубай</w:t>
            </w:r>
          </w:p>
        </w:tc>
        <w:tc>
          <w:tcPr>
            <w:tcW w:w="8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Ақтоғай ауданы, Шашубай кенті, Ж. Ақбергенұлы көшесі 16, "Шашубай кенті әкімінің аппараты" мемлекеттік мекемесі</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871038 21257</w:t>
            </w:r>
          </w:p>
        </w:tc>
      </w:tr>
    </w:tbl>
    <w:bookmarkStart w:name="z34" w:id="15"/>
    <w:p>
      <w:pPr>
        <w:spacing w:after="0"/>
        <w:ind w:left="0"/>
        <w:jc w:val="both"/>
      </w:pPr>
      <w:r>
        <w:rPr>
          <w:rFonts w:ascii="Times New Roman"/>
          <w:b w:val="false"/>
          <w:i w:val="false"/>
          <w:color w:val="000000"/>
          <w:sz w:val="28"/>
        </w:rPr>
        <w:t>
"Атаулы әлеуметтiк көмек</w:t>
      </w:r>
      <w:r>
        <w:br/>
      </w:r>
      <w:r>
        <w:rPr>
          <w:rFonts w:ascii="Times New Roman"/>
          <w:b w:val="false"/>
          <w:i w:val="false"/>
          <w:color w:val="000000"/>
          <w:sz w:val="28"/>
        </w:rPr>
        <w:t>
алушыларға өтiнiш берушiнiң (отбасының)</w:t>
      </w:r>
      <w:r>
        <w:br/>
      </w:r>
      <w:r>
        <w:rPr>
          <w:rFonts w:ascii="Times New Roman"/>
          <w:b w:val="false"/>
          <w:i w:val="false"/>
          <w:color w:val="000000"/>
          <w:sz w:val="28"/>
        </w:rPr>
        <w:t>
тиесiлiгiн растайтын анықтама беру"</w:t>
      </w:r>
      <w:r>
        <w:br/>
      </w:r>
      <w:r>
        <w:rPr>
          <w:rFonts w:ascii="Times New Roman"/>
          <w:b w:val="false"/>
          <w:i w:val="false"/>
          <w:color w:val="000000"/>
          <w:sz w:val="28"/>
        </w:rPr>
        <w:t>
мемлекеттiк қызмет көрсету регламентiне</w:t>
      </w:r>
      <w:r>
        <w:br/>
      </w:r>
      <w:r>
        <w:rPr>
          <w:rFonts w:ascii="Times New Roman"/>
          <w:b w:val="false"/>
          <w:i w:val="false"/>
          <w:color w:val="000000"/>
          <w:sz w:val="28"/>
        </w:rPr>
        <w:t>
2 қосымша</w:t>
      </w:r>
    </w:p>
    <w:bookmarkEnd w:id="15"/>
    <w:bookmarkStart w:name="z35" w:id="16"/>
    <w:p>
      <w:pPr>
        <w:spacing w:after="0"/>
        <w:ind w:left="0"/>
        <w:jc w:val="left"/>
      </w:pPr>
      <w:r>
        <w:rPr>
          <w:rFonts w:ascii="Times New Roman"/>
          <w:b/>
          <w:i w:val="false"/>
          <w:color w:val="000000"/>
        </w:rPr>
        <w:t xml:space="preserve"> 
Әр әкiмшiлiк әрекеттiң орындалу мерзiмiн көрсете отырып,</w:t>
      </w:r>
      <w:r>
        <w:br/>
      </w:r>
      <w:r>
        <w:rPr>
          <w:rFonts w:ascii="Times New Roman"/>
          <w:b/>
          <w:i w:val="false"/>
          <w:color w:val="000000"/>
        </w:rPr>
        <w:t>
әр ҚФБ әкiмшiлiк әрекеттерiнiң (рәсiмдердiң) реттiлiгi мен</w:t>
      </w:r>
      <w:r>
        <w:br/>
      </w:r>
      <w:r>
        <w:rPr>
          <w:rFonts w:ascii="Times New Roman"/>
          <w:b/>
          <w:i w:val="false"/>
          <w:color w:val="000000"/>
        </w:rPr>
        <w:t>
өзара әрекеттiсуiнiң мәтiндiк кестелiк сипаттамасы</w:t>
      </w:r>
    </w:p>
    <w:bookmarkEnd w:id="16"/>
    <w:bookmarkStart w:name="z36" w:id="17"/>
    <w:p>
      <w:pPr>
        <w:spacing w:after="0"/>
        <w:ind w:left="0"/>
        <w:jc w:val="both"/>
      </w:pPr>
      <w:r>
        <w:rPr>
          <w:rFonts w:ascii="Times New Roman"/>
          <w:b w:val="false"/>
          <w:i w:val="false"/>
          <w:color w:val="000000"/>
          <w:sz w:val="28"/>
        </w:rPr>
        <w:t>
      1) уәкiлеттi органға өтiнiш берген кезде:</w:t>
      </w:r>
    </w:p>
    <w:bookmarkEnd w:id="17"/>
    <w:p>
      <w:pPr>
        <w:spacing w:after="0"/>
        <w:ind w:left="0"/>
        <w:jc w:val="left"/>
      </w:pPr>
      <w:r>
        <w:rPr>
          <w:rFonts w:ascii="Times New Roman"/>
          <w:b/>
          <w:i w:val="false"/>
          <w:color w:val="000000"/>
        </w:rPr>
        <w:t xml:space="preserve"> 1. Кесте ҚФБ әрекеттерiнiң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6"/>
        <w:gridCol w:w="4079"/>
        <w:gridCol w:w="3433"/>
        <w:gridCol w:w="339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үдерiстiң әрекеттерi (барысы, жұмыс ағыны)</w:t>
            </w:r>
          </w:p>
        </w:tc>
      </w:tr>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(барысы, жұмыс ағыны)</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жауапты тұлғасы</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басшысы</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жауапты тұлғасы</w:t>
            </w:r>
          </w:p>
        </w:tc>
      </w:tr>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Әрекеттердің (үдерiстiң, операцияның, рәсiмнiң) атауы және олардың сипатталуы</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Өтiнiштi қабылдау, құжаттарды тексеру, тіркеу, анықтаманы немесе мемлекеттiк қызметтi ұсынудан бас тарту туралы дәлелдi жауапты дайындау</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Анықтамаға немесе мемлекеттiк қызметтi ұсынудан бас тарту туралы дәлелдi жауапқа қол қою</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мемлекеттiк қызметтi ұсынудан бас тарту туралы дәлелдi жауапты тiркеу</w:t>
            </w:r>
          </w:p>
        </w:tc>
      </w:tr>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(мәлiметтер, құжат, ұйымдастырушы-өкiмдiк шешiм)</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 басшысына анықтамаға немесе мемлекеттiк қызметтi ұсынудан бас тарту туралы дәлелдi жауапқа қол қоюға жолдау</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жауапты тұлғасына анықтаманы немесе мемлекеттiк қызметтi ұсынудан бас тарту туралы дәлелдi жауапты жолдау</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қызметтi алушыға анықтаманы немесе мемлекеттiк қызметтi ұсынудан бас тарту туралы дәлелдi жауапты беру</w:t>
            </w:r>
          </w:p>
        </w:tc>
      </w:tr>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мерзiмдерi</w:t>
            </w:r>
          </w:p>
        </w:tc>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аспайды</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аспайды</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аспайды</w:t>
            </w:r>
          </w:p>
        </w:tc>
      </w:tr>
    </w:tbl>
    <w:bookmarkStart w:name="z37" w:id="18"/>
    <w:p>
      <w:pPr>
        <w:spacing w:after="0"/>
        <w:ind w:left="0"/>
        <w:jc w:val="both"/>
      </w:pPr>
      <w:r>
        <w:rPr>
          <w:rFonts w:ascii="Times New Roman"/>
          <w:b w:val="false"/>
          <w:i w:val="false"/>
          <w:color w:val="000000"/>
          <w:sz w:val="28"/>
        </w:rPr>
        <w:t>
      2) ауылдық округ әкiмiне өтiнiш берген кезде:</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6"/>
        <w:gridCol w:w="4037"/>
        <w:gridCol w:w="3454"/>
        <w:gridCol w:w="341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үдерiстiң әрекеттерi (барысы, жұмыс ағыны)</w:t>
            </w:r>
          </w:p>
        </w:tc>
      </w:tr>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(барысы, жұмыс ағыны)</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әкiмiнiң маманы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әкiмi</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әкiмiнiң маманы</w:t>
            </w:r>
          </w:p>
        </w:tc>
      </w:tr>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Әрекеттердің (үдерiстiң, операцияның, рәсiмнiң) атауы және олардың сипатталуы</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Өтiнiштi қабылдау, құжаттарды тексеру, тіркеу, анықтаманы немесе мемлекеттiк қызметтi ұсынудан бас тарту туралы дәлелдi жауапты дайындау</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Анықтамаға немесе мемлекеттiк қызметтi ұсынудан бас тарту туралы дәлелдi жауапқа қол қою</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мемлекеттiк қызметтi ұсынудан бас тарту туралы дәлелдi жауапты тiркеу</w:t>
            </w:r>
          </w:p>
        </w:tc>
      </w:tr>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(мәлiметтер, құжат, ұйымдастырушы-өкiмдiк шешiм)</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әкiмiне анықтамаға немесе мемлекеттiк қызметтi ұсынудан бас тарту туралы дәлелдi жауапқа қол қоюға жолдау</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әкiмiнiң маманына анықтаманы немесе мемлекеттiк қызметтi ұсынудан бас тарту туралы дәлелдi жауапты жолдау</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қызметтi алушыға анықтаманы немесе мемлекеттiк қызметтi ұсынудан бас тарту туралы дәлелдi жауапты беру</w:t>
            </w:r>
          </w:p>
        </w:tc>
      </w:tr>
      <w:tr>
        <w:trPr>
          <w:trHeight w:val="30" w:hRule="atLeast"/>
        </w:trPr>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мерзiмдерi</w:t>
            </w:r>
          </w:p>
        </w:tc>
        <w:tc>
          <w:tcPr>
            <w:tcW w:w="4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аспайды</w:t>
            </w:r>
          </w:p>
        </w:tc>
        <w:tc>
          <w:tcPr>
            <w:tcW w:w="3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аспайды</w:t>
            </w:r>
          </w:p>
        </w:tc>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аспайды</w:t>
            </w:r>
          </w:p>
        </w:tc>
      </w:tr>
    </w:tbl>
    <w:bookmarkStart w:name="z38" w:id="19"/>
    <w:p>
      <w:pPr>
        <w:spacing w:after="0"/>
        <w:ind w:left="0"/>
        <w:jc w:val="both"/>
      </w:pPr>
      <w:r>
        <w:rPr>
          <w:rFonts w:ascii="Times New Roman"/>
          <w:b w:val="false"/>
          <w:i w:val="false"/>
          <w:color w:val="000000"/>
          <w:sz w:val="28"/>
        </w:rPr>
        <w:t>
"Атаулы әлеуметтiк көмек</w:t>
      </w:r>
      <w:r>
        <w:br/>
      </w:r>
      <w:r>
        <w:rPr>
          <w:rFonts w:ascii="Times New Roman"/>
          <w:b w:val="false"/>
          <w:i w:val="false"/>
          <w:color w:val="000000"/>
          <w:sz w:val="28"/>
        </w:rPr>
        <w:t>
алушыларға өтiнiш берушiнiң (отбасының)</w:t>
      </w:r>
      <w:r>
        <w:br/>
      </w:r>
      <w:r>
        <w:rPr>
          <w:rFonts w:ascii="Times New Roman"/>
          <w:b w:val="false"/>
          <w:i w:val="false"/>
          <w:color w:val="000000"/>
          <w:sz w:val="28"/>
        </w:rPr>
        <w:t>
тиесiлiгiн растайтын анықтама беру"</w:t>
      </w:r>
      <w:r>
        <w:br/>
      </w:r>
      <w:r>
        <w:rPr>
          <w:rFonts w:ascii="Times New Roman"/>
          <w:b w:val="false"/>
          <w:i w:val="false"/>
          <w:color w:val="000000"/>
          <w:sz w:val="28"/>
        </w:rPr>
        <w:t>
мемлекеттiк қызмет көрсету регламентiне</w:t>
      </w:r>
      <w:r>
        <w:br/>
      </w:r>
      <w:r>
        <w:rPr>
          <w:rFonts w:ascii="Times New Roman"/>
          <w:b w:val="false"/>
          <w:i w:val="false"/>
          <w:color w:val="000000"/>
          <w:sz w:val="28"/>
        </w:rPr>
        <w:t>
3 қосымша</w:t>
      </w:r>
    </w:p>
    <w:bookmarkEnd w:id="19"/>
    <w:bookmarkStart w:name="z39" w:id="20"/>
    <w:p>
      <w:pPr>
        <w:spacing w:after="0"/>
        <w:ind w:left="0"/>
        <w:jc w:val="left"/>
      </w:pPr>
      <w:r>
        <w:rPr>
          <w:rFonts w:ascii="Times New Roman"/>
          <w:b/>
          <w:i w:val="false"/>
          <w:color w:val="000000"/>
        </w:rPr>
        <w:t xml:space="preserve"> 
Мемлекеттiк қызмет көрсету үрдiсiндегi әкiмшiлiк</w:t>
      </w:r>
      <w:r>
        <w:br/>
      </w:r>
      <w:r>
        <w:rPr>
          <w:rFonts w:ascii="Times New Roman"/>
          <w:b/>
          <w:i w:val="false"/>
          <w:color w:val="000000"/>
        </w:rPr>
        <w:t>
әрекеттерiнiң логикалық реттiлiгi және ҚФБ арасындағы</w:t>
      </w:r>
      <w:r>
        <w:br/>
      </w:r>
      <w:r>
        <w:rPr>
          <w:rFonts w:ascii="Times New Roman"/>
          <w:b/>
          <w:i w:val="false"/>
          <w:color w:val="000000"/>
        </w:rPr>
        <w:t>
өзара байланысты көрсететiн сызба</w:t>
      </w:r>
    </w:p>
    <w:bookmarkEnd w:id="20"/>
    <w:bookmarkStart w:name="z40" w:id="21"/>
    <w:p>
      <w:pPr>
        <w:spacing w:after="0"/>
        <w:ind w:left="0"/>
        <w:jc w:val="both"/>
      </w:pPr>
      <w:r>
        <w:rPr>
          <w:rFonts w:ascii="Times New Roman"/>
          <w:b w:val="false"/>
          <w:i w:val="false"/>
          <w:color w:val="000000"/>
          <w:sz w:val="28"/>
        </w:rPr>
        <w:t>
      1) уәкiлеттi органға өтiнiш берген кезде:</w:t>
      </w:r>
    </w:p>
    <w:bookmarkEnd w:id="21"/>
    <w:p>
      <w:pPr>
        <w:spacing w:after="0"/>
        <w:ind w:left="0"/>
        <w:jc w:val="both"/>
      </w:pPr>
      <w:r>
        <w:drawing>
          <wp:inline distT="0" distB="0" distL="0" distR="0">
            <wp:extent cx="6756400" cy="556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756400" cy="5562600"/>
                    </a:xfrm>
                    <a:prstGeom prst="rect">
                      <a:avLst/>
                    </a:prstGeom>
                  </pic:spPr>
                </pic:pic>
              </a:graphicData>
            </a:graphic>
          </wp:inline>
        </w:drawing>
      </w:r>
    </w:p>
    <w:bookmarkStart w:name="z41" w:id="22"/>
    <w:p>
      <w:pPr>
        <w:spacing w:after="0"/>
        <w:ind w:left="0"/>
        <w:jc w:val="both"/>
      </w:pPr>
      <w:r>
        <w:rPr>
          <w:rFonts w:ascii="Times New Roman"/>
          <w:b w:val="false"/>
          <w:i w:val="false"/>
          <w:color w:val="000000"/>
          <w:sz w:val="28"/>
        </w:rPr>
        <w:t>
      2) ауылдық округ әкiмiне өтiнiш берген кезде:</w:t>
      </w:r>
    </w:p>
    <w:bookmarkEnd w:id="22"/>
    <w:p>
      <w:pPr>
        <w:spacing w:after="0"/>
        <w:ind w:left="0"/>
        <w:jc w:val="both"/>
      </w:pPr>
      <w:r>
        <w:drawing>
          <wp:inline distT="0" distB="0" distL="0" distR="0">
            <wp:extent cx="6781800" cy="549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781800" cy="54991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