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8f68c" w14:textId="858f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2013 жылғы 26 ақпандағы N 06/02 қаулысы. Қарағанды облысының Әділет департаментінде 2013 жылғы 29 наурызда N 2273 болып тіркелді. Күші жойылды - Қарағанды облысы Ақтоғай ауданы әкімдігінің 2013 жылғы 2 мамырдағы N 12/02 қаулысымен</w:t>
      </w:r>
    </w:p>
    <w:p>
      <w:pPr>
        <w:spacing w:after="0"/>
        <w:ind w:left="0"/>
        <w:jc w:val="both"/>
      </w:pPr>
      <w:r>
        <w:rPr>
          <w:rFonts w:ascii="Times New Roman"/>
          <w:b w:val="false"/>
          <w:i w:val="false"/>
          <w:color w:val="ff0000"/>
          <w:sz w:val="28"/>
        </w:rPr>
        <w:t>      Ескерту. Күші жойылды - Қарағанды облысы Ақтоғай ауданы әкімдігінің 02.05.2013 N 12/02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Қошантаевқа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Ақтоғай ауданының әкiмi                   C. Әбеуова</w:t>
      </w:r>
    </w:p>
    <w:bookmarkStart w:name="z5" w:id="1"/>
    <w:p>
      <w:pPr>
        <w:spacing w:after="0"/>
        <w:ind w:left="0"/>
        <w:jc w:val="both"/>
      </w:pPr>
      <w:r>
        <w:rPr>
          <w:rFonts w:ascii="Times New Roman"/>
          <w:b w:val="false"/>
          <w:i w:val="false"/>
          <w:color w:val="000000"/>
          <w:sz w:val="28"/>
        </w:rPr>
        <w:t>
Ақтоғай ауданы әкімдігінің</w:t>
      </w:r>
      <w:r>
        <w:br/>
      </w:r>
      <w:r>
        <w:rPr>
          <w:rFonts w:ascii="Times New Roman"/>
          <w:b w:val="false"/>
          <w:i w:val="false"/>
          <w:color w:val="000000"/>
          <w:sz w:val="28"/>
        </w:rPr>
        <w:t>
2013 жылғы 26 ақпандағы</w:t>
      </w:r>
      <w:r>
        <w:br/>
      </w:r>
      <w:r>
        <w:rPr>
          <w:rFonts w:ascii="Times New Roman"/>
          <w:b w:val="false"/>
          <w:i w:val="false"/>
          <w:color w:val="000000"/>
          <w:sz w:val="28"/>
        </w:rPr>
        <w:t>
N 06/02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"Мемлекеттік тұрғын үй қорынан тұрғын үйге немесе жеке</w:t>
      </w:r>
      <w:r>
        <w:br/>
      </w:r>
      <w:r>
        <w:rPr>
          <w:rFonts w:ascii="Times New Roman"/>
          <w:b/>
          <w:i w:val="false"/>
          <w:color w:val="000000"/>
        </w:rPr>
        <w:t>
тұрғын үй қорынан жергілікті атқарушы орган жалдаған тұрғын</w:t>
      </w:r>
      <w:r>
        <w:br/>
      </w:r>
      <w:r>
        <w:rPr>
          <w:rFonts w:ascii="Times New Roman"/>
          <w:b/>
          <w:i w:val="false"/>
          <w:color w:val="000000"/>
        </w:rPr>
        <w:t>
үйге мұқтаж азаматтарды есепке қою және олардың кезегі"</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регламентте келесі негізгі ұғымдар пайдаланылады:</w:t>
      </w:r>
      <w:r>
        <w:br/>
      </w:r>
      <w:r>
        <w:rPr>
          <w:rFonts w:ascii="Times New Roman"/>
          <w:b w:val="false"/>
          <w:i w:val="false"/>
          <w:color w:val="000000"/>
          <w:sz w:val="28"/>
        </w:rPr>
        <w:t>
      1) ҚФБ – құрылымдық-функционалдық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мемлекеттік тұрғын үй қоры – мемлекетке меншік құқығымен тиесілі және коммуналдық тұрғын үй қорына, мемлекеттік кәсіпорынның тұрғын үй қорына, сондай-ақ мемлекеттік мекеменің тұрғын үй қорына кіретін тұрғын үйлер;</w:t>
      </w:r>
      <w:r>
        <w:br/>
      </w:r>
      <w:r>
        <w:rPr>
          <w:rFonts w:ascii="Times New Roman"/>
          <w:b w:val="false"/>
          <w:i w:val="false"/>
          <w:color w:val="000000"/>
          <w:sz w:val="28"/>
        </w:rPr>
        <w:t>
      3) тұрғын жай – тұрақты тұруға арналған және соған пайдаланылатын, белгіленген техникалық, санитариялық және басқа да міндетті талаптарға сай келетін жеке тұрғын үй бірлігі (дара тұрғын үй, пәтер, жатақханадағы бөлме);</w:t>
      </w:r>
      <w:r>
        <w:br/>
      </w:r>
      <w:r>
        <w:rPr>
          <w:rFonts w:ascii="Times New Roman"/>
          <w:b w:val="false"/>
          <w:i w:val="false"/>
          <w:color w:val="000000"/>
          <w:sz w:val="28"/>
        </w:rPr>
        <w:t>
      4) халыққа қызмет көрсету орталығы – жеке және (немесе) заңды тұлғаларға "жалғыз терезе" қағидаты бойынша өтініштерді қабылдау және құжаттарды беру жөнінде мемлекеттік қызметтер көрсетілуін ұйымдастыруды жүзеге асыратын республикалық мемлекеттік кәсіпорын;</w:t>
      </w:r>
      <w:r>
        <w:br/>
      </w:r>
      <w:r>
        <w:rPr>
          <w:rFonts w:ascii="Times New Roman"/>
          <w:b w:val="false"/>
          <w:i w:val="false"/>
          <w:color w:val="000000"/>
          <w:sz w:val="28"/>
        </w:rPr>
        <w:t>
      5)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Мемлекеттік қызмет "Ақтоғай ауданының тұрғын үй коммуналдық шаруашылығы, жолаушылар көлігі және автокөлік жолдары бөлімі" мемлекеттік мекемесімен (бұдан әрі – уәкілетті орган) көрсетіледі, (байланыс деректері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баламалы негізде халыққа қызмет көрсету орталықтары арқылы көрсетіледі: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шаруашылық жүргізу құқығындағы республикалық мемлекеттік кәсіпорны филиалының Ақтоғай аудандық бөлімдері (бұдан әрі - Орталық), (байланыс деректері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немесе мемлекеттік қызмет алушыда электрондық-цифрлық қолтаңба болған жағдайда (ЭЦҚ) "электрондық үкіметтің: веб-порталы www.egov.kz" арқылы (бұдан әрі - портал).</w:t>
      </w:r>
      <w:r>
        <w:br/>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1997 жылғы 16 сәуірдегі "Тұрғын үй қатынастары туралы" Заңының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 xml:space="preserve">72 </w:t>
      </w:r>
      <w:r>
        <w:rPr>
          <w:rFonts w:ascii="Times New Roman"/>
          <w:b w:val="false"/>
          <w:i w:val="false"/>
          <w:color w:val="000000"/>
          <w:sz w:val="28"/>
        </w:rPr>
        <w:t>және </w:t>
      </w:r>
      <w:r>
        <w:rPr>
          <w:rFonts w:ascii="Times New Roman"/>
          <w:b w:val="false"/>
          <w:i w:val="false"/>
          <w:color w:val="000000"/>
          <w:sz w:val="28"/>
        </w:rPr>
        <w:t>74-баптарының</w:t>
      </w:r>
      <w:r>
        <w:rPr>
          <w:rFonts w:ascii="Times New Roman"/>
          <w:b w:val="false"/>
          <w:i w:val="false"/>
          <w:color w:val="000000"/>
          <w:sz w:val="28"/>
        </w:rPr>
        <w:t>, Қазақстан Республикасының 2007 жылғы 11 қаңтардағы "Ақпараттандыру туралы" Заңының </w:t>
      </w:r>
      <w:r>
        <w:rPr>
          <w:rFonts w:ascii="Times New Roman"/>
          <w:b w:val="false"/>
          <w:i w:val="false"/>
          <w:color w:val="000000"/>
          <w:sz w:val="28"/>
        </w:rPr>
        <w:t>29-бабының</w:t>
      </w:r>
      <w:r>
        <w:rPr>
          <w:rFonts w:ascii="Times New Roman"/>
          <w:b w:val="false"/>
          <w:i w:val="false"/>
          <w:color w:val="000000"/>
          <w:sz w:val="28"/>
        </w:rPr>
        <w:t>, Қазақстан Республикасы Үкіметінің 2012 жылғы 26 маусымдағы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N 856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кезегінің реттік нөмірін көрсетіп, есепке қою туралы хабарлама, не негізді себептерді көрсетіп, есепке қоюдан бас тарту туралы дәлелді жауап беру (қағаз жеткізгіште немесе электрондық түрде) болып табылады.</w:t>
      </w:r>
    </w:p>
    <w:bookmarkEnd w:id="6"/>
    <w:bookmarkStart w:name="z14"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5" w:id="8"/>
    <w:p>
      <w:pPr>
        <w:spacing w:after="0"/>
        <w:ind w:left="0"/>
        <w:jc w:val="both"/>
      </w:pPr>
      <w:r>
        <w:rPr>
          <w:rFonts w:ascii="Times New Roman"/>
          <w:b w:val="false"/>
          <w:i w:val="false"/>
          <w:color w:val="000000"/>
          <w:sz w:val="28"/>
        </w:rPr>
        <w:t>
      6. Мемлекеттік қызмет коммуналдық тұрғын үй қорынан тұрғын үйлер немесе жеке тұрғын үй қорынан жергілікті атқарушы орган жалдаған тұрғын үйге мұқтаж, тиісті елді мекенде (тұру мерзіміне қарамастан) тұрақты тұратын, және:</w:t>
      </w:r>
      <w:r>
        <w:br/>
      </w:r>
      <w:r>
        <w:rPr>
          <w:rFonts w:ascii="Times New Roman"/>
          <w:b w:val="false"/>
          <w:i w:val="false"/>
          <w:color w:val="000000"/>
          <w:sz w:val="28"/>
        </w:rPr>
        <w:t>
      1) Ұлы Отан соғысының мүгедектері мен қатысушыларына;</w:t>
      </w:r>
      <w:r>
        <w:br/>
      </w:r>
      <w:r>
        <w:rPr>
          <w:rFonts w:ascii="Times New Roman"/>
          <w:b w:val="false"/>
          <w:i w:val="false"/>
          <w:color w:val="000000"/>
          <w:sz w:val="28"/>
        </w:rPr>
        <w:t>
      2) осы регламенттің </w:t>
      </w:r>
      <w:r>
        <w:rPr>
          <w:rFonts w:ascii="Times New Roman"/>
          <w:b w:val="false"/>
          <w:i w:val="false"/>
          <w:color w:val="000000"/>
          <w:sz w:val="28"/>
        </w:rPr>
        <w:t>7-тармағындағы</w:t>
      </w:r>
      <w:r>
        <w:rPr>
          <w:rFonts w:ascii="Times New Roman"/>
          <w:b w:val="false"/>
          <w:i w:val="false"/>
          <w:color w:val="000000"/>
          <w:sz w:val="28"/>
        </w:rPr>
        <w:t xml:space="preserve"> 2), 3), 4), 5), 6), 7), 8), 9), 10), 11), 12) тармақшаларында көрсетілген, тұрғын үй беру туралы өтініш жасаудың алдында соңғы он екі ай ішінде жиынтық орташа айлық табысы отбасының әрбір мүшесіне республикалық бюджет туралы заңда тиісті қаржы жылына белгіленген ең төменгі күнкөріс деңгейінің 3,1 еселенген мөлшерінен төмен болатын, халықтың әлеуметтiк жағынан осал топтарына көрсетіледі. Ең төменгі күнкөріс деңгейінің 3,1 еселенген мөлшеріндегі коэффициент жетім балаларға, ата-анасының қамқорлығынсыз қалған балаларға және мүгедек балаларға қолданылмайды;</w:t>
      </w:r>
      <w:r>
        <w:br/>
      </w:r>
      <w:r>
        <w:rPr>
          <w:rFonts w:ascii="Times New Roman"/>
          <w:b w:val="false"/>
          <w:i w:val="false"/>
          <w:color w:val="000000"/>
          <w:sz w:val="28"/>
        </w:rPr>
        <w:t>
      3) мемлекеттiк қызметшiлерге, бюджеттiк ұйымдардың қызметкерлерiне, әскери қызметшiлерге, ғарышкерлікке кандидаттарға, ғарышкерлерге және мемлекеттiк сайланбалы қызмет атқаратын адамдарға;</w:t>
      </w:r>
      <w:r>
        <w:br/>
      </w:r>
      <w:r>
        <w:rPr>
          <w:rFonts w:ascii="Times New Roman"/>
          <w:b w:val="false"/>
          <w:i w:val="false"/>
          <w:color w:val="000000"/>
          <w:sz w:val="28"/>
        </w:rPr>
        <w:t>
      4) жалғыз тұрғын үйі Қазақстан Республикасының заңнамасында белгіленген тәртіппен авариялық жағдайда деп танылған азаматтарға жататын Қазақстан Республикасы азаматтарына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Халықтың әлеуметтiк жағынан осал топтарына:</w:t>
      </w:r>
      <w:r>
        <w:br/>
      </w:r>
      <w:r>
        <w:rPr>
          <w:rFonts w:ascii="Times New Roman"/>
          <w:b w:val="false"/>
          <w:i w:val="false"/>
          <w:color w:val="000000"/>
          <w:sz w:val="28"/>
        </w:rPr>
        <w:t>
      1) Ұлы Отан соғысының мүгедектері мен қатысушылары;</w:t>
      </w:r>
      <w:r>
        <w:br/>
      </w:r>
      <w:r>
        <w:rPr>
          <w:rFonts w:ascii="Times New Roman"/>
          <w:b w:val="false"/>
          <w:i w:val="false"/>
          <w:color w:val="000000"/>
          <w:sz w:val="28"/>
        </w:rPr>
        <w:t>
      2) Ұлы Отан соғысының мүгедектері мен қатысушыларына теңестірілген адамдар;</w:t>
      </w:r>
      <w:r>
        <w:br/>
      </w:r>
      <w:r>
        <w:rPr>
          <w:rFonts w:ascii="Times New Roman"/>
          <w:b w:val="false"/>
          <w:i w:val="false"/>
          <w:color w:val="000000"/>
          <w:sz w:val="28"/>
        </w:rPr>
        <w:t>
      3) 1 және 2 топтағы мүгедектер;</w:t>
      </w:r>
      <w:r>
        <w:br/>
      </w:r>
      <w:r>
        <w:rPr>
          <w:rFonts w:ascii="Times New Roman"/>
          <w:b w:val="false"/>
          <w:i w:val="false"/>
          <w:color w:val="000000"/>
          <w:sz w:val="28"/>
        </w:rPr>
        <w:t>
      4) мүгедек балалары бар немесе оларды тәрбиелеушi отбасылар;</w:t>
      </w:r>
      <w:r>
        <w:br/>
      </w:r>
      <w:r>
        <w:rPr>
          <w:rFonts w:ascii="Times New Roman"/>
          <w:b w:val="false"/>
          <w:i w:val="false"/>
          <w:color w:val="000000"/>
          <w:sz w:val="28"/>
        </w:rPr>
        <w:t>
      5) Қазақстан Республикасының Үкіметінің "Кейбір созылмалы аурулардың ауыр нысандарының тізімін бекіту туралы" 2011 жылғы 8 қарашадағы N 1309 қаулысымен бекiтілген аурулар </w:t>
      </w:r>
      <w:r>
        <w:rPr>
          <w:rFonts w:ascii="Times New Roman"/>
          <w:b w:val="false"/>
          <w:i w:val="false"/>
          <w:color w:val="000000"/>
          <w:sz w:val="28"/>
        </w:rPr>
        <w:t>тiзiмiнде</w:t>
      </w:r>
      <w:r>
        <w:rPr>
          <w:rFonts w:ascii="Times New Roman"/>
          <w:b w:val="false"/>
          <w:i w:val="false"/>
          <w:color w:val="000000"/>
          <w:sz w:val="28"/>
        </w:rPr>
        <w:t xml:space="preserve"> аталған кейбiр созылмалы аурулардың ауыр түрлерiмен (бұдан әрі - кейбiр созылмалы аурулардың ауыр түрлерінің тізімі) ауыратын адамдар;</w:t>
      </w:r>
      <w:r>
        <w:br/>
      </w:r>
      <w:r>
        <w:rPr>
          <w:rFonts w:ascii="Times New Roman"/>
          <w:b w:val="false"/>
          <w:i w:val="false"/>
          <w:color w:val="000000"/>
          <w:sz w:val="28"/>
        </w:rPr>
        <w:t>
      6) жасы бойынша зейнеткерлер;</w:t>
      </w:r>
      <w:r>
        <w:br/>
      </w:r>
      <w:r>
        <w:rPr>
          <w:rFonts w:ascii="Times New Roman"/>
          <w:b w:val="false"/>
          <w:i w:val="false"/>
          <w:color w:val="000000"/>
          <w:sz w:val="28"/>
        </w:rPr>
        <w:t>
      7) кәмелетке толғанға дейiн ата-аналарынан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мерзiмдi әскери қызметтен өту мерзiмiне ұзартылады;</w:t>
      </w:r>
      <w:r>
        <w:br/>
      </w:r>
      <w:r>
        <w:rPr>
          <w:rFonts w:ascii="Times New Roman"/>
          <w:b w:val="false"/>
          <w:i w:val="false"/>
          <w:color w:val="000000"/>
          <w:sz w:val="28"/>
        </w:rPr>
        <w:t>
      8) оралмандар;</w:t>
      </w:r>
      <w:r>
        <w:br/>
      </w:r>
      <w:r>
        <w:rPr>
          <w:rFonts w:ascii="Times New Roman"/>
          <w:b w:val="false"/>
          <w:i w:val="false"/>
          <w:color w:val="000000"/>
          <w:sz w:val="28"/>
        </w:rPr>
        <w:t>
      9) экологиялық зiлзалалар, табиғи және техногендi сипаттағы төтенше жағдайлар салдарынан тұрғын үйiнен айырылған адамдар;</w:t>
      </w:r>
      <w:r>
        <w:br/>
      </w:r>
      <w:r>
        <w:rPr>
          <w:rFonts w:ascii="Times New Roman"/>
          <w:b w:val="false"/>
          <w:i w:val="false"/>
          <w:color w:val="000000"/>
          <w:sz w:val="28"/>
        </w:rPr>
        <w:t>
      10) көп балалы отбасылар;</w:t>
      </w:r>
      <w:r>
        <w:br/>
      </w:r>
      <w:r>
        <w:rPr>
          <w:rFonts w:ascii="Times New Roman"/>
          <w:b w:val="false"/>
          <w:i w:val="false"/>
          <w:color w:val="000000"/>
          <w:sz w:val="28"/>
        </w:rPr>
        <w:t>
      11) мемлекеттiк немесе қоғамдық мiндеттерiн, әскери қызметiн атқару кезiнде, ғарыш кеңістігіне ұшуға дайындық немесе жүзеге асыру, адам өмiрiн құтқару кезiнде, құқық тәртiбiн қорғау кезiнде қаза тапқан (қайтыс болған) адамдардың отбасылары;</w:t>
      </w:r>
      <w:r>
        <w:br/>
      </w:r>
      <w:r>
        <w:rPr>
          <w:rFonts w:ascii="Times New Roman"/>
          <w:b w:val="false"/>
          <w:i w:val="false"/>
          <w:color w:val="000000"/>
          <w:sz w:val="28"/>
        </w:rPr>
        <w:t>
      12) толық емес отбасылар жатады.</w:t>
      </w:r>
      <w:r>
        <w:br/>
      </w:r>
      <w:r>
        <w:rPr>
          <w:rFonts w:ascii="Times New Roman"/>
          <w:b w:val="false"/>
          <w:i w:val="false"/>
          <w:color w:val="000000"/>
          <w:sz w:val="28"/>
        </w:rPr>
        <w:t>
</w:t>
      </w:r>
      <w:r>
        <w:rPr>
          <w:rFonts w:ascii="Times New Roman"/>
          <w:b w:val="false"/>
          <w:i w:val="false"/>
          <w:color w:val="000000"/>
          <w:sz w:val="28"/>
        </w:rPr>
        <w:t>
      8. Адамдар, егер:</w:t>
      </w:r>
      <w:r>
        <w:br/>
      </w:r>
      <w:r>
        <w:rPr>
          <w:rFonts w:ascii="Times New Roman"/>
          <w:b w:val="false"/>
          <w:i w:val="false"/>
          <w:color w:val="000000"/>
          <w:sz w:val="28"/>
        </w:rPr>
        <w:t>
      1) есепке қойған кезде және коммуналдық тұрғын үй қорынан немесе мемлекеттік кәсіпорынның тұрғын үй қорынан тұрғын үй берген кезде Қазақстан Республикасының аумағында меншiк құқығында тұрғын үйi болмаса;</w:t>
      </w:r>
      <w:r>
        <w:br/>
      </w:r>
      <w:r>
        <w:rPr>
          <w:rFonts w:ascii="Times New Roman"/>
          <w:b w:val="false"/>
          <w:i w:val="false"/>
          <w:color w:val="000000"/>
          <w:sz w:val="28"/>
        </w:rPr>
        <w:t>
      2) есепке қойған кезде және мемлекеттік мекеменің тұрғын үй қорынан тұрғын үй берген кезде осы елдi мекенде меншiк құқығында тұрғын үйі болмаса;</w:t>
      </w:r>
      <w:r>
        <w:br/>
      </w:r>
      <w:r>
        <w:rPr>
          <w:rFonts w:ascii="Times New Roman"/>
          <w:b w:val="false"/>
          <w:i w:val="false"/>
          <w:color w:val="000000"/>
          <w:sz w:val="28"/>
        </w:rPr>
        <w:t>
      3) осы елді мекенде тұрақты пайдалануында коммуналдық тұрғын үй қорынан тұрғын үйі болмаса;</w:t>
      </w:r>
      <w:r>
        <w:br/>
      </w:r>
      <w:r>
        <w:rPr>
          <w:rFonts w:ascii="Times New Roman"/>
          <w:b w:val="false"/>
          <w:i w:val="false"/>
          <w:color w:val="000000"/>
          <w:sz w:val="28"/>
        </w:rPr>
        <w:t>
      4) отбасы тұратын тұрғын үй белгіленген санитариялық және техникалық талаптарға сай келмесе;</w:t>
      </w:r>
      <w:r>
        <w:br/>
      </w:r>
      <w:r>
        <w:rPr>
          <w:rFonts w:ascii="Times New Roman"/>
          <w:b w:val="false"/>
          <w:i w:val="false"/>
          <w:color w:val="000000"/>
          <w:sz w:val="28"/>
        </w:rPr>
        <w:t>
      5) жапсарлас, оқшауланбаған тұрғын үй-жайларда екi және одан да көп отбасы тұрып жатса;</w:t>
      </w:r>
      <w:r>
        <w:br/>
      </w:r>
      <w:r>
        <w:rPr>
          <w:rFonts w:ascii="Times New Roman"/>
          <w:b w:val="false"/>
          <w:i w:val="false"/>
          <w:color w:val="000000"/>
          <w:sz w:val="28"/>
        </w:rPr>
        <w:t>
      6) отбасы құрамында кейбiр созылмалы аурулардың (кейбір созылмалы аурулардың ауыр түрлерінің тiзiмi бойынша) ауыр түрлерiмен ауыратын науқастар болып, бiр үй-жайда (пәтерде) олармен бiрге тұру мүмкiн болмаса, мемлекеттік тұрғын үй қорынан тұрғын үйге мұқтаж деп танылады.</w:t>
      </w:r>
      <w:r>
        <w:br/>
      </w:r>
      <w:r>
        <w:rPr>
          <w:rFonts w:ascii="Times New Roman"/>
          <w:b w:val="false"/>
          <w:i w:val="false"/>
          <w:color w:val="000000"/>
          <w:sz w:val="28"/>
        </w:rPr>
        <w:t>
</w:t>
      </w:r>
      <w:r>
        <w:rPr>
          <w:rFonts w:ascii="Times New Roman"/>
          <w:b w:val="false"/>
          <w:i w:val="false"/>
          <w:color w:val="000000"/>
          <w:sz w:val="28"/>
        </w:rPr>
        <w:t>
      9.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анықталған мемлекеттік қызметті алушымен құжаттарды тапсырған сәттен бастап мемлекеттік қызмет көрсету мерзімдері:</w:t>
      </w:r>
      <w:r>
        <w:br/>
      </w:r>
      <w:r>
        <w:rPr>
          <w:rFonts w:ascii="Times New Roman"/>
          <w:b w:val="false"/>
          <w:i w:val="false"/>
          <w:color w:val="000000"/>
          <w:sz w:val="28"/>
        </w:rPr>
        <w:t>
      1) уәкілетті органға не порталға – күнтізбелік отыз күн ішінде;</w:t>
      </w:r>
      <w:r>
        <w:br/>
      </w:r>
      <w:r>
        <w:rPr>
          <w:rFonts w:ascii="Times New Roman"/>
          <w:b w:val="false"/>
          <w:i w:val="false"/>
          <w:color w:val="000000"/>
          <w:sz w:val="28"/>
        </w:rPr>
        <w:t>
      Орталыққа - күнтізбелік отыз күн ішінде (мемлекеттік қызметті алу үшін құжаттарды қабылдаған күні мемлекеттік қызмет көрсету мерзіміне кірмейді, бұл орайда, уәкілетті орган мемлекеттік қызмет көрсету мерзімі аяқталуға бір күн қалғанда мемлекеттік қызмет көрсетудің нәтижесін ұсынады);</w:t>
      </w:r>
      <w:r>
        <w:br/>
      </w:r>
      <w:r>
        <w:rPr>
          <w:rFonts w:ascii="Times New Roman"/>
          <w:b w:val="false"/>
          <w:i w:val="false"/>
          <w:color w:val="000000"/>
          <w:sz w:val="28"/>
        </w:rPr>
        <w:t>
      2) Орталыққа құжаттарды тапсырған немесе алған кезде кезек күтудің рұқсат етілетін ең ұзақ уақыты - 20 минуттан, уәкілеттік органда - 15 минуттан аспауы тиіс.</w:t>
      </w:r>
      <w:r>
        <w:br/>
      </w:r>
      <w:r>
        <w:rPr>
          <w:rFonts w:ascii="Times New Roman"/>
          <w:b w:val="false"/>
          <w:i w:val="false"/>
          <w:color w:val="000000"/>
          <w:sz w:val="28"/>
        </w:rPr>
        <w:t>
</w:t>
      </w:r>
      <w:r>
        <w:rPr>
          <w:rFonts w:ascii="Times New Roman"/>
          <w:b w:val="false"/>
          <w:i w:val="false"/>
          <w:color w:val="000000"/>
          <w:sz w:val="28"/>
        </w:rPr>
        <w:t>
      10.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11. Жұмыс кестесі:</w:t>
      </w:r>
      <w:r>
        <w:br/>
      </w:r>
      <w:r>
        <w:rPr>
          <w:rFonts w:ascii="Times New Roman"/>
          <w:b w:val="false"/>
          <w:i w:val="false"/>
          <w:color w:val="000000"/>
          <w:sz w:val="28"/>
        </w:rPr>
        <w:t>
      1) уәкілетті органда – күн сайын, сағат 09.00-ден 18.00-ге дейін, сағат 13.00-ден 14.00-ге дейін түскі үзіліспен, демалыс, сондай-ақ мереке күндерін қоспағанда.</w:t>
      </w:r>
      <w:r>
        <w:br/>
      </w:r>
      <w:r>
        <w:rPr>
          <w:rFonts w:ascii="Times New Roman"/>
          <w:b w:val="false"/>
          <w:i w:val="false"/>
          <w:color w:val="000000"/>
          <w:sz w:val="28"/>
        </w:rPr>
        <w:t>
      Құжаттарды қабылдау кезек тәртібінде, алдын ала жазылусыз және жедел қызмет көрсетусіз уәкілетті органның кеңсесі жүзеге асырады.</w:t>
      </w:r>
      <w:r>
        <w:br/>
      </w:r>
      <w:r>
        <w:rPr>
          <w:rFonts w:ascii="Times New Roman"/>
          <w:b w:val="false"/>
          <w:i w:val="false"/>
          <w:color w:val="000000"/>
          <w:sz w:val="28"/>
        </w:rPr>
        <w:t>
      Ұлы Отан соғысының мүгедектері және қатысушыларына кезектен тыс қызмет көрсетіледі;</w:t>
      </w:r>
      <w:r>
        <w:br/>
      </w:r>
      <w:r>
        <w:rPr>
          <w:rFonts w:ascii="Times New Roman"/>
          <w:b w:val="false"/>
          <w:i w:val="false"/>
          <w:color w:val="000000"/>
          <w:sz w:val="28"/>
        </w:rPr>
        <w:t>
      2) Орталықта – мемлекеттік қызмет күн сайын, дүйсенбіден сенбіге дейін қоса алғанда белгіленген жұмыс кестесіне сәйкес сағат 9.00-ден 20.00-ге дейін көрсетіледі, түскі үзіліссіз, демалыс, сондай-ақ мереке күндерінен басқа.</w:t>
      </w:r>
      <w:r>
        <w:br/>
      </w:r>
      <w:r>
        <w:rPr>
          <w:rFonts w:ascii="Times New Roman"/>
          <w:b w:val="false"/>
          <w:i w:val="false"/>
          <w:color w:val="000000"/>
          <w:sz w:val="28"/>
        </w:rPr>
        <w:t>
      Қабылдау "электрондық кезек" тәртібінде жедел қызмет көрсетусіз жүзеге асырылады.</w:t>
      </w:r>
      <w:r>
        <w:br/>
      </w:r>
      <w:r>
        <w:rPr>
          <w:rFonts w:ascii="Times New Roman"/>
          <w:b w:val="false"/>
          <w:i w:val="false"/>
          <w:color w:val="000000"/>
          <w:sz w:val="28"/>
        </w:rPr>
        <w:t>
      Мобильді орталықтар орталық бекіткен кестеге сәйкес құжаттар қабылдауды жүзеге асырады;</w:t>
      </w:r>
      <w:r>
        <w:br/>
      </w:r>
      <w:r>
        <w:rPr>
          <w:rFonts w:ascii="Times New Roman"/>
          <w:b w:val="false"/>
          <w:i w:val="false"/>
          <w:color w:val="000000"/>
          <w:sz w:val="28"/>
        </w:rPr>
        <w:t>
      3) порталда – тәулік бойы.</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стендтерде,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12. Егер азаматтың соңғы бес жылдың iшiнде өз тұрғын үй жағдайларын қасақана нашарлатуы салдарынан мынадай жолдармен мұқтажға айналғаны:</w:t>
      </w:r>
      <w:r>
        <w:br/>
      </w:r>
      <w:r>
        <w:rPr>
          <w:rFonts w:ascii="Times New Roman"/>
          <w:b w:val="false"/>
          <w:i w:val="false"/>
          <w:color w:val="000000"/>
          <w:sz w:val="28"/>
        </w:rPr>
        <w:t>
      1) тұрғын үй-жайын ауыстырғаны;</w:t>
      </w:r>
      <w:r>
        <w:br/>
      </w:r>
      <w:r>
        <w:rPr>
          <w:rFonts w:ascii="Times New Roman"/>
          <w:b w:val="false"/>
          <w:i w:val="false"/>
          <w:color w:val="000000"/>
          <w:sz w:val="28"/>
        </w:rPr>
        <w:t>
      2) оның Қазақстан Республикасының сол немесе басқа елдi мекенiнде болуына қарамастан, оған меншiк құқығымен тиесiлi тұру үшiн жарамды тұрғын үйдi, жалғыз тұрғын үйі Қазақстан Республикасының заңнамасына сәйкес алынған ұзақ мерзiмдi жеңiлдiктi тұрғын үй кредиттерi бойынша сатып алынған кепiл берушi – Қазақстан Республикасы азаматы ипотекалық тұрғын үй қарызы бойынша мiндеттемелерiн орындауға қабiлетсiз болған жағдайда жергiлiктi атқарушы орган тұрғын үйдi сатып алғаннан басқа жағдайларда, иелiгiнен шығаруы;</w:t>
      </w:r>
      <w:r>
        <w:br/>
      </w:r>
      <w:r>
        <w:rPr>
          <w:rFonts w:ascii="Times New Roman"/>
          <w:b w:val="false"/>
          <w:i w:val="false"/>
          <w:color w:val="000000"/>
          <w:sz w:val="28"/>
        </w:rPr>
        <w:t>
      3) тұрғын үйдiң өз кiнәсiнен бұзылуы немесе бүлiнуi;</w:t>
      </w:r>
      <w:r>
        <w:br/>
      </w:r>
      <w:r>
        <w:rPr>
          <w:rFonts w:ascii="Times New Roman"/>
          <w:b w:val="false"/>
          <w:i w:val="false"/>
          <w:color w:val="000000"/>
          <w:sz w:val="28"/>
        </w:rPr>
        <w:t>
      4) тұрған кезiнде оның мемлекеттiк тұрғын үй қорынан тұрғын үйге немесе жеке тұрғын үй қорынан жергiлiктi атқарушы орган жалдаған тұрғын үйге мұқтаж болмаған кезде тұрғын үйiнен кетуi;</w:t>
      </w:r>
      <w:r>
        <w:br/>
      </w:r>
      <w:r>
        <w:rPr>
          <w:rFonts w:ascii="Times New Roman"/>
          <w:b w:val="false"/>
          <w:i w:val="false"/>
          <w:color w:val="000000"/>
          <w:sz w:val="28"/>
        </w:rPr>
        <w:t>
      5)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мемлекеттік қызмет көрсетуден бас тартуға негіз болып табылады.</w:t>
      </w:r>
      <w:r>
        <w:br/>
      </w:r>
      <w:r>
        <w:rPr>
          <w:rFonts w:ascii="Times New Roman"/>
          <w:b w:val="false"/>
          <w:i w:val="false"/>
          <w:color w:val="000000"/>
          <w:sz w:val="28"/>
        </w:rPr>
        <w:t>
      Мемлекеттік қызметті алушы осы регламентте белгіленген талаптарға сәйкес келмесе, мемлекеттiк тұрғын үй қорынан тұрғын үй немесе жеке тұрғын үй қорынан жергiлiктi атқарушы орган жалдаған тұрғын үй беру үшiн есепке қоюдан бас тартылады.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мемлекеттік қызметті алушыдан өтініш алу сәтінен бастап және мемлекеттік қызмет нәтижесін беру сәтіне дейін мемлекеттік қызмет көрсету кезеңдері:</w:t>
      </w:r>
      <w:r>
        <w:br/>
      </w:r>
      <w:r>
        <w:rPr>
          <w:rFonts w:ascii="Times New Roman"/>
          <w:b w:val="false"/>
          <w:i w:val="false"/>
          <w:color w:val="000000"/>
          <w:sz w:val="28"/>
        </w:rPr>
        <w:t>
      1) мемлекеттік қызметті алушы уәкілетті органға өтініш білдіреді немесе Орталыққа өтініш береді;</w:t>
      </w:r>
      <w:r>
        <w:br/>
      </w:r>
      <w:r>
        <w:rPr>
          <w:rFonts w:ascii="Times New Roman"/>
          <w:b w:val="false"/>
          <w:i w:val="false"/>
          <w:color w:val="000000"/>
          <w:sz w:val="28"/>
        </w:rPr>
        <w:t>
      2) Орталық инспекторы өтінішті тіркеуден өткізеді және Орталықтың жинақтау бөлімінің инспекторына береді;</w:t>
      </w:r>
      <w:r>
        <w:br/>
      </w:r>
      <w:r>
        <w:rPr>
          <w:rFonts w:ascii="Times New Roman"/>
          <w:b w:val="false"/>
          <w:i w:val="false"/>
          <w:color w:val="000000"/>
          <w:sz w:val="28"/>
        </w:rPr>
        <w:t>
      3) Орталықтың жинақтау бөлімінің инспекторы құжаттар тізілімін жасайды және уәкілетті органға жолдайды;</w:t>
      </w:r>
      <w:r>
        <w:br/>
      </w:r>
      <w:r>
        <w:rPr>
          <w:rFonts w:ascii="Times New Roman"/>
          <w:b w:val="false"/>
          <w:i w:val="false"/>
          <w:color w:val="000000"/>
          <w:sz w:val="28"/>
        </w:rPr>
        <w:t>
      4) жауапты орындаушы келген құжаттарды тексереді, қызмет көрсету нәтижесін ресімдейді, бас тарту туралы дәлелді жауапты не хабарламаны дайындайды, мемлекеттік қызмет көрсету нәтижесін Орталыққа немесе мемлекеттік қызметті алушыға жолдайды;</w:t>
      </w:r>
      <w:r>
        <w:br/>
      </w:r>
      <w:r>
        <w:rPr>
          <w:rFonts w:ascii="Times New Roman"/>
          <w:b w:val="false"/>
          <w:i w:val="false"/>
          <w:color w:val="000000"/>
          <w:sz w:val="28"/>
        </w:rPr>
        <w:t>
      5) Орталық инспекторы мемлекеттік қызметті алушыға хабарламаны не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ең аз тұлғалар саны бір қызметкерді құрайды.</w:t>
      </w:r>
    </w:p>
    <w:bookmarkEnd w:id="8"/>
    <w:bookmarkStart w:name="z24" w:id="9"/>
    <w:p>
      <w:pPr>
        <w:spacing w:after="0"/>
        <w:ind w:left="0"/>
        <w:jc w:val="left"/>
      </w:pPr>
      <w:r>
        <w:rPr>
          <w:rFonts w:ascii="Times New Roman"/>
          <w:b/>
          <w:i w:val="false"/>
          <w:color w:val="000000"/>
        </w:rPr>
        <w:t xml:space="preserve"> 
4. Мемлекеттік қызмет көрсету үдерісіндегі іс-әрекеттердің (өзара іс-қимылдардың) тәртібінің сипаттамасы</w:t>
      </w:r>
    </w:p>
    <w:bookmarkEnd w:id="9"/>
    <w:bookmarkStart w:name="z25" w:id="10"/>
    <w:p>
      <w:pPr>
        <w:spacing w:after="0"/>
        <w:ind w:left="0"/>
        <w:jc w:val="both"/>
      </w:pPr>
      <w:r>
        <w:rPr>
          <w:rFonts w:ascii="Times New Roman"/>
          <w:b w:val="false"/>
          <w:i w:val="false"/>
          <w:color w:val="000000"/>
          <w:sz w:val="28"/>
        </w:rPr>
        <w:t>
      15. Мемлекеттік қызметті алу үшін мемлекеттік қызметті алушы не оның сенімхат бойынша өкілі мынадай құжаттарды ұсынуы қажет:</w:t>
      </w:r>
      <w:r>
        <w:br/>
      </w:r>
      <w:r>
        <w:rPr>
          <w:rFonts w:ascii="Times New Roman"/>
          <w:b w:val="false"/>
          <w:i w:val="false"/>
          <w:color w:val="000000"/>
          <w:sz w:val="28"/>
        </w:rPr>
        <w:t>
      1) уәкілеттік органға немесе Орталыққа:</w:t>
      </w:r>
      <w:r>
        <w:br/>
      </w:r>
      <w:r>
        <w:rPr>
          <w:rFonts w:ascii="Times New Roman"/>
          <w:b w:val="false"/>
          <w:i w:val="false"/>
          <w:color w:val="000000"/>
          <w:sz w:val="28"/>
        </w:rPr>
        <w:t>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үлгі бойынша есепке қою туралы өтініш;</w:t>
      </w:r>
      <w:r>
        <w:br/>
      </w:r>
      <w:r>
        <w:rPr>
          <w:rFonts w:ascii="Times New Roman"/>
          <w:b w:val="false"/>
          <w:i w:val="false"/>
          <w:color w:val="000000"/>
          <w:sz w:val="28"/>
        </w:rPr>
        <w:t>
      өтініш иесінің мен оның отбасы мүшелерінің жеке куәліктерінің не төлқұжаттарының көшірмелерін;</w:t>
      </w:r>
      <w:r>
        <w:br/>
      </w:r>
      <w:r>
        <w:rPr>
          <w:rFonts w:ascii="Times New Roman"/>
          <w:b w:val="false"/>
          <w:i w:val="false"/>
          <w:color w:val="000000"/>
          <w:sz w:val="28"/>
        </w:rPr>
        <w:t>
      некеге тұру (бұзу), отбасы мүшелерінің қайтыс болуы, балалардың тууы туралы куәліктерінің көшірмелерін;</w:t>
      </w:r>
      <w:r>
        <w:br/>
      </w:r>
      <w:r>
        <w:rPr>
          <w:rFonts w:ascii="Times New Roman"/>
          <w:b w:val="false"/>
          <w:i w:val="false"/>
          <w:color w:val="000000"/>
          <w:sz w:val="28"/>
        </w:rPr>
        <w:t>
      аумақтық әділет органының анықтамасын (өтініш берушіде және онымен тұрақты тұратын отбасы мүшелерiнде меншiк құқығында оларға тиесiлi тұрғын үйдің бар немесе жоқ екендігі туралы);</w:t>
      </w:r>
      <w:r>
        <w:br/>
      </w:r>
      <w:r>
        <w:rPr>
          <w:rFonts w:ascii="Times New Roman"/>
          <w:b w:val="false"/>
          <w:i w:val="false"/>
          <w:color w:val="000000"/>
          <w:sz w:val="28"/>
        </w:rPr>
        <w:t>
      жергілікті атқарушы орган анықтамасын (өтініш берушіде және онымен тұрақты тұратын отбасы мүшелерiнде осы елді мекенде коммуналдық тұрғын үй қорынан тұрғын үйдің бар немесе жоқтығы туралы);</w:t>
      </w:r>
      <w:r>
        <w:br/>
      </w:r>
      <w:r>
        <w:rPr>
          <w:rFonts w:ascii="Times New Roman"/>
          <w:b w:val="false"/>
          <w:i w:val="false"/>
          <w:color w:val="000000"/>
          <w:sz w:val="28"/>
        </w:rPr>
        <w:t>
      азаматтарды тіркеу кітабының көшірмесі және түпнұсқасы (құжатты салыстыру үшін) не тиісті елді мекенде тұратынын растайтын мекенжай бюросының анықтамасы;</w:t>
      </w:r>
      <w:r>
        <w:br/>
      </w:r>
      <w:r>
        <w:rPr>
          <w:rFonts w:ascii="Times New Roman"/>
          <w:b w:val="false"/>
          <w:i w:val="false"/>
          <w:color w:val="000000"/>
          <w:sz w:val="28"/>
        </w:rPr>
        <w:t>
      басқа адамдарды мемлекеттік қызметті алушының отбасы мүшесі деп таныған жағдайда оларды мемлекеттік қызметті алушының отбасы мүшесі деп тану туралы соттың шешімі;</w:t>
      </w:r>
      <w:r>
        <w:br/>
      </w:r>
      <w:r>
        <w:rPr>
          <w:rFonts w:ascii="Times New Roman"/>
          <w:b w:val="false"/>
          <w:i w:val="false"/>
          <w:color w:val="000000"/>
          <w:sz w:val="28"/>
        </w:rPr>
        <w:t>
      әлеуметтік жағынан осал топтарына жататын азаматтар қосымша өтініш берушінің (отбасының) әлеуметтік жағынан осал азаматтарға жататынын растайтын құжатты ұсынады;</w:t>
      </w:r>
      <w:r>
        <w:br/>
      </w:r>
      <w:r>
        <w:rPr>
          <w:rFonts w:ascii="Times New Roman"/>
          <w:b w:val="false"/>
          <w:i w:val="false"/>
          <w:color w:val="000000"/>
          <w:sz w:val="28"/>
        </w:rPr>
        <w:t>
      халықтың әлеуметтік жағынан осал топтарына жататын азаматтар (жетім балаларды, ата-анасының қамқорлығынсыз қалған балаларды және мүгедек балаларды қоспағанда), өтініш жасаудың алдында соңғы он екі ай ішінде отбасының әрбір мүшесіне шаққандағы жиынтық айлық табысы туралы қосымша мәліметтерді ұсынады;</w:t>
      </w:r>
      <w:r>
        <w:br/>
      </w:r>
      <w:r>
        <w:rPr>
          <w:rFonts w:ascii="Times New Roman"/>
          <w:b w:val="false"/>
          <w:i w:val="false"/>
          <w:color w:val="000000"/>
          <w:sz w:val="28"/>
        </w:rPr>
        <w:t>
      мемлекеттiк қызметшiлер, бюджеттiк ұйымдар қызметкерлерi, әскери қызметшілер және мемлекеттiк сайланбалы қызмет атқаратын адамдар жұмыс (қызметтен) орнынан анықтаманы қосымша ұсынады. Ғарышкерлікке кандидаттар, ғарышкерлер Қазақстан Республикасының Үкіметімен берілген мәртебесін растайтын құжаттарын ұсынады;</w:t>
      </w:r>
      <w:r>
        <w:br/>
      </w:r>
      <w:r>
        <w:rPr>
          <w:rFonts w:ascii="Times New Roman"/>
          <w:b w:val="false"/>
          <w:i w:val="false"/>
          <w:color w:val="000000"/>
          <w:sz w:val="28"/>
        </w:rPr>
        <w:t>
      жалғыз тұрғын үйі авариялық жағдайда деп танылған азаматтар жергілікті атқарушы органның тиісті анықтамасын ұсынады;</w:t>
      </w:r>
      <w:r>
        <w:br/>
      </w:r>
      <w:r>
        <w:rPr>
          <w:rFonts w:ascii="Times New Roman"/>
          <w:b w:val="false"/>
          <w:i w:val="false"/>
          <w:color w:val="000000"/>
          <w:sz w:val="28"/>
        </w:rPr>
        <w:t>
      отбасы тұратын тұрғын үй белгіленген санитариялық және техникалық талаптарға сай келмеген, не жапсарлас, оқшауланбаған тұрғын үй-жайларда екi және одан да көп отбасы тұрып жатқан, не отбасы құрамында кейбiр созылмалы аурулардың ауыр түрлерiмен ауыратын науқастар болып, бiр үй-жайда (пәтерде) олармен бiрге тұру мүмкiн болмаған жағдайда, өтініш берушілер тиісті уәкілетті органның анықтамасын қосымша ұсынады;</w:t>
      </w:r>
      <w:r>
        <w:br/>
      </w:r>
      <w:r>
        <w:rPr>
          <w:rFonts w:ascii="Times New Roman"/>
          <w:b w:val="false"/>
          <w:i w:val="false"/>
          <w:color w:val="000000"/>
          <w:sz w:val="28"/>
        </w:rPr>
        <w:t>
      мемлекеттік электрондық ақпарат ресурстары болып табылатын құжаттардың мәліметтерін уәкілетті органның немесе Орталықтың қызметкері уәкілетті тұлғаның ЭСҚ расталған электрондық құжат нысанындағы Орталықтың ақпараттық жүйесі арқылы тиісті мемлекеттік ақпараттық жүйелерден алады;</w:t>
      </w:r>
      <w:r>
        <w:br/>
      </w:r>
      <w:r>
        <w:rPr>
          <w:rFonts w:ascii="Times New Roman"/>
          <w:b w:val="false"/>
          <w:i w:val="false"/>
          <w:color w:val="000000"/>
          <w:sz w:val="28"/>
        </w:rPr>
        <w:t>
      2) порталда:</w:t>
      </w:r>
      <w:r>
        <w:br/>
      </w:r>
      <w:r>
        <w:rPr>
          <w:rFonts w:ascii="Times New Roman"/>
          <w:b w:val="false"/>
          <w:i w:val="false"/>
          <w:color w:val="000000"/>
          <w:sz w:val="28"/>
        </w:rPr>
        <w:t>
      мемлекеттік қызметті алушының ЭЦҚ расталған электрондық құжат нысанындағы сұрауы;</w:t>
      </w:r>
      <w:r>
        <w:br/>
      </w:r>
      <w:r>
        <w:rPr>
          <w:rFonts w:ascii="Times New Roman"/>
          <w:b w:val="false"/>
          <w:i w:val="false"/>
          <w:color w:val="000000"/>
          <w:sz w:val="28"/>
        </w:rPr>
        <w:t>
      осы регламенттің 15-тармағының 1) тармақшасында көрсетілген мәліметтер – сканерден өткізілген түрде электрондық сұрауға қоса беріледі;</w:t>
      </w:r>
      <w:r>
        <w:br/>
      </w:r>
      <w:r>
        <w:rPr>
          <w:rFonts w:ascii="Times New Roman"/>
          <w:b w:val="false"/>
          <w:i w:val="false"/>
          <w:color w:val="000000"/>
          <w:sz w:val="28"/>
        </w:rPr>
        <w:t>
      мемлекеттік электрондық ақпарат ресурстары болып табылатын құжаттардың мәліметтерін уәкілетті орган уәкілетті тұлғаның ЭЦҚ расталған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барлық қажетті құжаттарды тапсырған кезде мемлекеттік қызметті алушыға:</w:t>
      </w:r>
      <w:r>
        <w:br/>
      </w:r>
      <w:r>
        <w:rPr>
          <w:rFonts w:ascii="Times New Roman"/>
          <w:b w:val="false"/>
          <w:i w:val="false"/>
          <w:color w:val="000000"/>
          <w:sz w:val="28"/>
        </w:rPr>
        <w:t>
      1) уәкілетті органда немесе Орталықта:</w:t>
      </w:r>
      <w:r>
        <w:br/>
      </w:r>
      <w:r>
        <w:rPr>
          <w:rFonts w:ascii="Times New Roman"/>
          <w:b w:val="false"/>
          <w:i w:val="false"/>
          <w:color w:val="000000"/>
          <w:sz w:val="28"/>
        </w:rPr>
        <w:t>
      сұраныс нөмірі мен қабылдау күнін;</w:t>
      </w:r>
      <w:r>
        <w:br/>
      </w:r>
      <w:r>
        <w:rPr>
          <w:rFonts w:ascii="Times New Roman"/>
          <w:b w:val="false"/>
          <w:i w:val="false"/>
          <w:color w:val="000000"/>
          <w:sz w:val="28"/>
        </w:rPr>
        <w:t>
      сұратылған мемлекеттік қызмет түрін;</w:t>
      </w:r>
      <w:r>
        <w:br/>
      </w:r>
      <w:r>
        <w:rPr>
          <w:rFonts w:ascii="Times New Roman"/>
          <w:b w:val="false"/>
          <w:i w:val="false"/>
          <w:color w:val="000000"/>
          <w:sz w:val="28"/>
        </w:rPr>
        <w:t>
      қоса тапсырылған құжаттар саны мен атауын;</w:t>
      </w:r>
      <w:r>
        <w:br/>
      </w:r>
      <w:r>
        <w:rPr>
          <w:rFonts w:ascii="Times New Roman"/>
          <w:b w:val="false"/>
          <w:i w:val="false"/>
          <w:color w:val="000000"/>
          <w:sz w:val="28"/>
        </w:rPr>
        <w:t>
      құжаттарды беру күні (уақыты) мен орнын;</w:t>
      </w:r>
      <w:r>
        <w:br/>
      </w:r>
      <w:r>
        <w:rPr>
          <w:rFonts w:ascii="Times New Roman"/>
          <w:b w:val="false"/>
          <w:i w:val="false"/>
          <w:color w:val="000000"/>
          <w:sz w:val="28"/>
        </w:rPr>
        <w:t>
      құжаттарды ресімдеуге сұранысты қабылдаған Орталық қызметкерінің не уәкілетті орган қызметкерінің тегін, атын, әкесінің атын;</w:t>
      </w:r>
      <w:r>
        <w:br/>
      </w:r>
      <w:r>
        <w:rPr>
          <w:rFonts w:ascii="Times New Roman"/>
          <w:b w:val="false"/>
          <w:i w:val="false"/>
          <w:color w:val="000000"/>
          <w:sz w:val="28"/>
        </w:rPr>
        <w:t>
      мемлекеттік қызмет алушының тегін, атын, әкесінің атын, уәкілетті өкілдің тегін, атын, әкесінің атын және олардың байланыс телефондарын көрсетумен мемлекеттік қызметті көрсетуге құжаттарды қабылдау туралы қолхат беріледі.</w:t>
      </w:r>
      <w:r>
        <w:br/>
      </w:r>
      <w:r>
        <w:rPr>
          <w:rFonts w:ascii="Times New Roman"/>
          <w:b w:val="false"/>
          <w:i w:val="false"/>
          <w:color w:val="000000"/>
          <w:sz w:val="28"/>
        </w:rPr>
        <w:t>
      2) порталда мемлекеттік қызметті алушының "жеке кабинетіне" уәкілетті органмен құжаттарды қабылдау күнін, уақытын және мемлекеттік қызметті алу күнін көрсетумен өтініш қабылдау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17. Уәкілетті органда құжаттарды қабылдау мемлекеттік қызметті алушының тұрғылықты жері бойынша уәкілетті органның кеңсесінде жүзеге асырылады.</w:t>
      </w:r>
      <w:r>
        <w:br/>
      </w:r>
      <w:r>
        <w:rPr>
          <w:rFonts w:ascii="Times New Roman"/>
          <w:b w:val="false"/>
          <w:i w:val="false"/>
          <w:color w:val="000000"/>
          <w:sz w:val="28"/>
        </w:rPr>
        <w:t>
</w:t>
      </w:r>
      <w:r>
        <w:rPr>
          <w:rFonts w:ascii="Times New Roman"/>
          <w:b w:val="false"/>
          <w:i w:val="false"/>
          <w:color w:val="000000"/>
          <w:sz w:val="28"/>
        </w:rPr>
        <w:t>
      18. Уәкілетті органмен дайын құжаттарды беру күн сайын қолхат бойынша онда көрсетілген мерзімде мемлекеттік қызметті алушының өзі не сенімхат бойынша оның өкілі келген кезде, құжаттарды беруді есепке алу журналында тіркеумен жүзеге асырылады.</w:t>
      </w:r>
      <w:r>
        <w:br/>
      </w:r>
      <w:r>
        <w:rPr>
          <w:rFonts w:ascii="Times New Roman"/>
          <w:b w:val="false"/>
          <w:i w:val="false"/>
          <w:color w:val="000000"/>
          <w:sz w:val="28"/>
        </w:rPr>
        <w:t>
      Орталықта мемлекеттік қызметті алушыға дайын құжаттарды беру қолхатта көрсетілген мерзім негізінде күн сайын "терезелер" арқылы Орталық қызметкерімен жүзеге асырылады.</w:t>
      </w:r>
      <w:r>
        <w:br/>
      </w:r>
      <w:r>
        <w:rPr>
          <w:rFonts w:ascii="Times New Roman"/>
          <w:b w:val="false"/>
          <w:i w:val="false"/>
          <w:color w:val="000000"/>
          <w:sz w:val="28"/>
        </w:rPr>
        <w:t>
      Порталда дайын құжаттарды беру мемлекеттік қызметті алушының "жеке кабинетіне" автоматты түрде не пайдаланушының электрондық почтасына (өтініште көрсетілген кезде) уәкілетті орган қызметкерінің ЭЦҚ-мен расталған электрондық құжат жіберу арқылы жүзеге асырылады.</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үдерісінде келесі құрылымдық-функционалдық бірліктер қатысады (бұдан әрі - ҚФБ):</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w:t>
      </w:r>
      <w:r>
        <w:rPr>
          <w:rFonts w:ascii="Times New Roman"/>
          <w:b w:val="false"/>
          <w:i w:val="false"/>
          <w:color w:val="000000"/>
          <w:sz w:val="28"/>
        </w:rPr>
        <w:t>
      20. Әр әкімшілік іс-әрекеттің (рәсімнің) орындау мерзімін көрсетумен әр ҚФБ әкімшілік іс-әрекеттерінің (рәсімдерінің) реттілігінің және өзара іс-қимылының мәтіндік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Мемлекеттік қызмет көрсету үдерісіндегі әкімшілік іс-әрекеттер және ҚФБ логикалық реттілігі арасындағы өзара байланысты көрсететін схема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0"/>
    <w:bookmarkStart w:name="z32" w:id="11"/>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11"/>
    <w:bookmarkStart w:name="z33" w:id="12"/>
    <w:p>
      <w:pPr>
        <w:spacing w:after="0"/>
        <w:ind w:left="0"/>
        <w:jc w:val="both"/>
      </w:pPr>
      <w:r>
        <w:rPr>
          <w:rFonts w:ascii="Times New Roman"/>
          <w:b w:val="false"/>
          <w:i w:val="false"/>
          <w:color w:val="000000"/>
          <w:sz w:val="28"/>
        </w:rPr>
        <w:t>
      22. Мемлекеттік қызметті көрсету үшін жауапты тұлға уәкілетті органның басшысы және Орталықтың басшысы (бұдан әрі – лауазымды тұлғалар)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мерзімдерде мемлекеттік қызметті көрсетудің сапасына және іске асыруға жауапты болады.</w:t>
      </w:r>
    </w:p>
    <w:bookmarkEnd w:id="12"/>
    <w:bookmarkStart w:name="z34" w:id="13"/>
    <w:p>
      <w:pPr>
        <w:spacing w:after="0"/>
        <w:ind w:left="0"/>
        <w:jc w:val="both"/>
      </w:pPr>
      <w:r>
        <w:rPr>
          <w:rFonts w:ascii="Times New Roman"/>
          <w:b w:val="false"/>
          <w:i w:val="false"/>
          <w:color w:val="000000"/>
          <w:sz w:val="28"/>
        </w:rPr>
        <w:t>
"Мемлекеттік тұрғын үй қорынан тұрғын үйге</w:t>
      </w:r>
      <w:r>
        <w:br/>
      </w:r>
      <w:r>
        <w:rPr>
          <w:rFonts w:ascii="Times New Roman"/>
          <w:b w:val="false"/>
          <w:i w:val="false"/>
          <w:color w:val="000000"/>
          <w:sz w:val="28"/>
        </w:rPr>
        <w:t>
немесе жеке тұрғын үй қорынан жергілікті</w:t>
      </w:r>
      <w:r>
        <w:br/>
      </w:r>
      <w:r>
        <w:rPr>
          <w:rFonts w:ascii="Times New Roman"/>
          <w:b w:val="false"/>
          <w:i w:val="false"/>
          <w:color w:val="000000"/>
          <w:sz w:val="28"/>
        </w:rPr>
        <w:t>
атқарушы орган жалдаған тұрғын үйге мұқтаж</w:t>
      </w:r>
      <w:r>
        <w:br/>
      </w:r>
      <w:r>
        <w:rPr>
          <w:rFonts w:ascii="Times New Roman"/>
          <w:b w:val="false"/>
          <w:i w:val="false"/>
          <w:color w:val="000000"/>
          <w:sz w:val="28"/>
        </w:rPr>
        <w:t>
азаматтарды есепке қою және олардың кезегі"</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13"/>
    <w:bookmarkStart w:name="z35" w:id="14"/>
    <w:p>
      <w:pPr>
        <w:spacing w:after="0"/>
        <w:ind w:left="0"/>
        <w:jc w:val="left"/>
      </w:pPr>
      <w:r>
        <w:rPr>
          <w:rFonts w:ascii="Times New Roman"/>
          <w:b/>
          <w:i w:val="false"/>
          <w:color w:val="000000"/>
        </w:rPr>
        <w:t xml:space="preserve"> 
"Мемлекеттік тұрғын үй қорынан тұрғын үйге немесе</w:t>
      </w:r>
      <w:r>
        <w:br/>
      </w:r>
      <w:r>
        <w:rPr>
          <w:rFonts w:ascii="Times New Roman"/>
          <w:b/>
          <w:i w:val="false"/>
          <w:color w:val="000000"/>
        </w:rPr>
        <w:t>
жеке тұрғын үй қорынан жергілікті атқарушы орган жалдаған</w:t>
      </w:r>
      <w:r>
        <w:br/>
      </w:r>
      <w:r>
        <w:rPr>
          <w:rFonts w:ascii="Times New Roman"/>
          <w:b/>
          <w:i w:val="false"/>
          <w:color w:val="000000"/>
        </w:rPr>
        <w:t>
тұрғын үйге мұқтаж азаматтарды есепке қою және олардың кезегі"</w:t>
      </w:r>
      <w:r>
        <w:br/>
      </w:r>
      <w:r>
        <w:rPr>
          <w:rFonts w:ascii="Times New Roman"/>
          <w:b/>
          <w:i w:val="false"/>
          <w:color w:val="000000"/>
        </w:rPr>
        <w:t>
мемлекеттік қызметті көрсету бойынша уәкілетті органның және</w:t>
      </w:r>
      <w:r>
        <w:br/>
      </w:r>
      <w:r>
        <w:rPr>
          <w:rFonts w:ascii="Times New Roman"/>
          <w:b/>
          <w:i w:val="false"/>
          <w:color w:val="000000"/>
        </w:rPr>
        <w:t>
халыққа қызмет көрсету орталығының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6"/>
        <w:gridCol w:w="4090"/>
        <w:gridCol w:w="1684"/>
      </w:tblGrid>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жөніндегі функцияларды жүзеге асыратын уәкілетті органның және Орталықтың атауы</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электрондық мекенжайы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тұрғын үй коммуналдық шаруашылығы, жолаушылар көлігі және автокөлік жолдары бөлімі" мемлекеттік мекемесі</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Актоғай селосы, Ә. Бөкейхан көшесі, 4</w:t>
            </w:r>
            <w:r>
              <w:br/>
            </w:r>
            <w:r>
              <w:rPr>
                <w:rFonts w:ascii="Times New Roman"/>
                <w:b w:val="false"/>
                <w:i w:val="false"/>
                <w:color w:val="000000"/>
                <w:sz w:val="20"/>
              </w:rPr>
              <w:t>
</w:t>
            </w:r>
            <w:r>
              <w:rPr>
                <w:rFonts w:ascii="Times New Roman"/>
                <w:b w:val="false"/>
                <w:i w:val="false"/>
                <w:color w:val="000000"/>
                <w:sz w:val="20"/>
              </w:rPr>
              <w:t>aktogaijkh@mail.ru</w:t>
            </w:r>
            <w:r>
              <w:br/>
            </w:r>
            <w:r>
              <w:rPr>
                <w:rFonts w:ascii="Times New Roman"/>
                <w:b w:val="false"/>
                <w:i w:val="false"/>
                <w:color w:val="000000"/>
                <w:sz w:val="20"/>
              </w:rPr>
              <w:t>
</w:t>
            </w:r>
            <w:r>
              <w:rPr>
                <w:rFonts w:ascii="Times New Roman"/>
                <w:b w:val="false"/>
                <w:i w:val="false"/>
                <w:color w:val="000000"/>
                <w:sz w:val="20"/>
              </w:rPr>
              <w:t>Janaidar2312@mail.ru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21190</w:t>
            </w:r>
          </w:p>
        </w:tc>
      </w:tr>
      <w:tr>
        <w:trPr>
          <w:trHeight w:val="240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шаруашылық жүргізу құқығындағы республикалық мемлекеттік кәсіпорны филиалының N 1 Ақтоғай аудандық бөлімі</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Ә. Бөкейхан көшесі, 10</w:t>
            </w:r>
            <w:r>
              <w:br/>
            </w:r>
            <w:r>
              <w:rPr>
                <w:rFonts w:ascii="Times New Roman"/>
                <w:b w:val="false"/>
                <w:i w:val="false"/>
                <w:color w:val="000000"/>
                <w:sz w:val="20"/>
              </w:rPr>
              <w:t>
</w:t>
            </w:r>
            <w:r>
              <w:rPr>
                <w:rFonts w:ascii="Times New Roman"/>
                <w:b w:val="false"/>
                <w:i w:val="false"/>
                <w:color w:val="000000"/>
                <w:sz w:val="20"/>
              </w:rPr>
              <w:t>aktogaycon @mail.ru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21394</w:t>
            </w:r>
          </w:p>
        </w:tc>
      </w:tr>
      <w:tr>
        <w:trPr>
          <w:trHeight w:val="2535"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шаруашылық жүргізу құқығындағы республикалық мемлекеттік кәсіпорны филиалының N 2 Ақтоғай аудандық бөлімі</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Сарышаған кенті, Абай көшесі, 12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bl>
    <w:bookmarkStart w:name="z36" w:id="15"/>
    <w:p>
      <w:pPr>
        <w:spacing w:after="0"/>
        <w:ind w:left="0"/>
        <w:jc w:val="both"/>
      </w:pPr>
      <w:r>
        <w:rPr>
          <w:rFonts w:ascii="Times New Roman"/>
          <w:b w:val="false"/>
          <w:i w:val="false"/>
          <w:color w:val="000000"/>
          <w:sz w:val="28"/>
        </w:rPr>
        <w:t>
"Мемлекеттік тұрғын үй қорынан тұрғын үйге</w:t>
      </w:r>
      <w:r>
        <w:br/>
      </w:r>
      <w:r>
        <w:rPr>
          <w:rFonts w:ascii="Times New Roman"/>
          <w:b w:val="false"/>
          <w:i w:val="false"/>
          <w:color w:val="000000"/>
          <w:sz w:val="28"/>
        </w:rPr>
        <w:t>
немесе жеке тұрғын үй қорынан жергілікті</w:t>
      </w:r>
      <w:r>
        <w:br/>
      </w:r>
      <w:r>
        <w:rPr>
          <w:rFonts w:ascii="Times New Roman"/>
          <w:b w:val="false"/>
          <w:i w:val="false"/>
          <w:color w:val="000000"/>
          <w:sz w:val="28"/>
        </w:rPr>
        <w:t>
атқарушы орган жалдаған тұрғын үйге мұқтаж</w:t>
      </w:r>
      <w:r>
        <w:br/>
      </w:r>
      <w:r>
        <w:rPr>
          <w:rFonts w:ascii="Times New Roman"/>
          <w:b w:val="false"/>
          <w:i w:val="false"/>
          <w:color w:val="000000"/>
          <w:sz w:val="28"/>
        </w:rPr>
        <w:t>
азаматтарды есепке қою және олардың кезегі"</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15"/>
    <w:p>
      <w:pPr>
        <w:spacing w:after="0"/>
        <w:ind w:left="0"/>
        <w:jc w:val="both"/>
      </w:pPr>
      <w:r>
        <w:rPr>
          <w:rFonts w:ascii="Times New Roman"/>
          <w:b w:val="false"/>
          <w:i w:val="false"/>
          <w:color w:val="000000"/>
          <w:sz w:val="28"/>
        </w:rPr>
        <w:t>                             "Ақтоғай ауданының тұрғын үй коммуналдық</w:t>
      </w:r>
      <w:r>
        <w:br/>
      </w:r>
      <w:r>
        <w:rPr>
          <w:rFonts w:ascii="Times New Roman"/>
          <w:b w:val="false"/>
          <w:i w:val="false"/>
          <w:color w:val="000000"/>
          <w:sz w:val="28"/>
        </w:rPr>
        <w:t>
                             шаруашылығы, жолаушылар көлігі және</w:t>
      </w:r>
      <w:r>
        <w:br/>
      </w:r>
      <w:r>
        <w:rPr>
          <w:rFonts w:ascii="Times New Roman"/>
          <w:b w:val="false"/>
          <w:i w:val="false"/>
          <w:color w:val="000000"/>
          <w:sz w:val="28"/>
        </w:rPr>
        <w:t>
                             автомобиль жолдары бөлімі" мемлекеттік</w:t>
      </w:r>
      <w:r>
        <w:br/>
      </w:r>
      <w:r>
        <w:rPr>
          <w:rFonts w:ascii="Times New Roman"/>
          <w:b w:val="false"/>
          <w:i w:val="false"/>
          <w:color w:val="000000"/>
          <w:sz w:val="28"/>
        </w:rPr>
        <w:t>
                             мекемесінің бастығы 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мекенжайы бойынша тұратын азамат (ша)</w:t>
      </w:r>
      <w:r>
        <w:br/>
      </w:r>
      <w:r>
        <w:rPr>
          <w:rFonts w:ascii="Times New Roman"/>
          <w:b w:val="false"/>
          <w:i w:val="false"/>
          <w:color w:val="000000"/>
          <w:sz w:val="28"/>
        </w:rPr>
        <w:t>
                             ________________________________________</w:t>
      </w:r>
      <w:r>
        <w:br/>
      </w:r>
      <w:r>
        <w:rPr>
          <w:rFonts w:ascii="Times New Roman"/>
          <w:b w:val="false"/>
          <w:i w:val="false"/>
          <w:color w:val="000000"/>
          <w:sz w:val="28"/>
        </w:rPr>
        <w:t>
                                    (тегі, аты, әкесінің аты)</w:t>
      </w:r>
    </w:p>
    <w:bookmarkStart w:name="z37" w:id="16"/>
    <w:p>
      <w:pPr>
        <w:spacing w:after="0"/>
        <w:ind w:left="0"/>
        <w:jc w:val="both"/>
      </w:pPr>
      <w:r>
        <w:rPr>
          <w:rFonts w:ascii="Times New Roman"/>
          <w:b w:val="false"/>
          <w:i w:val="false"/>
          <w:color w:val="000000"/>
          <w:sz w:val="28"/>
        </w:rPr>
        <w:t>
</w:t>
      </w:r>
      <w:r>
        <w:rPr>
          <w:rFonts w:ascii="Times New Roman"/>
          <w:b/>
          <w:i w:val="false"/>
          <w:color w:val="000000"/>
          <w:sz w:val="28"/>
        </w:rPr>
        <w:t>                        Өтініш</w:t>
      </w:r>
    </w:p>
    <w:bookmarkEnd w:id="16"/>
    <w:p>
      <w:pPr>
        <w:spacing w:after="0"/>
        <w:ind w:left="0"/>
        <w:jc w:val="both"/>
      </w:pPr>
      <w:r>
        <w:rPr>
          <w:rFonts w:ascii="Times New Roman"/>
          <w:b w:val="false"/>
          <w:i w:val="false"/>
          <w:color w:val="000000"/>
          <w:sz w:val="28"/>
        </w:rPr>
        <w:t>      Мені мемлекеттік тұрғын үй қорынан тұрғын үй/жеке тұрғын үй</w:t>
      </w:r>
      <w:r>
        <w:br/>
      </w:r>
      <w:r>
        <w:rPr>
          <w:rFonts w:ascii="Times New Roman"/>
          <w:b w:val="false"/>
          <w:i w:val="false"/>
          <w:color w:val="000000"/>
          <w:sz w:val="28"/>
        </w:rPr>
        <w:t>
қорынан жергiлiктi атқарушы орган жалдаған тұрғын үй алу үшін есепке</w:t>
      </w:r>
      <w:r>
        <w:br/>
      </w:r>
      <w:r>
        <w:rPr>
          <w:rFonts w:ascii="Times New Roman"/>
          <w:b w:val="false"/>
          <w:i w:val="false"/>
          <w:color w:val="000000"/>
          <w:sz w:val="28"/>
        </w:rPr>
        <w:t>
қоюды сұраймын.</w:t>
      </w:r>
    </w:p>
    <w:p>
      <w:pPr>
        <w:spacing w:after="0"/>
        <w:ind w:left="0"/>
        <w:jc w:val="both"/>
      </w:pPr>
      <w:r>
        <w:rPr>
          <w:rFonts w:ascii="Times New Roman"/>
          <w:b w:val="false"/>
          <w:i w:val="false"/>
          <w:color w:val="000000"/>
          <w:sz w:val="28"/>
        </w:rPr>
        <w:t>      Қосымша: _________________</w:t>
      </w:r>
      <w:r>
        <w:br/>
      </w:r>
      <w:r>
        <w:rPr>
          <w:rFonts w:ascii="Times New Roman"/>
          <w:b w:val="false"/>
          <w:i w:val="false"/>
          <w:color w:val="000000"/>
          <w:sz w:val="28"/>
        </w:rPr>
        <w:t>
      __________________________</w:t>
      </w:r>
      <w:r>
        <w:br/>
      </w:r>
      <w:r>
        <w:rPr>
          <w:rFonts w:ascii="Times New Roman"/>
          <w:b w:val="false"/>
          <w:i w:val="false"/>
          <w:color w:val="000000"/>
          <w:sz w:val="28"/>
        </w:rPr>
        <w:t>
      (күні, қолы)</w:t>
      </w:r>
    </w:p>
    <w:bookmarkStart w:name="z38" w:id="17"/>
    <w:p>
      <w:pPr>
        <w:spacing w:after="0"/>
        <w:ind w:left="0"/>
        <w:jc w:val="both"/>
      </w:pPr>
      <w:r>
        <w:rPr>
          <w:rFonts w:ascii="Times New Roman"/>
          <w:b w:val="false"/>
          <w:i w:val="false"/>
          <w:color w:val="000000"/>
          <w:sz w:val="28"/>
        </w:rPr>
        <w:t>
"Мемлекеттік тұрғын үй қорынан тұрғын үйге</w:t>
      </w:r>
      <w:r>
        <w:br/>
      </w:r>
      <w:r>
        <w:rPr>
          <w:rFonts w:ascii="Times New Roman"/>
          <w:b w:val="false"/>
          <w:i w:val="false"/>
          <w:color w:val="000000"/>
          <w:sz w:val="28"/>
        </w:rPr>
        <w:t>
немесе жеке тұрғын үй қорынан жергілікті</w:t>
      </w:r>
      <w:r>
        <w:br/>
      </w:r>
      <w:r>
        <w:rPr>
          <w:rFonts w:ascii="Times New Roman"/>
          <w:b w:val="false"/>
          <w:i w:val="false"/>
          <w:color w:val="000000"/>
          <w:sz w:val="28"/>
        </w:rPr>
        <w:t>
атқарушы орган жалдаған тұрғын үйге мұқтаж</w:t>
      </w:r>
      <w:r>
        <w:br/>
      </w:r>
      <w:r>
        <w:rPr>
          <w:rFonts w:ascii="Times New Roman"/>
          <w:b w:val="false"/>
          <w:i w:val="false"/>
          <w:color w:val="000000"/>
          <w:sz w:val="28"/>
        </w:rPr>
        <w:t>
азаматтарды есепке қою және олардың кезегі"</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17"/>
    <w:bookmarkStart w:name="z39" w:id="18"/>
    <w:p>
      <w:pPr>
        <w:spacing w:after="0"/>
        <w:ind w:left="0"/>
        <w:jc w:val="left"/>
      </w:pPr>
      <w:r>
        <w:rPr>
          <w:rFonts w:ascii="Times New Roman"/>
          <w:b/>
          <w:i w:val="false"/>
          <w:color w:val="000000"/>
        </w:rPr>
        <w:t xml:space="preserve"> 
Әр әкімшілік іс-әрекеттің (рәсімнің) орындалу</w:t>
      </w:r>
      <w:r>
        <w:br/>
      </w:r>
      <w:r>
        <w:rPr>
          <w:rFonts w:ascii="Times New Roman"/>
          <w:b/>
          <w:i w:val="false"/>
          <w:color w:val="000000"/>
        </w:rPr>
        <w:t>
мерзімін көрсетумен әр ҚФБ әкімшілік іс-әрекеттерінің</w:t>
      </w:r>
      <w:r>
        <w:br/>
      </w:r>
      <w:r>
        <w:rPr>
          <w:rFonts w:ascii="Times New Roman"/>
          <w:b/>
          <w:i w:val="false"/>
          <w:color w:val="000000"/>
        </w:rPr>
        <w:t>
(рәсімдерінің) реттілігінің және өзара іс-қимылының</w:t>
      </w:r>
      <w:r>
        <w:br/>
      </w:r>
      <w:r>
        <w:rPr>
          <w:rFonts w:ascii="Times New Roman"/>
          <w:b/>
          <w:i w:val="false"/>
          <w:color w:val="000000"/>
        </w:rPr>
        <w:t>
мәтіндік кестелік сипаттамасы</w:t>
      </w:r>
    </w:p>
    <w:bookmarkEnd w:id="18"/>
    <w:p>
      <w:pPr>
        <w:spacing w:after="0"/>
        <w:ind w:left="0"/>
        <w:jc w:val="both"/>
      </w:pPr>
      <w:r>
        <w:rPr>
          <w:rFonts w:ascii="Times New Roman"/>
          <w:b w:val="false"/>
          <w:i w:val="false"/>
          <w:color w:val="000000"/>
          <w:sz w:val="28"/>
        </w:rPr>
        <w:t>      1-кесте.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6"/>
        <w:gridCol w:w="2637"/>
        <w:gridCol w:w="2615"/>
        <w:gridCol w:w="2577"/>
        <w:gridCol w:w="26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iс-әрекеттері (барысы, жұмыстар ағыны)</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N (барысы, жұмыстар ағыны)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Iс-әрекеттердің (үдерістің, рәсiмнiң, операцияның) атауы және олардың сипаттамасы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құрады және құжаттарды жолдайды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 өкiмшiлiк шешiм)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 және қолхат беру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жинақтаушы бөлімінде құжаттарды жинау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құжаттарды жолдау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 3 рет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 2 реттен кем емес</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iс-әрекеттің нөмiрi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2"/>
        <w:gridCol w:w="2613"/>
        <w:gridCol w:w="2651"/>
        <w:gridCol w:w="2533"/>
        <w:gridCol w:w="2691"/>
      </w:tblGrid>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N (барысы, жұмыстар ағыны)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рәсiмнiң, операцияның) атауы және олардың сипаттамасы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және Қазақстан Республикасы заңнама талаптарына сәйкестігін тексеруді жүзеге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 - хабармен танысу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дәлелдi жауапты уәкілетті орган кеңсесінде Орталыққа беру үшін тіркеу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Кезегiнiң реттiк нөмiрiн көрсетiп, есепке қою туралы хабарламаны не негiздi себептердi көрсетiп, есепке қоюдан бас тарту туралы дәлелдi жауапты мемлекеттік қызметті алушыға беру</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 өкiмшiлiк шешiм)</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дайындау. Хабарламаны не бас тарту туралы дәлелді жауапты уәкілетті орган басшылығына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дәлелдi жауапты Орталыққа беру туралы қолхат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Кезегiнiң реттiк нөмiрiн көрсетiп, есепке қою туралы хабарламаны не негiздi себептердi көрсетiп, есепке қоюдан бас тарту туралы дәлелдi жауапты мемлекеттік қызметті алушыға беру туралы қолхат</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күнтізбелік күн ішінде</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iс-әрекеттің нөмiрi</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9"/>
    <w:p>
      <w:pPr>
        <w:spacing w:after="0"/>
        <w:ind w:left="0"/>
        <w:jc w:val="both"/>
      </w:pPr>
      <w:r>
        <w:rPr>
          <w:rFonts w:ascii="Times New Roman"/>
          <w:b w:val="false"/>
          <w:i w:val="false"/>
          <w:color w:val="000000"/>
          <w:sz w:val="28"/>
        </w:rPr>
        <w:t>
      2-кесте. Пайдалану нұсқалары. Негізгі үдеріс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9"/>
        <w:gridCol w:w="5477"/>
        <w:gridCol w:w="3724"/>
      </w:tblGrid>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w:t>
            </w:r>
            <w:r>
              <w:rPr>
                <w:rFonts w:ascii="Times New Roman"/>
                <w:b w:val="false"/>
                <w:i w:val="false"/>
                <w:color w:val="000000"/>
                <w:sz w:val="20"/>
              </w:rPr>
              <w:t>Орталық инспекторы</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w:t>
            </w:r>
            <w:r>
              <w:rPr>
                <w:rFonts w:ascii="Times New Roman"/>
                <w:b w:val="false"/>
                <w:i w:val="false"/>
                <w:color w:val="000000"/>
                <w:sz w:val="20"/>
              </w:rPr>
              <w:t>Уәкілетті органның жауапты орындаушысы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w:t>
            </w:r>
            <w:r>
              <w:rPr>
                <w:rFonts w:ascii="Times New Roman"/>
                <w:b w:val="false"/>
                <w:i w:val="false"/>
                <w:color w:val="000000"/>
                <w:sz w:val="20"/>
              </w:rPr>
              <w:t>Уәкiлеттi органның басшылығы</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қолхат беру, өтінішті тіркеу, уәкілетті органға құжаттарды жолдау</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Орталықтан өтінішті қабылдау, қолхат беру</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Құжаттардың толықтығын және Қазақстан Республикасы заңнама талаптарына сәйкестігін тексеруді жүзеге асыру</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Хабарламаны дайындау</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Хабарламаны уәкілетті орган басшылығына беру</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Хат-хабармен танысу, құжатқа қол қою</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Хабарламаны уәкілетті орган кеңсесінде Орталыққа және мемлекеттік қызметті алушыға беру үшін тіркеу</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r>
              <w:br/>
            </w:r>
            <w:r>
              <w:rPr>
                <w:rFonts w:ascii="Times New Roman"/>
                <w:b w:val="false"/>
                <w:i w:val="false"/>
                <w:color w:val="000000"/>
                <w:sz w:val="20"/>
              </w:rPr>
              <w:t>
</w:t>
            </w:r>
            <w:r>
              <w:rPr>
                <w:rFonts w:ascii="Times New Roman"/>
                <w:b w:val="false"/>
                <w:i w:val="false"/>
                <w:color w:val="000000"/>
                <w:sz w:val="20"/>
              </w:rPr>
              <w:t>Кезегiнiң реттiк нөмiрiн көрсетiп, есепке қою туралы хабарламаны мемлекеттік қызметті алушыға беру</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0"/>
    <w:p>
      <w:pPr>
        <w:spacing w:after="0"/>
        <w:ind w:left="0"/>
        <w:jc w:val="both"/>
      </w:pPr>
      <w:r>
        <w:rPr>
          <w:rFonts w:ascii="Times New Roman"/>
          <w:b w:val="false"/>
          <w:i w:val="false"/>
          <w:color w:val="000000"/>
          <w:sz w:val="28"/>
        </w:rPr>
        <w:t>
      3-кесте. Пайдалану нұсқалары. Баламалы үдеріс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5466"/>
        <w:gridCol w:w="3729"/>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w:t>
            </w:r>
            <w:r>
              <w:rPr>
                <w:rFonts w:ascii="Times New Roman"/>
                <w:b w:val="false"/>
                <w:i w:val="false"/>
                <w:color w:val="000000"/>
                <w:sz w:val="20"/>
              </w:rPr>
              <w:t>Орталық инспекторы</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w:t>
            </w:r>
            <w:r>
              <w:rPr>
                <w:rFonts w:ascii="Times New Roman"/>
                <w:b w:val="false"/>
                <w:i w:val="false"/>
                <w:color w:val="000000"/>
                <w:sz w:val="20"/>
              </w:rPr>
              <w:t>Уәкілетті органның жауапты орындаушысы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w:t>
            </w:r>
            <w:r>
              <w:rPr>
                <w:rFonts w:ascii="Times New Roman"/>
                <w:b w:val="false"/>
                <w:i w:val="false"/>
                <w:color w:val="000000"/>
                <w:sz w:val="20"/>
              </w:rPr>
              <w:t>Уәкiлеттi органның басшылығы</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қолхат беру, өтінішті тіркеу, уәкілетті органға құжаттарды жолдау</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Орталықтан өтінішті қабылдау, қолхат беру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Құжаттардың толықтығын және Қазақстан Республикасы заңнама талаптарына сәйкестігін тексеруді жүзеге асыру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Бас тарту туралы дәлелді жауапты дайындау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Бас тарту туралы дәлелді жауапты уәкілетті орган басшылығына беру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Хат-хабармен танысу, құжатқа қол қою</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Бас тарту туралы дәлелді жауапты уәкілетті орган кеңсесінде Орталыққа және мемлекеттік қызметті алушыға беру үшін тіркеу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r>
              <w:br/>
            </w:r>
            <w:r>
              <w:rPr>
                <w:rFonts w:ascii="Times New Roman"/>
                <w:b w:val="false"/>
                <w:i w:val="false"/>
                <w:color w:val="000000"/>
                <w:sz w:val="20"/>
              </w:rPr>
              <w:t>
</w:t>
            </w:r>
            <w:r>
              <w:rPr>
                <w:rFonts w:ascii="Times New Roman"/>
                <w:b w:val="false"/>
                <w:i w:val="false"/>
                <w:color w:val="000000"/>
                <w:sz w:val="20"/>
              </w:rPr>
              <w:t>Негiздi себептердi көрсетiп, есепке қоюдан бас тарту туралы дәлелдi жауапты мемлекеттік қызметті алушыға беру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21"/>
    <w:p>
      <w:pPr>
        <w:spacing w:after="0"/>
        <w:ind w:left="0"/>
        <w:jc w:val="both"/>
      </w:pPr>
      <w:r>
        <w:rPr>
          <w:rFonts w:ascii="Times New Roman"/>
          <w:b w:val="false"/>
          <w:i w:val="false"/>
          <w:color w:val="000000"/>
          <w:sz w:val="28"/>
        </w:rPr>
        <w:t>
"Мемлекеттік тұрғын үй қорынан тұрғын үйге</w:t>
      </w:r>
      <w:r>
        <w:br/>
      </w:r>
      <w:r>
        <w:rPr>
          <w:rFonts w:ascii="Times New Roman"/>
          <w:b w:val="false"/>
          <w:i w:val="false"/>
          <w:color w:val="000000"/>
          <w:sz w:val="28"/>
        </w:rPr>
        <w:t>
немесе жеке тұрғын үй қорынан жергілікті</w:t>
      </w:r>
      <w:r>
        <w:br/>
      </w:r>
      <w:r>
        <w:rPr>
          <w:rFonts w:ascii="Times New Roman"/>
          <w:b w:val="false"/>
          <w:i w:val="false"/>
          <w:color w:val="000000"/>
          <w:sz w:val="28"/>
        </w:rPr>
        <w:t>
атқарушы орган жалдаған тұрғын үйге мұқтаж</w:t>
      </w:r>
      <w:r>
        <w:br/>
      </w:r>
      <w:r>
        <w:rPr>
          <w:rFonts w:ascii="Times New Roman"/>
          <w:b w:val="false"/>
          <w:i w:val="false"/>
          <w:color w:val="000000"/>
          <w:sz w:val="28"/>
        </w:rPr>
        <w:t>
азаматтарды есепке қою және олардың кезегі"</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4-қосымша</w:t>
      </w:r>
    </w:p>
    <w:bookmarkEnd w:id="21"/>
    <w:bookmarkStart w:name="z43" w:id="22"/>
    <w:p>
      <w:pPr>
        <w:spacing w:after="0"/>
        <w:ind w:left="0"/>
        <w:jc w:val="left"/>
      </w:pPr>
      <w:r>
        <w:rPr>
          <w:rFonts w:ascii="Times New Roman"/>
          <w:b/>
          <w:i w:val="false"/>
          <w:color w:val="000000"/>
        </w:rPr>
        <w:t xml:space="preserve"> 
Мемлекеттік қызмет көрсету үдерісіндегі</w:t>
      </w:r>
      <w:r>
        <w:br/>
      </w:r>
      <w:r>
        <w:rPr>
          <w:rFonts w:ascii="Times New Roman"/>
          <w:b/>
          <w:i w:val="false"/>
          <w:color w:val="000000"/>
        </w:rPr>
        <w:t>
әкімшілік іс-әрекеттердің және ҚФБ логикалық реттілігі</w:t>
      </w:r>
      <w:r>
        <w:br/>
      </w:r>
      <w:r>
        <w:rPr>
          <w:rFonts w:ascii="Times New Roman"/>
          <w:b/>
          <w:i w:val="false"/>
          <w:color w:val="000000"/>
        </w:rPr>
        <w:t>
арасындағы өзара байланысты көрсететін схема</w:t>
      </w:r>
    </w:p>
    <w:bookmarkEnd w:id="22"/>
    <w:p>
      <w:pPr>
        <w:spacing w:after="0"/>
        <w:ind w:left="0"/>
        <w:jc w:val="both"/>
      </w:pPr>
      <w:r>
        <w:drawing>
          <wp:inline distT="0" distB="0" distL="0" distR="0">
            <wp:extent cx="72898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89800" cy="6959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