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9a8f" w14:textId="efc9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Ақтоғай ауданы Сарытерек селолық округінің "Ақсай" қыстағы аумағына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Сарытерек селолық округі әкімінің 2013 жылғы 29 қазандағы N 1 шешімі. Қарағанды облысының Әділет департаментінде 2013 жылғы 6 қарашада N 2413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 басшылыққа ала отырып және жануарлардың жұқпалы ауруларының ошақтарын жою мақсатында, Сарытерек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Ақтоғай ауданы Сарытерек селолық округінің "Ақсай" қыстағы аумағында қой және ешкі малдарының арасында бруцеллез ауруының пайда болуына байланысты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Сарытерек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 м.а.                       Б. Айтбаев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