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a0da2" w14:textId="e6a0d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8 сессиясының 2012 жылғы 20 қыркүйектегі № 5 "Бұқар жырау ауданының тұрғындарына тұрғын үй көмегін көрсету мөлшері мен тәртібі туралы ережесін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2013 жылғы 25 желтоқсандағы 20 сессиясының № 6 шешімі. Қарағанды облысының Әділет департаментінде 2014 жылғы 17 қаңтарда № 2508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Тұрғын үй қатынастары туралы</w:t>
      </w:r>
      <w:r>
        <w:rPr>
          <w:rFonts w:ascii="Times New Roman"/>
          <w:b w:val="false"/>
          <w:i w:val="false"/>
          <w:color w:val="000000"/>
          <w:sz w:val="28"/>
        </w:rPr>
        <w:t>" 1997 жылғы 16 сәуірдегі,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2001 жылғы 23 қаңтардағы Заңдарына, Қазақстан Республикасы Үкіметінің "Әлеуметтiк тұрғыдан қорғалатын азаматтарға телекоммуникация қызметтерiн көрсеткенi үшiн абоненттiк төлемақы тарифiнiң көтерiлуiне өтемақы төлеудiң кейбiр мәселелерi туралы" 2009 жылғы 14 сәуірдегі 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>, "Тұрғын үй көмегiн көрсету ережесiн бекiту туралы" 2009 жылғы 30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>, "Жергілікті атқарушы органдар көрсететін әлеуметтік қорғау саласындағы мемлекеттік қызметтердің стандарттарын бекіту туралы" 2011 жылғы 7 сәуірдегі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Бұқар жырау аудандық мәслихатының 8 сессиясының 2012 жылғы 20 қыркүйектегі № 5 "Бұқар жырау ауданының тұрғындарына тұрғын үй көмегін көрсету мөлшері мен тәртібі туралы ережесін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1951 болып тіркелген, 2012 жылғы 3 қарашадағы № 44 "Сарыарқа" аудандық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Бұқар жырау ауданының тұрғындарына тұрғын үй көмегін көрсету мөлшері мен тәртібі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2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"сондай-ақ жекешелендірілген тұрғын үй-жайларында (пәтерлерде), жеке тұрғын үйде пайдалануда тұрған дәлдік сыныбы 2,5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бақылайтын, дәлдік сыныбы 1-ден төмен емес электр энергиясын бір фазалық есептеуіштің құнын төлеуге жеткізуші ұсынған шот бойынша"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Ережеге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және оныншы абзацтары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 және 2014 жылғы 1 қаңтарынан бастап туындаған құқықтық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Б. Аманжолов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А. Джунуспеков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