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daf6" w14:textId="957d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2013 жылғы 4 қаңтардағы N 01/01 қаулысы. Қарағанды облысының Әділет департаментімен 2013 жылғы 8 ақпанда N 2156 болып тіркелді. Күші жойылды - Қарағанды облысы Жаңаарқа ауданы әкімдігінің 2013 жылғы 30 сәуірдегі N 31/01 қаулысымен</w:t>
      </w:r>
    </w:p>
    <w:p>
      <w:pPr>
        <w:spacing w:after="0"/>
        <w:ind w:left="0"/>
        <w:jc w:val="both"/>
      </w:pPr>
      <w:r>
        <w:rPr>
          <w:rFonts w:ascii="Times New Roman"/>
          <w:b w:val="false"/>
          <w:i w:val="false"/>
          <w:color w:val="ff0000"/>
          <w:sz w:val="28"/>
        </w:rPr>
        <w:t>      Ескерту. Күші жойылды - Қарағанды облысы Жаңаарқа ауданы әкімдігінің 30.04.2013 N 31/01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 бабы </w:t>
      </w:r>
      <w:r>
        <w:rPr>
          <w:rFonts w:ascii="Times New Roman"/>
          <w:b w:val="false"/>
          <w:i w:val="false"/>
          <w:color w:val="000000"/>
          <w:sz w:val="28"/>
        </w:rPr>
        <w:t>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азаматтарды тіркеу және есепке қою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семей ядролық сынақ полигонында ядролық сынақтардың салдарынан зардап шеккен азаматтарды тiркеу және есепке 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жұмыссыз азаматтарға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мүгедектерге протездік-ортопедиялық көмек ұсыну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мүгедектерді сурдо-тифлотехникалық құралдармен және міндетті гигиеналық құралдармен қамтамасыз ету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 жасқа дейiнгі балалары бар отбасыларға мемлекеттік жәрдемақылар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мемлекеттiк атаулы әлеуметтiк көмек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мүгедектерге кресло-арбаларды беру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мүгедектерді санаторий-курорттық емдеумен қамтамасыз ету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тұрғын үй көмегін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үйде оқитын және тәрбиеленетiн мүгедек балаларды материалдық қамтамасыз ету үшiн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жергілікті өкілді органдардың шешімдері бойынша мұқтаж азаматтардың жекелеген санаттарына әлеуметтiк көмек тағайындау және төлеу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ауылдық жерде тұратын әлеуметтік сала мамандарына отын сатып алу бойынша әлеуметтік көмек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Жаңаарқа ауданының әкімінің орынбасары Марат Жандәулетұлы Жандәулетовке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Ғ. Омаров</w:t>
      </w:r>
    </w:p>
    <w:bookmarkStart w:name="z21"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
    <w:bookmarkStart w:name="z22"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көрсету регламенті</w:t>
      </w:r>
    </w:p>
    <w:bookmarkEnd w:id="2"/>
    <w:bookmarkStart w:name="z23" w:id="3"/>
    <w:p>
      <w:pPr>
        <w:spacing w:after="0"/>
        <w:ind w:left="0"/>
        <w:jc w:val="left"/>
      </w:pPr>
      <w:r>
        <w:rPr>
          <w:rFonts w:ascii="Times New Roman"/>
          <w:b/>
          <w:i w:val="false"/>
          <w:color w:val="000000"/>
        </w:rPr>
        <w:t xml:space="preserve"> 
1. Негізгі ұғымдар</w:t>
      </w:r>
    </w:p>
    <w:bookmarkEnd w:id="3"/>
    <w:bookmarkStart w:name="z24" w:id="4"/>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2) уәкілетті орган - "Жаңаарқа ауданының жұмыспен қамту және әлеуметтік бағдарламалар бөлімі" мемлекеттік мекемесі.</w:t>
      </w:r>
    </w:p>
    <w:bookmarkEnd w:id="4"/>
    <w:bookmarkStart w:name="z25" w:id="5"/>
    <w:p>
      <w:pPr>
        <w:spacing w:after="0"/>
        <w:ind w:left="0"/>
        <w:jc w:val="left"/>
      </w:pPr>
      <w:r>
        <w:rPr>
          <w:rFonts w:ascii="Times New Roman"/>
          <w:b/>
          <w:i w:val="false"/>
          <w:color w:val="000000"/>
        </w:rPr>
        <w:t xml:space="preserve"> 
2. Жалпы ережелер</w:t>
      </w:r>
    </w:p>
    <w:bookmarkEnd w:id="5"/>
    <w:bookmarkStart w:name="z26" w:id="6"/>
    <w:p>
      <w:pPr>
        <w:spacing w:after="0"/>
        <w:ind w:left="0"/>
        <w:jc w:val="both"/>
      </w:pPr>
      <w:r>
        <w:rPr>
          <w:rFonts w:ascii="Times New Roman"/>
          <w:b w:val="false"/>
          <w:i w:val="false"/>
          <w:color w:val="000000"/>
          <w:sz w:val="28"/>
        </w:rPr>
        <w:t>
      2. "Жұмыссыз азаматтарды тiркеу және есепке қою" мемлекеттік қызмет көрсету-бұл тұрғылықты жері бойынша уәкілетті органдарда жұмыс табуды қалаған жұмыссыздардың тiркелуін растау мақсатымен жүзеге асырылатын рәсім.</w:t>
      </w:r>
      <w:r>
        <w:br/>
      </w:r>
      <w:r>
        <w:rPr>
          <w:rFonts w:ascii="Times New Roman"/>
          <w:b w:val="false"/>
          <w:i w:val="false"/>
          <w:color w:val="000000"/>
          <w:sz w:val="28"/>
        </w:rPr>
        <w:t>
</w:t>
      </w:r>
      <w:r>
        <w:rPr>
          <w:rFonts w:ascii="Times New Roman"/>
          <w:b w:val="false"/>
          <w:i w:val="false"/>
          <w:color w:val="000000"/>
          <w:sz w:val="28"/>
        </w:rPr>
        <w:t>
      3. "Жұмыссыз азаматтарды тiркеу және есепке қою"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w:t>
      </w:r>
      <w:r>
        <w:rPr>
          <w:rFonts w:ascii="Times New Roman"/>
          <w:b w:val="false"/>
          <w:i w:val="false"/>
          <w:color w:val="000000"/>
          <w:sz w:val="28"/>
        </w:rPr>
        <w:t>15-бабы</w:t>
      </w:r>
      <w:r>
        <w:rPr>
          <w:rFonts w:ascii="Times New Roman"/>
          <w:b w:val="false"/>
          <w:i w:val="false"/>
          <w:color w:val="000000"/>
          <w:sz w:val="28"/>
        </w:rPr>
        <w:t xml:space="preserve"> 6-тармағының,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w:t>
      </w:r>
    </w:p>
    <w:bookmarkEnd w:id="6"/>
    <w:bookmarkStart w:name="z31"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32" w:id="8"/>
    <w:p>
      <w:pPr>
        <w:spacing w:after="0"/>
        <w:ind w:left="0"/>
        <w:jc w:val="both"/>
      </w:pPr>
      <w:r>
        <w:rPr>
          <w:rFonts w:ascii="Times New Roman"/>
          <w:b w:val="false"/>
          <w:i w:val="false"/>
          <w:color w:val="000000"/>
          <w:sz w:val="28"/>
        </w:rPr>
        <w:t>
      7. Уәкілетті органның тұрғылықты жері, мекен - жайы: 100500, Қарағанды облысы, Жаңаарқа ауданы, Атасу кенті, Тәуелсіздік даңғылы 5, N 3 кабинет, телефон: 8(71030) 27180,50005, факс: 8(71030) 28046, электронды поштаның мекен-жайы: Janaarkasobes_8@mail.ru.</w:t>
      </w:r>
      <w:r>
        <w:br/>
      </w:r>
      <w:r>
        <w:rPr>
          <w:rFonts w:ascii="Times New Roman"/>
          <w:b w:val="false"/>
          <w:i w:val="false"/>
          <w:color w:val="000000"/>
          <w:sz w:val="28"/>
        </w:rPr>
        <w:t>
      Жұмыс кестесі: күн сайын сағат 9.00-ден 18.00-ге дейін, түскі үзіліс сағат 13.00 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стенділерінде, сондай-ақ Жаңаарқа ауданының әкімдігінің интернет-ресурсында http://www.Zhanaarka_akimat@mail.ru орналасқан.</w:t>
      </w:r>
      <w:r>
        <w:br/>
      </w:r>
      <w:r>
        <w:rPr>
          <w:rFonts w:ascii="Times New Roman"/>
          <w:b w:val="false"/>
          <w:i w:val="false"/>
          <w:color w:val="000000"/>
          <w:sz w:val="28"/>
        </w:rPr>
        <w:t>
</w:t>
      </w:r>
      <w:r>
        <w:rPr>
          <w:rFonts w:ascii="Times New Roman"/>
          <w:b w:val="false"/>
          <w:i w:val="false"/>
          <w:color w:val="000000"/>
          <w:sz w:val="28"/>
        </w:rPr>
        <w:t>
      9. Мемлекеттік қызметті уақытында көрсету мерзімі:</w:t>
      </w:r>
      <w:r>
        <w:br/>
      </w:r>
      <w:r>
        <w:rPr>
          <w:rFonts w:ascii="Times New Roman"/>
          <w:b w:val="false"/>
          <w:i w:val="false"/>
          <w:color w:val="000000"/>
          <w:sz w:val="28"/>
        </w:rPr>
        <w:t>
      1) тұтынушының қажетті құжаттарды тапсырған сәттен бастап он күнтізбелік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қоюдан бас тарту қажетті құжаттар болмаған кезде, жалған мәліметтер мен құжаттар ұсынған кезде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кезеңдері:</w:t>
      </w:r>
      <w:r>
        <w:br/>
      </w:r>
      <w:r>
        <w:rPr>
          <w:rFonts w:ascii="Times New Roman"/>
          <w:b w:val="false"/>
          <w:i w:val="false"/>
          <w:color w:val="000000"/>
          <w:sz w:val="28"/>
        </w:rPr>
        <w:t>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тұтынушыға мемлекеттік қызмет көрсетуді алғаны және тіркеу күні, құжаттарды қабылдаған адамның тегі мен аты-жөні көрсетілген талон беріледі.</w:t>
      </w:r>
    </w:p>
    <w:bookmarkEnd w:id="8"/>
    <w:bookmarkStart w:name="z37" w:id="9"/>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9"/>
    <w:bookmarkStart w:name="z38" w:id="10"/>
    <w:p>
      <w:pPr>
        <w:spacing w:after="0"/>
        <w:ind w:left="0"/>
        <w:jc w:val="both"/>
      </w:pPr>
      <w:r>
        <w:rPr>
          <w:rFonts w:ascii="Times New Roman"/>
          <w:b w:val="false"/>
          <w:i w:val="false"/>
          <w:color w:val="000000"/>
          <w:sz w:val="28"/>
        </w:rPr>
        <w:t>
      12. Уәкілетті органның жауапты орындаушылары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Құжаттардың көшірмелері мен түпнұсқалары салыстырып тексеру үшін ұсынылады, содан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бұлар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үдерісіндегі әкімшілік іс-әрекеттердің қисынды дәйектілігі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42"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43"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44" w:id="13"/>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45" w:id="14"/>
    <w:p>
      <w:pPr>
        <w:spacing w:after="0"/>
        <w:ind w:left="0"/>
        <w:jc w:val="left"/>
      </w:pPr>
      <w:r>
        <w:rPr>
          <w:rFonts w:ascii="Times New Roman"/>
          <w:b/>
          <w:i w:val="false"/>
          <w:color w:val="000000"/>
        </w:rPr>
        <w:t xml:space="preserve"> 
1-кесте.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647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106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Орталық деректер базасы жүйесіндегі картотека бойынша тұтынушының деректерін салыстыру</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базасына дербес есеп карточкасын толтыру</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46" w:id="15"/>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47" w:id="16"/>
    <w:p>
      <w:pPr>
        <w:spacing w:after="0"/>
        <w:ind w:left="0"/>
        <w:jc w:val="left"/>
      </w:pPr>
      <w:r>
        <w:rPr>
          <w:rFonts w:ascii="Times New Roman"/>
          <w:b/>
          <w:i w:val="false"/>
          <w:color w:val="000000"/>
        </w:rPr>
        <w:t xml:space="preserve"> 
Өзара байланысты көрсететін схема</w:t>
      </w:r>
    </w:p>
    <w:bookmarkEnd w:id="16"/>
    <w:p>
      <w:pPr>
        <w:spacing w:after="0"/>
        <w:ind w:left="0"/>
        <w:jc w:val="both"/>
      </w:pPr>
      <w:r>
        <w:drawing>
          <wp:inline distT="0" distB="0" distL="0" distR="0">
            <wp:extent cx="47752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75200" cy="4229100"/>
                    </a:xfrm>
                    <a:prstGeom prst="rect">
                      <a:avLst/>
                    </a:prstGeom>
                  </pic:spPr>
                </pic:pic>
              </a:graphicData>
            </a:graphic>
          </wp:inline>
        </w:drawing>
      </w:r>
    </w:p>
    <w:bookmarkStart w:name="z48" w:id="17"/>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7"/>
    <w:bookmarkStart w:name="z49" w:id="18"/>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w:t>
      </w:r>
      <w:r>
        <w:br/>
      </w:r>
      <w:r>
        <w:rPr>
          <w:rFonts w:ascii="Times New Roman"/>
          <w:b/>
          <w:i w:val="false"/>
          <w:color w:val="000000"/>
        </w:rPr>
        <w:t>
мемлекеттік қызметін көрсету регламенті</w:t>
      </w:r>
    </w:p>
    <w:bookmarkEnd w:id="18"/>
    <w:bookmarkStart w:name="z50" w:id="19"/>
    <w:p>
      <w:pPr>
        <w:spacing w:after="0"/>
        <w:ind w:left="0"/>
        <w:jc w:val="left"/>
      </w:pPr>
      <w:r>
        <w:rPr>
          <w:rFonts w:ascii="Times New Roman"/>
          <w:b/>
          <w:i w:val="false"/>
          <w:color w:val="000000"/>
        </w:rPr>
        <w:t xml:space="preserve"> 
1. Негізгі ұғымдар</w:t>
      </w:r>
    </w:p>
    <w:bookmarkEnd w:id="19"/>
    <w:bookmarkStart w:name="z51" w:id="20"/>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"Жаңаарқа ауданының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4)халыққа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(бұдан әрі - орталық).</w:t>
      </w:r>
    </w:p>
    <w:bookmarkEnd w:id="20"/>
    <w:bookmarkStart w:name="z52" w:id="21"/>
    <w:p>
      <w:pPr>
        <w:spacing w:after="0"/>
        <w:ind w:left="0"/>
        <w:jc w:val="left"/>
      </w:pPr>
      <w:r>
        <w:rPr>
          <w:rFonts w:ascii="Times New Roman"/>
          <w:b/>
          <w:i w:val="false"/>
          <w:color w:val="000000"/>
        </w:rPr>
        <w:t xml:space="preserve"> 
2. Жалпы ережелер</w:t>
      </w:r>
    </w:p>
    <w:bookmarkEnd w:id="21"/>
    <w:bookmarkStart w:name="z53" w:id="22"/>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22"/>
    <w:bookmarkStart w:name="z58"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59" w:id="24"/>
    <w:p>
      <w:pPr>
        <w:spacing w:after="0"/>
        <w:ind w:left="0"/>
        <w:jc w:val="both"/>
      </w:pPr>
      <w:r>
        <w:rPr>
          <w:rFonts w:ascii="Times New Roman"/>
          <w:b w:val="false"/>
          <w:i w:val="false"/>
          <w:color w:val="000000"/>
          <w:sz w:val="28"/>
        </w:rPr>
        <w:t>
      7. Арнайы комиссия жұмыс органының орналасқан жері: 100500, Қарағанды облысы, Жаңаарқа ауданының, Атасу кенті, Тәуелсіздік даңғылы, 5, "Жаңаарқа ауданының жұмыспен қамту және әлеуметтік бағдарламалар бөлімі" мемлекеттік мекемесі, телефон 8(71030) 26360,50005, факс: 8(71030) 28046, электронды поштаның мекен-жайы Janaarkasobes_8@mail.ru.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100500, Қарағанды облысы, Жаңаарқа ауданының, Атасу кенті, А. Оспанова көшесі, 40,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Жаңаарқа ауданындағы бөлімі, тел. 8(71030) 26160, 28815, электрондық поштаның мекенжайы: con-zhanaarka@mail.ru.</w:t>
      </w:r>
      <w:r>
        <w:br/>
      </w:r>
      <w:r>
        <w:rPr>
          <w:rFonts w:ascii="Times New Roman"/>
          <w:b w:val="false"/>
          <w:i w:val="false"/>
          <w:color w:val="000000"/>
          <w:sz w:val="28"/>
        </w:rPr>
        <w:t>
      Жұмыс кестесі: күн сайын сағат 9.00-ден 19.00-ге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 құжаттар туралы толық ақпарат http://www.zhanaarka_akimat@mail.ru. интернет-ресурсында, арнайы комиссияның жұмыс органының және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24"/>
    <w:bookmarkStart w:name="z64" w:id="25"/>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25"/>
    <w:bookmarkStart w:name="z65" w:id="26"/>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4) 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7) орталықтың кеңесшісі (ҚФБ 7).</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6"/>
    <w:bookmarkStart w:name="z70" w:id="27"/>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27"/>
    <w:bookmarkStart w:name="z71"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72" w:id="2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29"/>
    <w:bookmarkStart w:name="z73" w:id="30"/>
    <w:p>
      <w:pPr>
        <w:spacing w:after="0"/>
        <w:ind w:left="0"/>
        <w:jc w:val="left"/>
      </w:pPr>
      <w:r>
        <w:rPr>
          <w:rFonts w:ascii="Times New Roman"/>
          <w:b/>
          <w:i w:val="false"/>
          <w:color w:val="000000"/>
        </w:rPr>
        <w:t xml:space="preserve"> 
1-кесте. Құрылымдық-функционалдық бірліктерінің іс-әрекеттерінің сипаттамасы (ҚФБ)</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007"/>
        <w:gridCol w:w="3464"/>
        <w:gridCol w:w="6979"/>
      </w:tblGrid>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r>
      <w:tr>
        <w:trPr>
          <w:trHeight w:val="12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27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243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4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270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81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81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74" w:id="31"/>
    <w:p>
      <w:pPr>
        <w:spacing w:after="0"/>
        <w:ind w:left="0"/>
        <w:jc w:val="left"/>
      </w:pPr>
      <w:r>
        <w:rPr>
          <w:rFonts w:ascii="Times New Roman"/>
          <w:b/>
          <w:i w:val="false"/>
          <w:color w:val="000000"/>
        </w:rPr>
        <w:t xml:space="preserve"> 
Баламалы үдерістің іс-әрекеті (барысының, жұмыс ағынының)</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961"/>
        <w:gridCol w:w="3466"/>
        <w:gridCol w:w="3488"/>
        <w:gridCol w:w="3510"/>
      </w:tblGrid>
      <w:tr>
        <w:trPr>
          <w:trHeight w:val="10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Жұмыс органының құжат жүргізу және өтініштер мен жұмыс бойынша жауапты орындаушысы</w:t>
            </w:r>
          </w:p>
        </w:tc>
      </w:tr>
      <w:tr>
        <w:trPr>
          <w:trHeight w:val="52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r>
      <w:tr>
        <w:trPr>
          <w:trHeight w:val="31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r>
      <w:tr>
        <w:trPr>
          <w:trHeight w:val="52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5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1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3428"/>
        <w:gridCol w:w="3449"/>
        <w:gridCol w:w="3471"/>
      </w:tblGrid>
      <w:tr>
        <w:trPr>
          <w:trHeight w:val="10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84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3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24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7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тұтынушыға қолхат береді</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2"/>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32"/>
    <w:bookmarkStart w:name="z76" w:id="33"/>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көрсетудің үдерісі. Баламалы үдеріс.</w:t>
      </w:r>
    </w:p>
    <w:bookmarkEnd w:id="33"/>
    <w:p>
      <w:pPr>
        <w:spacing w:after="0"/>
        <w:ind w:left="0"/>
        <w:jc w:val="both"/>
      </w:pPr>
      <w:r>
        <w:drawing>
          <wp:inline distT="0" distB="0" distL="0" distR="0">
            <wp:extent cx="78359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35900" cy="5892800"/>
                    </a:xfrm>
                    <a:prstGeom prst="rect">
                      <a:avLst/>
                    </a:prstGeom>
                  </pic:spPr>
                </pic:pic>
              </a:graphicData>
            </a:graphic>
          </wp:inline>
        </w:drawing>
      </w:r>
    </w:p>
    <w:bookmarkStart w:name="z77" w:id="34"/>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34"/>
    <w:bookmarkStart w:name="z78" w:id="35"/>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 регламенті</w:t>
      </w:r>
    </w:p>
    <w:bookmarkEnd w:id="35"/>
    <w:bookmarkStart w:name="z79" w:id="36"/>
    <w:p>
      <w:pPr>
        <w:spacing w:after="0"/>
        <w:ind w:left="0"/>
        <w:jc w:val="left"/>
      </w:pPr>
      <w:r>
        <w:rPr>
          <w:rFonts w:ascii="Times New Roman"/>
          <w:b/>
          <w:i w:val="false"/>
          <w:color w:val="000000"/>
        </w:rPr>
        <w:t xml:space="preserve"> 
1. Негізгі ұғымдар</w:t>
      </w:r>
    </w:p>
    <w:bookmarkEnd w:id="36"/>
    <w:bookmarkStart w:name="z80" w:id="37"/>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"Жаңаарқа ауданының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Жаңаарқа ауданындағы бөлімі" (бұдан әрі - орталық).</w:t>
      </w:r>
    </w:p>
    <w:bookmarkEnd w:id="37"/>
    <w:bookmarkStart w:name="z81" w:id="38"/>
    <w:p>
      <w:pPr>
        <w:spacing w:after="0"/>
        <w:ind w:left="0"/>
        <w:jc w:val="left"/>
      </w:pPr>
      <w:r>
        <w:rPr>
          <w:rFonts w:ascii="Times New Roman"/>
          <w:b/>
          <w:i w:val="false"/>
          <w:color w:val="000000"/>
        </w:rPr>
        <w:t xml:space="preserve"> 
2. Жалпы ережелер</w:t>
      </w:r>
    </w:p>
    <w:bookmarkEnd w:id="38"/>
    <w:bookmarkStart w:name="z82" w:id="39"/>
    <w:p>
      <w:pPr>
        <w:spacing w:after="0"/>
        <w:ind w:left="0"/>
        <w:jc w:val="both"/>
      </w:pPr>
      <w:r>
        <w:rPr>
          <w:rFonts w:ascii="Times New Roman"/>
          <w:b w:val="false"/>
          <w:i w:val="false"/>
          <w:color w:val="000000"/>
          <w:sz w:val="28"/>
        </w:rPr>
        <w:t>
      2. "Жұмыссыз азаматтарға анықтама беру" мемлекеттік қызметі - жұмыссыз ретінде мәртебесін растайтын анықтама беру мақсатында уәкілетті органдармен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 негізде)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тұтынушыға жұмыссыздар ретінде тіркеу туралы анықтама беру (бұдан әрі - анықтама) не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ұсыну үдерісінде келесілер қосылған:</w:t>
      </w:r>
      <w:r>
        <w:br/>
      </w:r>
      <w:r>
        <w:rPr>
          <w:rFonts w:ascii="Times New Roman"/>
          <w:b w:val="false"/>
          <w:i w:val="false"/>
          <w:color w:val="000000"/>
          <w:sz w:val="28"/>
        </w:rPr>
        <w:t>
      1) уәкілетті орган – құжаттарды қарау, қабылдау, ұсынылған тұтынушылардың қызметі, тұтынушыға мемлекеттік қызмет көрсету (қызмет көрсетуден бас тарту) туралы шешім қабылдау және анықтама беру;</w:t>
      </w:r>
      <w:r>
        <w:br/>
      </w:r>
      <w:r>
        <w:rPr>
          <w:rFonts w:ascii="Times New Roman"/>
          <w:b w:val="false"/>
          <w:i w:val="false"/>
          <w:color w:val="000000"/>
          <w:sz w:val="28"/>
        </w:rPr>
        <w:t>
      2) халыққа қызмет көрсету орталығы – қызметті тұтынушымен ұсынылған құжаттарды қабылдау және анықтама беру.</w:t>
      </w:r>
    </w:p>
    <w:bookmarkEnd w:id="39"/>
    <w:bookmarkStart w:name="z88" w:id="40"/>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40"/>
    <w:bookmarkStart w:name="z89" w:id="41"/>
    <w:p>
      <w:pPr>
        <w:spacing w:after="0"/>
        <w:ind w:left="0"/>
        <w:jc w:val="both"/>
      </w:pPr>
      <w:r>
        <w:rPr>
          <w:rFonts w:ascii="Times New Roman"/>
          <w:b w:val="false"/>
          <w:i w:val="false"/>
          <w:color w:val="000000"/>
          <w:sz w:val="28"/>
        </w:rPr>
        <w:t>
      8. Уәкілетті органның орналасқан жері, мекенжайы: 100500, Қарағанды облысы, Жаңаарқа ауданы, Атасу кенті, Тәуелсіздік даңғылы, 5, телефон: 8(71030) 50005, факс: 8(71030) 28046, электронды поштаның мекен-жайы: janaarkasobes_8@mail.ru.</w:t>
      </w:r>
      <w:r>
        <w:br/>
      </w:r>
      <w:r>
        <w:rPr>
          <w:rFonts w:ascii="Times New Roman"/>
          <w:b w:val="false"/>
          <w:i w:val="false"/>
          <w:color w:val="000000"/>
          <w:sz w:val="28"/>
        </w:rPr>
        <w:t>
      Жұмыс кестесі: күнделікті сағат 9.00 ден 18.00-ге дейін, түскі үзіліс сағат 13.00-ден 14.00-ге дейін, демалыс күндерінен (сенбі, жексенбі) және мереке күндерінен басқа.</w:t>
      </w:r>
      <w:r>
        <w:br/>
      </w:r>
      <w:r>
        <w:rPr>
          <w:rFonts w:ascii="Times New Roman"/>
          <w:b w:val="false"/>
          <w:i w:val="false"/>
          <w:color w:val="000000"/>
          <w:sz w:val="28"/>
        </w:rPr>
        <w:t>
      Орталықтың орналасқан жері: 100500, Қарағанды облысы, Жаңаарқа ауданы, Атасу кенті, А. Оспанова көшесі, 40, телефон: 8(71030) 26160, 28815, электронды поштаның мекенжайы: con-zhanaarka@mail.ru.</w:t>
      </w:r>
      <w:r>
        <w:br/>
      </w:r>
      <w:r>
        <w:rPr>
          <w:rFonts w:ascii="Times New Roman"/>
          <w:b w:val="false"/>
          <w:i w:val="false"/>
          <w:color w:val="000000"/>
          <w:sz w:val="28"/>
        </w:rPr>
        <w:t>
      Жұмыс кестесі: күнделікті сағат 9.00-ден 19.00-ге дейін үзіліссіз, орталықтың филиалдары мен өкілдіктерінде күн сайын сағат 9.00-ден 19.00-ге дейін, сағат 13.00-ден сағат 14.00-ге дейінгі түскі үзіліспен, демалыс (сенбі, жексенбі) және мереке күндерінен басқа.</w:t>
      </w:r>
      <w:r>
        <w:br/>
      </w:r>
      <w:r>
        <w:rPr>
          <w:rFonts w:ascii="Times New Roman"/>
          <w:b w:val="false"/>
          <w:i w:val="false"/>
          <w:color w:val="000000"/>
          <w:sz w:val="28"/>
        </w:rPr>
        <w:t>
      Қабылдау алдынала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жөніндегі толық ақпарат уәкілетті органның стенділерінде, сондай-ақ Жаңаарқа ауданы әкімдігі аппаратының интернет-ресурсында http://www.zhanaarka_akimat@mail.ru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қызметтің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1)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(тіркеу, талон алу кезінде, өтініш жасаған және электрондық сұрау берген сәттен бастап) - 10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11.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 мемлекеттік қызмет алу үшін тұтынушыдан өтініш алу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41"/>
    <w:bookmarkStart w:name="z94" w:id="42"/>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42"/>
    <w:bookmarkStart w:name="z95" w:id="43"/>
    <w:p>
      <w:pPr>
        <w:spacing w:after="0"/>
        <w:ind w:left="0"/>
        <w:jc w:val="both"/>
      </w:pPr>
      <w:r>
        <w:rPr>
          <w:rFonts w:ascii="Times New Roman"/>
          <w:b w:val="false"/>
          <w:i w:val="false"/>
          <w:color w:val="000000"/>
          <w:sz w:val="28"/>
        </w:rPr>
        <w:t>
      13. Мемлекеттік қызмет көрсетуге тұтынушыларға ақпарат алу және кіріс хат-хабарларды (соның ішінде электронды түрде) ресімдеу тәртібі:</w:t>
      </w:r>
      <w:r>
        <w:br/>
      </w:r>
      <w:r>
        <w:rPr>
          <w:rFonts w:ascii="Times New Roman"/>
          <w:b w:val="false"/>
          <w:i w:val="false"/>
          <w:color w:val="000000"/>
          <w:sz w:val="28"/>
        </w:rPr>
        <w:t>
      уәкілетті органда қажетті құжаттардың барлығы тапсырылғаннан кейін жұмыссыздарға анықтаманы беруді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тұтынушылар келесідей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үдерісіндегі қисынды дәйектілігі мен әкімшілік іс-әрекеттер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3"/>
    <w:bookmarkStart w:name="z100" w:id="44"/>
    <w:p>
      <w:pPr>
        <w:spacing w:after="0"/>
        <w:ind w:left="0"/>
        <w:jc w:val="left"/>
      </w:pPr>
      <w:r>
        <w:rPr>
          <w:rFonts w:ascii="Times New Roman"/>
          <w:b/>
          <w:i w:val="false"/>
          <w:color w:val="000000"/>
        </w:rPr>
        <w:t xml:space="preserve"> 
5. Мемлекеттік қызмет көрсетудегі лауазымды</w:t>
      </w:r>
      <w:r>
        <w:br/>
      </w:r>
      <w:r>
        <w:rPr>
          <w:rFonts w:ascii="Times New Roman"/>
          <w:b/>
          <w:i w:val="false"/>
          <w:color w:val="000000"/>
        </w:rPr>
        <w:t>
тұлғалардың жауапкершілігі</w:t>
      </w:r>
    </w:p>
    <w:bookmarkEnd w:id="44"/>
    <w:bookmarkStart w:name="z101" w:id="45"/>
    <w:p>
      <w:pPr>
        <w:spacing w:after="0"/>
        <w:ind w:left="0"/>
        <w:jc w:val="both"/>
      </w:pPr>
      <w:r>
        <w:rPr>
          <w:rFonts w:ascii="Times New Roman"/>
          <w:b w:val="false"/>
          <w:i w:val="false"/>
          <w:color w:val="000000"/>
          <w:sz w:val="28"/>
        </w:rPr>
        <w:t>
      18.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5"/>
    <w:bookmarkStart w:name="z102" w:id="46"/>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46"/>
    <w:bookmarkStart w:name="z103" w:id="47"/>
    <w:p>
      <w:pPr>
        <w:spacing w:after="0"/>
        <w:ind w:left="0"/>
        <w:jc w:val="left"/>
      </w:pPr>
      <w:r>
        <w:rPr>
          <w:rFonts w:ascii="Times New Roman"/>
          <w:b/>
          <w:i w:val="false"/>
          <w:color w:val="000000"/>
        </w:rPr>
        <w:t xml:space="preserve"> 
1-кесте. Құрылымдық-функционалдық бірліктердің (ҚФБ)</w:t>
      </w:r>
      <w:r>
        <w:br/>
      </w:r>
      <w:r>
        <w:rPr>
          <w:rFonts w:ascii="Times New Roman"/>
          <w:b/>
          <w:i w:val="false"/>
          <w:color w:val="000000"/>
        </w:rPr>
        <w:t>
іс-әрекеттерінің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7077"/>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1065"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өкімшілік шешімі)</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104" w:id="48"/>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48"/>
    <w:bookmarkStart w:name="z105" w:id="49"/>
    <w:p>
      <w:pPr>
        <w:spacing w:after="0"/>
        <w:ind w:left="0"/>
        <w:jc w:val="left"/>
      </w:pPr>
      <w:r>
        <w:rPr>
          <w:rFonts w:ascii="Times New Roman"/>
          <w:b/>
          <w:i w:val="false"/>
          <w:color w:val="000000"/>
        </w:rPr>
        <w:t xml:space="preserve"> 
1-кесте. Құрылымдық-функционалдық бірліктердің (ҚФБ)</w:t>
      </w:r>
      <w:r>
        <w:br/>
      </w:r>
      <w:r>
        <w:rPr>
          <w:rFonts w:ascii="Times New Roman"/>
          <w:b/>
          <w:i w:val="false"/>
          <w:color w:val="000000"/>
        </w:rPr>
        <w:t>
іс-әрекеттерінің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8"/>
        <w:gridCol w:w="6552"/>
      </w:tblGrid>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48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 сипаттамасы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құжаттарды беру үшін тізілімді қалыптастырады</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бас тарту туралы дәлелді жауапты тіркеу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106" w:id="50"/>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50"/>
    <w:bookmarkStart w:name="z107" w:id="51"/>
    <w:p>
      <w:pPr>
        <w:spacing w:after="0"/>
        <w:ind w:left="0"/>
        <w:jc w:val="left"/>
      </w:pPr>
      <w:r>
        <w:rPr>
          <w:rFonts w:ascii="Times New Roman"/>
          <w:b/>
          <w:i w:val="false"/>
          <w:color w:val="000000"/>
        </w:rPr>
        <w:t xml:space="preserve"> 
Өзара іс-қимыл жасау қызметтік схемасы</w:t>
      </w:r>
    </w:p>
    <w:bookmarkEnd w:id="51"/>
    <w:p>
      <w:pPr>
        <w:spacing w:after="0"/>
        <w:ind w:left="0"/>
        <w:jc w:val="both"/>
      </w:pPr>
      <w:r>
        <w:drawing>
          <wp:inline distT="0" distB="0" distL="0" distR="0">
            <wp:extent cx="72009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7150100"/>
                    </a:xfrm>
                    <a:prstGeom prst="rect">
                      <a:avLst/>
                    </a:prstGeom>
                  </pic:spPr>
                </pic:pic>
              </a:graphicData>
            </a:graphic>
          </wp:inline>
        </w:drawing>
      </w:r>
    </w:p>
    <w:bookmarkStart w:name="z108" w:id="52"/>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52"/>
    <w:bookmarkStart w:name="z109" w:id="53"/>
    <w:p>
      <w:pPr>
        <w:spacing w:after="0"/>
        <w:ind w:left="0"/>
        <w:jc w:val="left"/>
      </w:pPr>
      <w:r>
        <w:rPr>
          <w:rFonts w:ascii="Times New Roman"/>
          <w:b/>
          <w:i w:val="false"/>
          <w:color w:val="000000"/>
        </w:rPr>
        <w:t xml:space="preserve"> 
"Мүгедектерге протездiк-ортопедиялық</w:t>
      </w:r>
      <w:r>
        <w:br/>
      </w:r>
      <w:r>
        <w:rPr>
          <w:rFonts w:ascii="Times New Roman"/>
          <w:b/>
          <w:i w:val="false"/>
          <w:color w:val="000000"/>
        </w:rPr>
        <w:t>
көмек ұсыну үшiн оларға құжаттарды ресiмдеу"</w:t>
      </w:r>
      <w:r>
        <w:br/>
      </w:r>
      <w:r>
        <w:rPr>
          <w:rFonts w:ascii="Times New Roman"/>
          <w:b/>
          <w:i w:val="false"/>
          <w:color w:val="000000"/>
        </w:rPr>
        <w:t>
мемлекеттік қызмет көрсету регламенті</w:t>
      </w:r>
    </w:p>
    <w:bookmarkEnd w:id="53"/>
    <w:bookmarkStart w:name="z110" w:id="54"/>
    <w:p>
      <w:pPr>
        <w:spacing w:after="0"/>
        <w:ind w:left="0"/>
        <w:jc w:val="left"/>
      </w:pPr>
      <w:r>
        <w:rPr>
          <w:rFonts w:ascii="Times New Roman"/>
          <w:b/>
          <w:i w:val="false"/>
          <w:color w:val="000000"/>
        </w:rPr>
        <w:t xml:space="preserve"> 
1. Негізгі ұғымдар</w:t>
      </w:r>
    </w:p>
    <w:bookmarkEnd w:id="54"/>
    <w:bookmarkStart w:name="z111" w:id="55"/>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протездiк-ортопедиялық көмек-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"Жаңаарқа ауданының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Жаңаарқа ауданындағы бөлімі (бұдан әрі - орталық).</w:t>
      </w:r>
    </w:p>
    <w:bookmarkEnd w:id="55"/>
    <w:bookmarkStart w:name="z112" w:id="56"/>
    <w:p>
      <w:pPr>
        <w:spacing w:after="0"/>
        <w:ind w:left="0"/>
        <w:jc w:val="left"/>
      </w:pPr>
      <w:r>
        <w:rPr>
          <w:rFonts w:ascii="Times New Roman"/>
          <w:b/>
          <w:i w:val="false"/>
          <w:color w:val="000000"/>
        </w:rPr>
        <w:t xml:space="preserve"> 
2. Жалпы ережелер</w:t>
      </w:r>
    </w:p>
    <w:bookmarkEnd w:id="56"/>
    <w:bookmarkStart w:name="z113" w:id="57"/>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End w:id="57"/>
    <w:bookmarkStart w:name="z118" w:id="5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8"/>
    <w:bookmarkStart w:name="z119" w:id="59"/>
    <w:p>
      <w:pPr>
        <w:spacing w:after="0"/>
        <w:ind w:left="0"/>
        <w:jc w:val="both"/>
      </w:pPr>
      <w:r>
        <w:rPr>
          <w:rFonts w:ascii="Times New Roman"/>
          <w:b w:val="false"/>
          <w:i w:val="false"/>
          <w:color w:val="000000"/>
          <w:sz w:val="28"/>
        </w:rPr>
        <w:t>
      7. Уәкілетті органның орналасқан жері: 100500, Қарағанды облысы, 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8(71030) 50005, факс: 8(71030) 28046, электронды поштаның мекен-жайы:janaarkasobes_8@mail.ru.</w:t>
      </w:r>
      <w:r>
        <w:br/>
      </w:r>
      <w:r>
        <w:rPr>
          <w:rFonts w:ascii="Times New Roman"/>
          <w:b w:val="false"/>
          <w:i w:val="false"/>
          <w:color w:val="000000"/>
          <w:sz w:val="28"/>
        </w:rPr>
        <w:t>
      Жұмыс кестесі: күн сайын сағат 9.00-ден бастап 18.00-ге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орналасқан жері: 100500, Қарағанды облысы, Жаңаарқа ауданы, Атасу кенті, А. Оспанова көшесі, 40,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Жаңаарқа ауданындағы бөлімі, телефон: 8(71030) 26160, 28815; электрондық поштаның мекенжайы: con-zhanaarka@mail.ru.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http://www.zhanaarka_akimat@mail.ru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немесе бас тарту туралы дәлелді жауапты береді.</w:t>
      </w:r>
    </w:p>
    <w:bookmarkEnd w:id="59"/>
    <w:bookmarkStart w:name="z124" w:id="60"/>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60"/>
    <w:bookmarkStart w:name="z125" w:id="61"/>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құжаттардың қабылданғаны туралы:</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1"/>
    <w:bookmarkStart w:name="z130" w:id="62"/>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62"/>
    <w:bookmarkStart w:name="z131" w:id="63"/>
    <w:p>
      <w:pPr>
        <w:spacing w:after="0"/>
        <w:ind w:left="0"/>
        <w:jc w:val="both"/>
      </w:pPr>
      <w:r>
        <w:rPr>
          <w:rFonts w:ascii="Times New Roman"/>
          <w:b w:val="false"/>
          <w:i w:val="false"/>
          <w:color w:val="000000"/>
          <w:sz w:val="28"/>
        </w:rPr>
        <w:t>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3"/>
    <w:bookmarkStart w:name="z132" w:id="64"/>
    <w:p>
      <w:pPr>
        <w:spacing w:after="0"/>
        <w:ind w:left="0"/>
        <w:jc w:val="both"/>
      </w:pPr>
      <w:r>
        <w:rPr>
          <w:rFonts w:ascii="Times New Roman"/>
          <w:b w:val="false"/>
          <w:i w:val="false"/>
          <w:color w:val="000000"/>
          <w:sz w:val="28"/>
        </w:rPr>
        <w:t>
"Мүгедектерге</w:t>
      </w:r>
      <w:r>
        <w:br/>
      </w:r>
      <w:r>
        <w:rPr>
          <w:rFonts w:ascii="Times New Roman"/>
          <w:b w:val="false"/>
          <w:i w:val="false"/>
          <w:color w:val="000000"/>
          <w:sz w:val="28"/>
        </w:rPr>
        <w:t>
протездiк-ортопедиялық көмек</w:t>
      </w:r>
      <w:r>
        <w:br/>
      </w:r>
      <w:r>
        <w:rPr>
          <w:rFonts w:ascii="Times New Roman"/>
          <w:b w:val="false"/>
          <w:i w:val="false"/>
          <w:color w:val="000000"/>
          <w:sz w:val="28"/>
        </w:rPr>
        <w:t>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64"/>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w:t>
      </w:r>
      <w:r>
        <w:br/>
      </w:r>
      <w:r>
        <w:rPr>
          <w:rFonts w:ascii="Times New Roman"/>
          <w:b w:val="false"/>
          <w:i w:val="false"/>
          <w:color w:val="000000"/>
          <w:sz w:val="28"/>
        </w:rPr>
        <w:t>
кімнен __________________________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берілген күні және мекеме атауы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әлеуметтік жеке код нөмірі </w:t>
      </w:r>
    </w:p>
    <w:bookmarkStart w:name="z133" w:id="65"/>
    <w:p>
      <w:pPr>
        <w:spacing w:after="0"/>
        <w:ind w:left="0"/>
        <w:jc w:val="left"/>
      </w:pPr>
      <w:r>
        <w:rPr>
          <w:rFonts w:ascii="Times New Roman"/>
          <w:b/>
          <w:i w:val="false"/>
          <w:color w:val="000000"/>
        </w:rPr>
        <w:t xml:space="preserve"> 
Өтініш</w:t>
      </w:r>
    </w:p>
    <w:bookmarkEnd w:id="65"/>
    <w:p>
      <w:pPr>
        <w:spacing w:after="0"/>
        <w:ind w:left="0"/>
        <w:jc w:val="both"/>
      </w:pPr>
      <w:r>
        <w:rPr>
          <w:rFonts w:ascii="Times New Roman"/>
          <w:b w:val="false"/>
          <w:i w:val="false"/>
          <w:color w:val="000000"/>
          <w:sz w:val="28"/>
        </w:rPr>
        <w:t>      Сізден мені, ________________ топ мүгедегі протездік-ортопедтік</w:t>
      </w:r>
      <w:r>
        <w:br/>
      </w:r>
      <w:r>
        <w:rPr>
          <w:rFonts w:ascii="Times New Roman"/>
          <w:b w:val="false"/>
          <w:i w:val="false"/>
          <w:color w:val="000000"/>
          <w:sz w:val="28"/>
        </w:rPr>
        <w:t>
құралдармен қамтамасыз етуіңізді өтінемін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келесі құжаттарды тіркеймін: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 "__"_____________ 20 __ жылы қабылданды.</w:t>
      </w:r>
      <w:r>
        <w:br/>
      </w:r>
      <w:r>
        <w:rPr>
          <w:rFonts w:ascii="Times New Roman"/>
          <w:b w:val="false"/>
          <w:i w:val="false"/>
          <w:color w:val="000000"/>
          <w:sz w:val="28"/>
        </w:rPr>
        <w:t>
Тіркеу нөмірі N 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134" w:id="66"/>
    <w:p>
      <w:pPr>
        <w:spacing w:after="0"/>
        <w:ind w:left="0"/>
        <w:jc w:val="both"/>
      </w:pPr>
      <w:r>
        <w:rPr>
          <w:rFonts w:ascii="Times New Roman"/>
          <w:b w:val="false"/>
          <w:i w:val="false"/>
          <w:color w:val="000000"/>
          <w:sz w:val="28"/>
        </w:rPr>
        <w:t>
"Мүгедектерге</w:t>
      </w:r>
      <w:r>
        <w:br/>
      </w:r>
      <w:r>
        <w:rPr>
          <w:rFonts w:ascii="Times New Roman"/>
          <w:b w:val="false"/>
          <w:i w:val="false"/>
          <w:color w:val="000000"/>
          <w:sz w:val="28"/>
        </w:rPr>
        <w:t>
протездiк-ортопедиялық көмек</w:t>
      </w:r>
      <w:r>
        <w:br/>
      </w:r>
      <w:r>
        <w:rPr>
          <w:rFonts w:ascii="Times New Roman"/>
          <w:b w:val="false"/>
          <w:i w:val="false"/>
          <w:color w:val="000000"/>
          <w:sz w:val="28"/>
        </w:rPr>
        <w:t>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66"/>
    <w:bookmarkStart w:name="z135" w:id="67"/>
    <w:p>
      <w:pPr>
        <w:spacing w:after="0"/>
        <w:ind w:left="0"/>
        <w:jc w:val="left"/>
      </w:pPr>
      <w:r>
        <w:rPr>
          <w:rFonts w:ascii="Times New Roman"/>
          <w:b/>
          <w:i w:val="false"/>
          <w:color w:val="000000"/>
        </w:rPr>
        <w:t xml:space="preserve"> 
1-кесте. Құрылымдық функционалдық бірліктер</w:t>
      </w:r>
      <w:r>
        <w:br/>
      </w:r>
      <w:r>
        <w:rPr>
          <w:rFonts w:ascii="Times New Roman"/>
          <w:b/>
          <w:i w:val="false"/>
          <w:color w:val="000000"/>
        </w:rPr>
        <w:t>
іс-әрекеттерінің сипаттамасы (ҚФБ)</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915"/>
        <w:gridCol w:w="3146"/>
        <w:gridCol w:w="2915"/>
        <w:gridCol w:w="3210"/>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27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 операцияның) және олардың сипаттамасы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2535"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Протездік- ортопедиялық көмек ұсыну үшін құжатты ресімдеу жөнінде өтінім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63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405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47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уәкілетті органның сектор меңгерушісіне тексеріске береді</w:t>
            </w:r>
          </w:p>
        </w:tc>
      </w:tr>
      <w:tr>
        <w:trPr>
          <w:trHeight w:val="795"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216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2955"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құжаттарының пакеті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45"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108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320" w:hRule="atLeast"/>
        </w:trPr>
        <w:tc>
          <w:tcPr>
            <w:tcW w:w="0" w:type="auto"/>
            <w:vMerge/>
            <w:tcBorders>
              <w:top w:val="nil"/>
              <w:left w:val="single" w:color="cfcfcf" w:sz="5"/>
              <w:bottom w:val="single" w:color="cfcfcf" w:sz="5"/>
              <w:right w:val="single" w:color="cfcfcf" w:sz="5"/>
            </w:tcBorders>
          </w:tcP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3613"/>
        <w:gridCol w:w="2666"/>
        <w:gridCol w:w="2666"/>
        <w:gridCol w:w="340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155"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 операцияның)және олардың сипаттамасы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121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құжатты ресімдеу жөнінде өтінім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3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r>
      <w:tr>
        <w:trPr>
          <w:trHeight w:val="615"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32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35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3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2654"/>
        <w:gridCol w:w="2654"/>
        <w:gridCol w:w="2948"/>
        <w:gridCol w:w="297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89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уәкілетті органның құжат жүргізу және өтініштермен жұмыс бойынша маманы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166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54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4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68"/>
    <w:p>
      <w:pPr>
        <w:spacing w:after="0"/>
        <w:ind w:left="0"/>
        <w:jc w:val="both"/>
      </w:pPr>
      <w:r>
        <w:rPr>
          <w:rFonts w:ascii="Times New Roman"/>
          <w:b w:val="false"/>
          <w:i w:val="false"/>
          <w:color w:val="000000"/>
          <w:sz w:val="28"/>
        </w:rPr>
        <w:t>
"Мүгедектерге</w:t>
      </w:r>
      <w:r>
        <w:br/>
      </w:r>
      <w:r>
        <w:rPr>
          <w:rFonts w:ascii="Times New Roman"/>
          <w:b w:val="false"/>
          <w:i w:val="false"/>
          <w:color w:val="000000"/>
          <w:sz w:val="28"/>
        </w:rPr>
        <w:t>
протездiк-ортопедиялық көмек</w:t>
      </w:r>
      <w:r>
        <w:br/>
      </w:r>
      <w:r>
        <w:rPr>
          <w:rFonts w:ascii="Times New Roman"/>
          <w:b w:val="false"/>
          <w:i w:val="false"/>
          <w:color w:val="000000"/>
          <w:sz w:val="28"/>
        </w:rPr>
        <w:t>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8"/>
    <w:bookmarkStart w:name="z137" w:id="69"/>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 үдерісі</w:t>
      </w:r>
    </w:p>
    <w:bookmarkEnd w:id="69"/>
    <w:p>
      <w:pPr>
        <w:spacing w:after="0"/>
        <w:ind w:left="0"/>
        <w:jc w:val="both"/>
      </w:pPr>
      <w:r>
        <w:drawing>
          <wp:inline distT="0" distB="0" distL="0" distR="0">
            <wp:extent cx="86106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10600" cy="5168900"/>
                    </a:xfrm>
                    <a:prstGeom prst="rect">
                      <a:avLst/>
                    </a:prstGeom>
                  </pic:spPr>
                </pic:pic>
              </a:graphicData>
            </a:graphic>
          </wp:inline>
        </w:drawing>
      </w:r>
    </w:p>
    <w:bookmarkStart w:name="z138" w:id="70"/>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70"/>
    <w:bookmarkStart w:name="z139" w:id="71"/>
    <w:p>
      <w:pPr>
        <w:spacing w:after="0"/>
        <w:ind w:left="0"/>
        <w:jc w:val="left"/>
      </w:pPr>
      <w:r>
        <w:rPr>
          <w:rFonts w:ascii="Times New Roman"/>
          <w:b/>
          <w:i w:val="false"/>
          <w:color w:val="000000"/>
        </w:rPr>
        <w:t xml:space="preserve"> 
"Мүгедектерді сурдо-тифлотехникалық</w:t>
      </w:r>
      <w:r>
        <w:br/>
      </w:r>
      <w:r>
        <w:rPr>
          <w:rFonts w:ascii="Times New Roman"/>
          <w:b/>
          <w:i w:val="false"/>
          <w:color w:val="000000"/>
        </w:rPr>
        <w:t>
құралдармен және міндетті гигиеналық құралдармен</w:t>
      </w:r>
      <w:r>
        <w:br/>
      </w:r>
      <w:r>
        <w:rPr>
          <w:rFonts w:ascii="Times New Roman"/>
          <w:b/>
          <w:i w:val="false"/>
          <w:color w:val="000000"/>
        </w:rPr>
        <w:t>
қамтамасыз ету үшін оларға құжаттар ресімдеу"</w:t>
      </w:r>
      <w:r>
        <w:br/>
      </w:r>
      <w:r>
        <w:rPr>
          <w:rFonts w:ascii="Times New Roman"/>
          <w:b/>
          <w:i w:val="false"/>
          <w:color w:val="000000"/>
        </w:rPr>
        <w:t>
мемлекеттік қызметін көрсету регламенті</w:t>
      </w:r>
    </w:p>
    <w:bookmarkEnd w:id="71"/>
    <w:bookmarkStart w:name="z140" w:id="72"/>
    <w:p>
      <w:pPr>
        <w:spacing w:after="0"/>
        <w:ind w:left="0"/>
        <w:jc w:val="left"/>
      </w:pPr>
      <w:r>
        <w:rPr>
          <w:rFonts w:ascii="Times New Roman"/>
          <w:b/>
          <w:i w:val="false"/>
          <w:color w:val="000000"/>
        </w:rPr>
        <w:t xml:space="preserve"> 
1. Негізгі ұғымдар</w:t>
      </w:r>
    </w:p>
    <w:bookmarkEnd w:id="72"/>
    <w:bookmarkStart w:name="z141" w:id="73"/>
    <w:p>
      <w:pPr>
        <w:spacing w:after="0"/>
        <w:ind w:left="0"/>
        <w:jc w:val="both"/>
      </w:pPr>
      <w:r>
        <w:rPr>
          <w:rFonts w:ascii="Times New Roman"/>
          <w:b w:val="false"/>
          <w:i w:val="false"/>
          <w:color w:val="000000"/>
          <w:sz w:val="28"/>
        </w:rPr>
        <w:t>
      1. Осы "Мүгедектерді сурдо-тифлотехникалық құралдармен және міндетті гигиеналық құралдармен қамтамасыз ету үшін оларға құжаттар ресімдеу" мемлекеттік қызмет көрсету регламентінде (бұдан әрі-Регламент)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мiндеттi гигиеналық құралдар - табиғи физиологиялық қажеттiлiктер мен мұқтаждықтарды қанағаттандыруға арналған құралдар;</w:t>
      </w:r>
      <w:r>
        <w:br/>
      </w:r>
      <w:r>
        <w:rPr>
          <w:rFonts w:ascii="Times New Roman"/>
          <w:b w:val="false"/>
          <w:i w:val="false"/>
          <w:color w:val="000000"/>
          <w:sz w:val="28"/>
        </w:rPr>
        <w:t>
      4) сурдотехникалық құралдар - есiту кемiстіктерiн түзеуге және олардың орнын толтыруға арналған техникалық құралдар, оның iшiнде байланыс пен ақпарат берудi күшейтетін құралдар;</w:t>
      </w:r>
      <w:r>
        <w:br/>
      </w:r>
      <w:r>
        <w:rPr>
          <w:rFonts w:ascii="Times New Roman"/>
          <w:b w:val="false"/>
          <w:i w:val="false"/>
          <w:color w:val="000000"/>
          <w:sz w:val="28"/>
        </w:rPr>
        <w:t>
      5)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бірінші, екінші, үшінші топтағы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7) уәкілетті орган – "Жаңаарқа ауданының жұмыспен қамту және әлеуметтік бағдарламалар бөлімі" мемлекеттік мекемесі;</w:t>
      </w:r>
      <w:r>
        <w:br/>
      </w:r>
      <w:r>
        <w:rPr>
          <w:rFonts w:ascii="Times New Roman"/>
          <w:b w:val="false"/>
          <w:i w:val="false"/>
          <w:color w:val="000000"/>
          <w:sz w:val="28"/>
        </w:rPr>
        <w:t>
      8)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(бұдан әрі - орталық).</w:t>
      </w:r>
    </w:p>
    <w:bookmarkEnd w:id="73"/>
    <w:bookmarkStart w:name="z142" w:id="74"/>
    <w:p>
      <w:pPr>
        <w:spacing w:after="0"/>
        <w:ind w:left="0"/>
        <w:jc w:val="left"/>
      </w:pPr>
      <w:r>
        <w:rPr>
          <w:rFonts w:ascii="Times New Roman"/>
          <w:b/>
          <w:i w:val="false"/>
          <w:color w:val="000000"/>
        </w:rPr>
        <w:t xml:space="preserve"> 
2. Жалпы ережелер</w:t>
      </w:r>
    </w:p>
    <w:bookmarkEnd w:id="74"/>
    <w:bookmarkStart w:name="z143" w:id="75"/>
    <w:p>
      <w:pPr>
        <w:spacing w:after="0"/>
        <w:ind w:left="0"/>
        <w:jc w:val="both"/>
      </w:pPr>
      <w:r>
        <w:rPr>
          <w:rFonts w:ascii="Times New Roman"/>
          <w:b w:val="false"/>
          <w:i w:val="false"/>
          <w:color w:val="000000"/>
          <w:sz w:val="28"/>
        </w:rPr>
        <w:t>
      2. Мүгедектерді сурдо-тифлотехникалық құралдармен және міндетті гигиеналық құралдармен қамтамасыз ету үшін оларға құжаттар ресімдеу – сурдо-тифлотехникалық құралдар және міндетті гигиеналық құралдармен қамтамасыз ету бойынша медициналық-техникалық көмектің мамандандырылған түрiн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"Мүгедектерді оңалтудың кейбір мәселелері туралы" қаулысымен бекітілген мүгедектерді протездiк-ортопедиялық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тұтынушы алатын нәтижесі мүгедектерді сурдо-тифлотехникалық құралдармен және міндетті гигиеналық құралдармен қамтамасыз ету үшін оларға құжаттар ресiмдеу туралы хабарлама (бұдан әрі - хабарлама) не мемлекеттік қызмет көрсетуден бас тарту туралы қағаз жеткізгіште дәлелді жауап болып табылады.</w:t>
      </w:r>
    </w:p>
    <w:bookmarkEnd w:id="75"/>
    <w:bookmarkStart w:name="z148" w:id="7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6"/>
    <w:bookmarkStart w:name="z149" w:id="77"/>
    <w:p>
      <w:pPr>
        <w:spacing w:after="0"/>
        <w:ind w:left="0"/>
        <w:jc w:val="both"/>
      </w:pPr>
      <w:r>
        <w:rPr>
          <w:rFonts w:ascii="Times New Roman"/>
          <w:b w:val="false"/>
          <w:i w:val="false"/>
          <w:color w:val="000000"/>
          <w:sz w:val="28"/>
        </w:rPr>
        <w:t>
      7. Уәкілетті органның орналасқан жері: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8(71030) 50005, факс: 8(71030) 28046, электронды поштаның мекен-жайы: janaarkasobes_8@mail.ru.</w:t>
      </w:r>
      <w:r>
        <w:br/>
      </w:r>
      <w:r>
        <w:rPr>
          <w:rFonts w:ascii="Times New Roman"/>
          <w:b w:val="false"/>
          <w:i w:val="false"/>
          <w:color w:val="000000"/>
          <w:sz w:val="28"/>
        </w:rPr>
        <w:t>
      Жұмыс кестесі: демалыс (сенбi, жексенбi) және мереке күндерiнен басқа, сағат 13.00 бастап 14.00 дейiнгi түскi үзiлiспен 9.00 бастап 18.00 дейiн күн сайын.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100500, Қарағанды облысы, Жаңаарқа ауданы, Атасу кенті, А. Оспанова көшесі 40,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телефон: 8(71030) 26160, 28815, электрондық поштаның мекенжайы: con-zhanaarka@mail.ru..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http://www.zhanaarka_akimat@mail.ru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құралдармен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өтінішті тіркейді, орталықтан немесе тұтынушыдан ұсынылған құжаттарды қарастыруды жүзеге асырады, хабарлама не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 бас тарту туралы дәлелді жауапты береді.</w:t>
      </w:r>
    </w:p>
    <w:bookmarkEnd w:id="77"/>
    <w:bookmarkStart w:name="z154" w:id="78"/>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78"/>
    <w:bookmarkStart w:name="z155" w:id="79"/>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79"/>
    <w:bookmarkStart w:name="z160" w:id="8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80"/>
    <w:bookmarkStart w:name="z161" w:id="81"/>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81"/>
    <w:bookmarkStart w:name="z162" w:id="82"/>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құралдармен қамтамасыз ету үшін</w:t>
      </w:r>
      <w:r>
        <w:br/>
      </w:r>
      <w:r>
        <w:rPr>
          <w:rFonts w:ascii="Times New Roman"/>
          <w:b w:val="false"/>
          <w:i w:val="false"/>
          <w:color w:val="000000"/>
          <w:sz w:val="28"/>
        </w:rPr>
        <w:t>
оларға құжаттар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82"/>
    <w:p>
      <w:pPr>
        <w:spacing w:after="0"/>
        <w:ind w:left="0"/>
        <w:jc w:val="both"/>
      </w:pPr>
      <w:r>
        <w:rPr>
          <w:rFonts w:ascii="Times New Roman"/>
          <w:b w:val="false"/>
          <w:i w:val="false"/>
          <w:color w:val="000000"/>
          <w:sz w:val="28"/>
        </w:rPr>
        <w:t>уәкілетті орган басшысына</w:t>
      </w:r>
      <w:r>
        <w:br/>
      </w:r>
      <w:r>
        <w:rPr>
          <w:rFonts w:ascii="Times New Roman"/>
          <w:b w:val="false"/>
          <w:i w:val="false"/>
          <w:color w:val="000000"/>
          <w:sz w:val="28"/>
        </w:rPr>
        <w:t>
__________________________________</w:t>
      </w:r>
      <w:r>
        <w:br/>
      </w:r>
      <w:r>
        <w:rPr>
          <w:rFonts w:ascii="Times New Roman"/>
          <w:b w:val="false"/>
          <w:i w:val="false"/>
          <w:color w:val="000000"/>
          <w:sz w:val="28"/>
        </w:rPr>
        <w:t>
кімнен ___________________________</w:t>
      </w:r>
      <w:r>
        <w:br/>
      </w:r>
      <w:r>
        <w:rPr>
          <w:rFonts w:ascii="Times New Roman"/>
          <w:b w:val="false"/>
          <w:i w:val="false"/>
          <w:color w:val="000000"/>
          <w:sz w:val="28"/>
        </w:rPr>
        <w:t xml:space="preserve">
(тегі,аты, жөні)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берілген күні және мекеме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әлеуметтік жеке код нөмірі </w:t>
      </w:r>
    </w:p>
    <w:bookmarkStart w:name="z163" w:id="83"/>
    <w:p>
      <w:pPr>
        <w:spacing w:after="0"/>
        <w:ind w:left="0"/>
        <w:jc w:val="left"/>
      </w:pPr>
      <w:r>
        <w:rPr>
          <w:rFonts w:ascii="Times New Roman"/>
          <w:b/>
          <w:i w:val="false"/>
          <w:color w:val="000000"/>
        </w:rPr>
        <w:t xml:space="preserve"> 
Өтініш</w:t>
      </w:r>
    </w:p>
    <w:bookmarkEnd w:id="83"/>
    <w:p>
      <w:pPr>
        <w:spacing w:after="0"/>
        <w:ind w:left="0"/>
        <w:jc w:val="both"/>
      </w:pPr>
      <w:r>
        <w:rPr>
          <w:rFonts w:ascii="Times New Roman"/>
          <w:b w:val="false"/>
          <w:i w:val="false"/>
          <w:color w:val="000000"/>
          <w:sz w:val="28"/>
        </w:rPr>
        <w:t xml:space="preserve">      Сізден мені ____ топ мүгедегі </w:t>
      </w:r>
      <w:r>
        <w:rPr>
          <w:rFonts w:ascii="Times New Roman"/>
          <w:b w:val="false"/>
          <w:i w:val="false"/>
          <w:color w:val="000000"/>
          <w:sz w:val="28"/>
          <w:u w:val="single"/>
        </w:rPr>
        <w:t>сурдо-тифлотехникалық құралдармен</w:t>
      </w:r>
      <w:r>
        <w:br/>
      </w:r>
      <w:r>
        <w:rPr>
          <w:rFonts w:ascii="Times New Roman"/>
          <w:b w:val="false"/>
          <w:i w:val="false"/>
          <w:color w:val="000000"/>
          <w:sz w:val="28"/>
        </w:rPr>
        <w:t>
</w:t>
      </w:r>
      <w:r>
        <w:rPr>
          <w:rFonts w:ascii="Times New Roman"/>
          <w:b w:val="false"/>
          <w:i w:val="false"/>
          <w:color w:val="000000"/>
          <w:sz w:val="28"/>
          <w:u w:val="single"/>
        </w:rPr>
        <w:t>және міндетті гигиеналық құралдармен</w:t>
      </w:r>
      <w:r>
        <w:br/>
      </w:r>
      <w:r>
        <w:rPr>
          <w:rFonts w:ascii="Times New Roman"/>
          <w:b w:val="false"/>
          <w:i w:val="false"/>
          <w:color w:val="000000"/>
          <w:sz w:val="28"/>
        </w:rPr>
        <w:t>
      (қажеттісін сызу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қамтамасыз ету етуіңізді өтінемін.</w:t>
      </w:r>
      <w:r>
        <w:br/>
      </w:r>
      <w:r>
        <w:rPr>
          <w:rFonts w:ascii="Times New Roman"/>
          <w:b w:val="false"/>
          <w:i w:val="false"/>
          <w:color w:val="000000"/>
          <w:sz w:val="28"/>
        </w:rPr>
        <w:t>
      Өтінішке келесі құжаттарды тіркеймін: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 "__"______________ 20 __ жылы қабылданды.</w:t>
      </w:r>
      <w:r>
        <w:br/>
      </w:r>
      <w:r>
        <w:rPr>
          <w:rFonts w:ascii="Times New Roman"/>
          <w:b w:val="false"/>
          <w:i w:val="false"/>
          <w:color w:val="000000"/>
          <w:sz w:val="28"/>
        </w:rPr>
        <w:t>
Тіркеу нөмірі N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64" w:id="84"/>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құралдармен қамтамасыз ету үшін</w:t>
      </w:r>
      <w:r>
        <w:br/>
      </w:r>
      <w:r>
        <w:rPr>
          <w:rFonts w:ascii="Times New Roman"/>
          <w:b w:val="false"/>
          <w:i w:val="false"/>
          <w:color w:val="000000"/>
          <w:sz w:val="28"/>
        </w:rPr>
        <w:t>
оларға құжаттар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84"/>
    <w:bookmarkStart w:name="z165" w:id="85"/>
    <w:p>
      <w:pPr>
        <w:spacing w:after="0"/>
        <w:ind w:left="0"/>
        <w:jc w:val="left"/>
      </w:pPr>
      <w:r>
        <w:rPr>
          <w:rFonts w:ascii="Times New Roman"/>
          <w:b/>
          <w:i w:val="false"/>
          <w:color w:val="000000"/>
        </w:rPr>
        <w:t xml:space="preserve"> 
1-кесте. Құрылымдық функционалдық бірліктер іс-әрекеттерінің сипаттамасы (ҚФБ)</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3063"/>
        <w:gridCol w:w="3063"/>
        <w:gridCol w:w="3064"/>
        <w:gridCol w:w="312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62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3315"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құралдармен және міндетті гигиеналық құралдармен қамтамасыз ету үшін құжатты ресімдеу жөнінде өтінім</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сурдо- тифлотехникалық және міндетті гигиеналық құралдармен қамтамасыз етуге мүгедектердің өтініштерін тіркеу журналына тіркейді және тұтынушыға талон береді</w:t>
            </w:r>
          </w:p>
        </w:tc>
      </w:tr>
      <w:tr>
        <w:trPr>
          <w:trHeight w:val="72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405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94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құжаттары пакетін қалыптастырады және ардагерлермен, мүгедектермен және аз қамтамасыз етілген азаматтармен жұмыс секторының меңгерушісіне тексеріске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351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3165"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(немесе қызмет көрсетуден бас тарту туралы дәлелді жауапқа) бұрыштама қояды және басшыға қол қоюға жолдайды.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55"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құралдармен және міндетті гигиеналық құралдармен қамтамасыз ету үшін құжаттар ресiмдеу туралы хабарламаға не мемлекеттік қызмет көрсетуден бас тарту туралы дәлелді жауапқа қол қояды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4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 тифлотехникалық құралдармен және міндетті гигиеналық құралдармен қамтамасыз ету үшін құжаттар ресiмделгені туралы хабарламаны не мемлекеттік қызмет көрсетуден бас тарту туралы қағаз жеткізгіште дәлелді жауапты жолдайды</w:t>
            </w:r>
          </w:p>
        </w:tc>
      </w:tr>
      <w:tr>
        <w:trPr>
          <w:trHeight w:val="81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59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3877"/>
        <w:gridCol w:w="2631"/>
        <w:gridCol w:w="2674"/>
        <w:gridCol w:w="305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26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165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құралдармен және міндетті гигиеналық құралдармен қамтамасыз ету үшін құжатты ресімдеу жөнінде өтінім</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 тұтынушыға қолхат беру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жауапты орындаушыға жолдайды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35"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құралдармен және міндетті гигиеналық құралдармен қамтамасыз ету үшін құжаттар ресiмделгені туралы хабарламаны не мемлекеттік қызмет көрсетуден бас тарту туралы дәлелді жауапты ресімдейді</w:t>
            </w:r>
          </w:p>
        </w:tc>
      </w:tr>
      <w:tr>
        <w:trPr>
          <w:trHeight w:val="54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59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35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виза қою процедурасы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1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құралдармен және міндетті гигиеналық құралдармен қамтамасыз ету үшін құжаттар ресiмделгені туралы хабарламаға не мемлекеттік қызмет көрсетуден бас тарту туралы дәлелді жауапқа қол қояды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қолдың қойылуы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ұсыну рәсімі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754"/>
        <w:gridCol w:w="2732"/>
        <w:gridCol w:w="2585"/>
        <w:gridCol w:w="315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8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уәкілетті органның құжат жүргізу және өтініштермен жұмыс бойынша маманы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198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43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4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Тұтынушыға қолхат береді. Құжаттарды жинақтау секторына береді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қалыптастырады және құжаттарды уәкілетті органға береді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тиісті құжаттармен қоса өтініштерді қабылдайды, журналда тіркейді және басшылыққа береді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8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құралдармен қамтамасыз ету үшін</w:t>
      </w:r>
      <w:r>
        <w:br/>
      </w:r>
      <w:r>
        <w:rPr>
          <w:rFonts w:ascii="Times New Roman"/>
          <w:b w:val="false"/>
          <w:i w:val="false"/>
          <w:color w:val="000000"/>
          <w:sz w:val="28"/>
        </w:rPr>
        <w:t>
оларға құжаттар ресімдеу"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3-қосымша</w:t>
      </w:r>
    </w:p>
    <w:bookmarkEnd w:id="86"/>
    <w:bookmarkStart w:name="z167" w:id="87"/>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көрсетудің үдерісі</w:t>
      </w:r>
    </w:p>
    <w:bookmarkEnd w:id="87"/>
    <w:p>
      <w:pPr>
        <w:spacing w:after="0"/>
        <w:ind w:left="0"/>
        <w:jc w:val="both"/>
      </w:pPr>
      <w:r>
        <w:drawing>
          <wp:inline distT="0" distB="0" distL="0" distR="0">
            <wp:extent cx="85598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59800" cy="4787900"/>
                    </a:xfrm>
                    <a:prstGeom prst="rect">
                      <a:avLst/>
                    </a:prstGeom>
                  </pic:spPr>
                </pic:pic>
              </a:graphicData>
            </a:graphic>
          </wp:inline>
        </w:drawing>
      </w:r>
    </w:p>
    <w:bookmarkStart w:name="z168" w:id="88"/>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88"/>
    <w:bookmarkStart w:name="z169" w:id="89"/>
    <w:p>
      <w:pPr>
        <w:spacing w:after="0"/>
        <w:ind w:left="0"/>
        <w:jc w:val="left"/>
      </w:pPr>
      <w:r>
        <w:rPr>
          <w:rFonts w:ascii="Times New Roman"/>
          <w:b/>
          <w:i w:val="false"/>
          <w:color w:val="000000"/>
        </w:rPr>
        <w:t xml:space="preserve"> 
"18 жасқа дейінгі балалары бар</w:t>
      </w:r>
      <w:r>
        <w:br/>
      </w:r>
      <w:r>
        <w:rPr>
          <w:rFonts w:ascii="Times New Roman"/>
          <w:b/>
          <w:i w:val="false"/>
          <w:color w:val="000000"/>
        </w:rPr>
        <w:t>
отбасыларға мемлекеттік жәрдемақылар тағайындау"</w:t>
      </w:r>
      <w:r>
        <w:br/>
      </w:r>
      <w:r>
        <w:rPr>
          <w:rFonts w:ascii="Times New Roman"/>
          <w:b/>
          <w:i w:val="false"/>
          <w:color w:val="000000"/>
        </w:rPr>
        <w:t>
мемлекеттік қызмет көрсету регламенті</w:t>
      </w:r>
    </w:p>
    <w:bookmarkEnd w:id="89"/>
    <w:bookmarkStart w:name="z170" w:id="90"/>
    <w:p>
      <w:pPr>
        <w:spacing w:after="0"/>
        <w:ind w:left="0"/>
        <w:jc w:val="left"/>
      </w:pPr>
      <w:r>
        <w:rPr>
          <w:rFonts w:ascii="Times New Roman"/>
          <w:b/>
          <w:i w:val="false"/>
          <w:color w:val="000000"/>
        </w:rPr>
        <w:t xml:space="preserve"> 
1. Негізгі ұғымдар</w:t>
      </w:r>
    </w:p>
    <w:bookmarkEnd w:id="90"/>
    <w:bookmarkStart w:name="z171" w:id="91"/>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18 жасқа дейінгі балалары бар отбасыларға берілетін мемлекеттік жәрдемақы (бұдан әрі - балаларға арналған жәрдемақы) – жан басына шаққандағы орташа айлық табысы облыста белгіленген азық-түлік себетінің құнынан төмен 18 жасқа дейінгі балалары бар отбасыларға мемлекеттен ақшалай нысанда берілетін төлем;</w:t>
      </w:r>
      <w:r>
        <w:br/>
      </w:r>
      <w:r>
        <w:rPr>
          <w:rFonts w:ascii="Times New Roman"/>
          <w:b w:val="false"/>
          <w:i w:val="false"/>
          <w:color w:val="000000"/>
          <w:sz w:val="28"/>
        </w:rPr>
        <w:t>
      3) 18 жасқа дейінгі балалары бар отбасыларға мемлекеттік жәрдемақы тағайындау және төлеу бойынша уәкілетті орган – "Жаңаарқа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әрбір мүшесіне ай сайын келетін үлесі;</w:t>
      </w:r>
      <w:r>
        <w:br/>
      </w:r>
      <w:r>
        <w:rPr>
          <w:rFonts w:ascii="Times New Roman"/>
          <w:b w:val="false"/>
          <w:i w:val="false"/>
          <w:color w:val="000000"/>
          <w:sz w:val="28"/>
        </w:rPr>
        <w:t>
      5) тұтынушы – жеке тұлғалар: жан басына шаққандағы орташа табысы азық – түлік себеті құнынан аспайтын, 18 жасқа дейінгі балалары бар, Балқаш қаласының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республикалық мемлекеттік кәсіпорны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(бұдан әрі - орталық).</w:t>
      </w:r>
    </w:p>
    <w:bookmarkEnd w:id="91"/>
    <w:bookmarkStart w:name="z172" w:id="92"/>
    <w:p>
      <w:pPr>
        <w:spacing w:after="0"/>
        <w:ind w:left="0"/>
        <w:jc w:val="left"/>
      </w:pPr>
      <w:r>
        <w:rPr>
          <w:rFonts w:ascii="Times New Roman"/>
          <w:b/>
          <w:i w:val="false"/>
          <w:color w:val="000000"/>
        </w:rPr>
        <w:t xml:space="preserve"> 
2. Жалпы ережелер</w:t>
      </w:r>
    </w:p>
    <w:bookmarkEnd w:id="92"/>
    <w:bookmarkStart w:name="z173" w:id="93"/>
    <w:p>
      <w:pPr>
        <w:spacing w:after="0"/>
        <w:ind w:left="0"/>
        <w:jc w:val="both"/>
      </w:pP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қызметі – орташа жан басына шаққандағы табысы азық – түлік себетінің құнынан төмен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халыққа қызмет көрсету орталығы ұсынады (баламалы негізде).</w:t>
      </w:r>
      <w:r>
        <w:br/>
      </w:r>
      <w:r>
        <w:rPr>
          <w:rFonts w:ascii="Times New Roman"/>
          <w:b w:val="false"/>
          <w:i w:val="false"/>
          <w:color w:val="000000"/>
          <w:sz w:val="28"/>
        </w:rPr>
        <w:t>
      Тұрғылықты жерінде уәкілетті орган болмаған жағдайда, өтініш беруші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2005 жылғы 28 маусымдағы "Балалы отбасыларға берілетін мемлекеттік жәрдемақылар туралы" Заңының </w:t>
      </w:r>
      <w:r>
        <w:rPr>
          <w:rFonts w:ascii="Times New Roman"/>
          <w:b w:val="false"/>
          <w:i w:val="false"/>
          <w:color w:val="000000"/>
          <w:sz w:val="28"/>
        </w:rPr>
        <w:t xml:space="preserve">4-бабы </w:t>
      </w:r>
      <w:r>
        <w:rPr>
          <w:rFonts w:ascii="Times New Roman"/>
          <w:b w:val="false"/>
          <w:i w:val="false"/>
          <w:color w:val="000000"/>
          <w:sz w:val="28"/>
        </w:rPr>
        <w:t>1-тармағына,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көрсетілетін.</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дейінгі балалары бар отбасыларға мемлекеттік жәрдемақылар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93"/>
    <w:bookmarkStart w:name="z178" w:id="94"/>
    <w:p>
      <w:pPr>
        <w:spacing w:after="0"/>
        <w:ind w:left="0"/>
        <w:jc w:val="left"/>
      </w:pPr>
      <w:r>
        <w:rPr>
          <w:rFonts w:ascii="Times New Roman"/>
          <w:b/>
          <w:i w:val="false"/>
          <w:color w:val="000000"/>
        </w:rPr>
        <w:t xml:space="preserve"> 
3. Мемлекеттік қызмет көрсетудің тәртібіне талаптар</w:t>
      </w:r>
    </w:p>
    <w:bookmarkEnd w:id="94"/>
    <w:bookmarkStart w:name="z179" w:id="95"/>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 жайы: 100500, Қарағанды облысы, 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 (71030) 26360; факс: 8 (71030) 28046; электрондық пошта мекен жайы: janaarkasobes_8@mail.ru.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 жайы: 100500, Қарағанды облысы, Жаңаарқа ауданы, Атасу кенті, А. Оспанова көшесі 40, республикалық мемлекеттік кәсіпорны "Халыққа қызмет көрсету орталығы" Жаңаарқа ауданындағы бөлімі", телефон: 8 (71030) 26160, 28815, электрондық пошта мекен жайы:con-zhanaarka@mail.ru.</w:t>
      </w:r>
      <w:r>
        <w:br/>
      </w:r>
      <w:r>
        <w:rPr>
          <w:rFonts w:ascii="Times New Roman"/>
          <w:b w:val="false"/>
          <w:i w:val="false"/>
          <w:color w:val="000000"/>
          <w:sz w:val="28"/>
        </w:rPr>
        <w:t>
      Жұмыс кестесі: күн сайын сағат 9.00-ден 20.00-ге дейiн үзiлiссiз, орталық филиалдары мен өкiлдiктерiнде – демалыс (сенбi, жексенбi) және мереке күндерiн қоспағанда, күн сайын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http://www.zhanaarka_akimat@mail.ru интернет-ресурсында, уәкілетті органның, орталықтың,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w:t>
      </w:r>
      <w:r>
        <w:br/>
      </w:r>
      <w:r>
        <w:rPr>
          <w:rFonts w:ascii="Times New Roman"/>
          <w:b w:val="false"/>
          <w:i w:val="false"/>
          <w:color w:val="000000"/>
          <w:sz w:val="28"/>
        </w:rPr>
        <w:t>
      уәкiлеттi органға – он жұмыс күнi iшiнде;</w:t>
      </w:r>
      <w:r>
        <w:br/>
      </w:r>
      <w:r>
        <w:rPr>
          <w:rFonts w:ascii="Times New Roman"/>
          <w:b w:val="false"/>
          <w:i w:val="false"/>
          <w:color w:val="000000"/>
          <w:sz w:val="28"/>
        </w:rPr>
        <w:t>
      тұрғылықты жерi бойынша ауылдық округ әкiмiне – күнтiзбелiк отыз күннен аспайды;</w:t>
      </w:r>
      <w:r>
        <w:br/>
      </w:r>
      <w:r>
        <w:rPr>
          <w:rFonts w:ascii="Times New Roman"/>
          <w:b w:val="false"/>
          <w:i w:val="false"/>
          <w:color w:val="000000"/>
          <w:sz w:val="28"/>
        </w:rPr>
        <w:t>
      орталыққа – он жұмыс күні iшiнде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бiр тұтынушыға қызмет көрсетуге уәкiлеттi органда, ауылдық округтiң әкiмi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тұтынушыға қызмет көрсетудiң жол берiлетiн ең көп уақыты уәкiлеттi органда, ауылдық округ әкiмi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өткермейтін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95"/>
    <w:bookmarkStart w:name="z184" w:id="96"/>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6"/>
    <w:bookmarkStart w:name="z185" w:id="97"/>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 құрамы туралы мәліметтер;</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маманы (бұдан әрі – уәкілетті органның сектор маманы) (3 ҚФБ);</w:t>
      </w:r>
      <w:r>
        <w:br/>
      </w:r>
      <w:r>
        <w:rPr>
          <w:rFonts w:ascii="Times New Roman"/>
          <w:b w:val="false"/>
          <w:i w:val="false"/>
          <w:color w:val="000000"/>
          <w:sz w:val="28"/>
        </w:rPr>
        <w:t>
      4) Жаңаарқа ауданының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кент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маманы (бұдан әрі – уәкілетті органның сектор маманы) (3 ҚФБ);</w:t>
      </w:r>
      <w:r>
        <w:br/>
      </w:r>
      <w:r>
        <w:rPr>
          <w:rFonts w:ascii="Times New Roman"/>
          <w:b w:val="false"/>
          <w:i w:val="false"/>
          <w:color w:val="000000"/>
          <w:sz w:val="28"/>
        </w:rPr>
        <w:t>
      4) Жаңаарқа ауданының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7) орталықтың құжаттарды беру секторының инспекторы (7 ҚФБ);</w:t>
      </w:r>
      <w:r>
        <w:br/>
      </w:r>
      <w:r>
        <w:rPr>
          <w:rFonts w:ascii="Times New Roman"/>
          <w:b w:val="false"/>
          <w:i w:val="false"/>
          <w:color w:val="000000"/>
          <w:sz w:val="28"/>
        </w:rPr>
        <w:t>
      8) орталықтың жинақтаушы секторының инспекторы (8 ҚФБ);</w:t>
      </w:r>
      <w:r>
        <w:br/>
      </w:r>
      <w:r>
        <w:rPr>
          <w:rFonts w:ascii="Times New Roman"/>
          <w:b w:val="false"/>
          <w:i w:val="false"/>
          <w:color w:val="000000"/>
          <w:sz w:val="28"/>
        </w:rPr>
        <w:t>
      9)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7"/>
    <w:bookmarkStart w:name="z190" w:id="98"/>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98"/>
    <w:bookmarkStart w:name="z191" w:id="99"/>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99"/>
    <w:bookmarkStart w:name="z192" w:id="100"/>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00"/>
    <w:bookmarkStart w:name="z193" w:id="101"/>
    <w:p>
      <w:pPr>
        <w:spacing w:after="0"/>
        <w:ind w:left="0"/>
        <w:jc w:val="left"/>
      </w:pPr>
      <w:r>
        <w:rPr>
          <w:rFonts w:ascii="Times New Roman"/>
          <w:b/>
          <w:i w:val="false"/>
          <w:color w:val="000000"/>
        </w:rPr>
        <w:t xml:space="preserve"> 
1-кесте. Құрылымдық-функционалдық бірліктер әрекеттердің сипаттамасы (негізгі үдеріс, 1-нұсқа)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2479"/>
        <w:gridCol w:w="2820"/>
        <w:gridCol w:w="2416"/>
        <w:gridCol w:w="3182"/>
        <w:gridCol w:w="2608"/>
      </w:tblGrid>
      <w:tr>
        <w:trPr>
          <w:trHeight w:val="5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08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5565"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202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216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135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117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135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51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тиісті,бекітілген шешімі бар тұтынушының жеке ісі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балаларға арналған жәрдемақы тағайындау туралы хабарлама не бас тарту туралы дәлелді жауап</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02"/>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(негізгі үдеріс, 2-нұсқа)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2140"/>
        <w:gridCol w:w="2204"/>
        <w:gridCol w:w="2141"/>
        <w:gridCol w:w="2311"/>
        <w:gridCol w:w="2311"/>
        <w:gridCol w:w="2482"/>
      </w:tblGrid>
      <w:tr>
        <w:trPr>
          <w:trHeight w:val="36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35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Ауылдық округ әкімі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Ауылдық округ әкімінің учаскелік комиссиясы</w:t>
            </w:r>
          </w:p>
        </w:tc>
      </w:tr>
      <w:tr>
        <w:trPr>
          <w:trHeight w:val="484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243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243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250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80"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өтініштерді есепке алу журналына тіркеу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3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0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21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05"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30"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6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20"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03"/>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(баламалы үдеріс)</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372"/>
        <w:gridCol w:w="3372"/>
        <w:gridCol w:w="3372"/>
        <w:gridCol w:w="3393"/>
      </w:tblGrid>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r>
      <w:tr>
        <w:trPr>
          <w:trHeight w:val="91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w:t>
            </w:r>
          </w:p>
        </w:tc>
      </w:tr>
      <w:tr>
        <w:trPr>
          <w:trHeight w:val="54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35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5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r>
      <w:tr>
        <w:trPr>
          <w:trHeight w:val="135"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35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49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r>
      <w:tr>
        <w:trPr>
          <w:trHeight w:val="51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259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70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1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0"/>
        <w:gridCol w:w="3340"/>
        <w:gridCol w:w="3340"/>
        <w:gridCol w:w="392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r>
              <w:br/>
            </w:r>
            <w:r>
              <w:rPr>
                <w:rFonts w:ascii="Times New Roman"/>
                <w:b w:val="false"/>
                <w:i w:val="false"/>
                <w:color w:val="000000"/>
                <w:sz w:val="20"/>
              </w:rPr>
              <w:t>
</w:t>
            </w:r>
            <w:r>
              <w:rPr>
                <w:rFonts w:ascii="Times New Roman"/>
                <w:b w:val="false"/>
                <w:i w:val="false"/>
                <w:color w:val="000000"/>
                <w:sz w:val="20"/>
              </w:rPr>
              <w:t>Орталықтың құжаттар беру секторының инспекторы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инспекторы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94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52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2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1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04"/>
    <w:p>
      <w:pPr>
        <w:spacing w:after="0"/>
        <w:ind w:left="0"/>
        <w:jc w:val="left"/>
      </w:pPr>
      <w:r>
        <w:rPr>
          <w:rFonts w:ascii="Times New Roman"/>
          <w:b/>
          <w:i w:val="false"/>
          <w:color w:val="000000"/>
        </w:rPr>
        <w:t xml:space="preserve"> 
2-кесте. Пайдалану нұсқасы. Негізгі үдеріс (1-нұсқа)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3345"/>
        <w:gridCol w:w="3718"/>
        <w:gridCol w:w="3532"/>
      </w:tblGrid>
      <w:tr>
        <w:trPr>
          <w:trHeight w:val="81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38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ресімдеудің толықтығын және дұрыстығын тексеру, шешім жобасына бұрыштама қою</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133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178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05"/>
    <w:p>
      <w:pPr>
        <w:spacing w:after="0"/>
        <w:ind w:left="0"/>
        <w:jc w:val="left"/>
      </w:pPr>
      <w:r>
        <w:rPr>
          <w:rFonts w:ascii="Times New Roman"/>
          <w:b/>
          <w:i w:val="false"/>
          <w:color w:val="000000"/>
        </w:rPr>
        <w:t xml:space="preserve"> 
2-кесте. Пайдалану нұсқалары. Негізгі үдеріс (2-нұсқа)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608"/>
        <w:gridCol w:w="2838"/>
        <w:gridCol w:w="2587"/>
        <w:gridCol w:w="3112"/>
      </w:tblGrid>
      <w:tr>
        <w:trPr>
          <w:trHeight w:val="108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Ауылдық округ әкімі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Ауылдық округ әкімінің учаскелік комиссиясы</w:t>
            </w:r>
          </w:p>
        </w:tc>
      </w:tr>
      <w:tr>
        <w:trPr>
          <w:trHeight w:val="235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w:t>
            </w: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29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3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r>
              <w:br/>
            </w:r>
            <w:r>
              <w:rPr>
                <w:rFonts w:ascii="Times New Roman"/>
                <w:b w:val="false"/>
                <w:i w:val="false"/>
                <w:color w:val="000000"/>
                <w:sz w:val="20"/>
              </w:rPr>
              <w:t>
</w:t>
            </w: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06"/>
    <w:p>
      <w:pPr>
        <w:spacing w:after="0"/>
        <w:ind w:left="0"/>
        <w:jc w:val="left"/>
      </w:pPr>
      <w:r>
        <w:rPr>
          <w:rFonts w:ascii="Times New Roman"/>
          <w:b/>
          <w:i w:val="false"/>
          <w:color w:val="000000"/>
        </w:rPr>
        <w:t xml:space="preserve"> 
2-кесте. Пайдалану нұсқасы. Баламалы үдеріс</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725"/>
        <w:gridCol w:w="3621"/>
        <w:gridCol w:w="3371"/>
      </w:tblGrid>
      <w:tr>
        <w:trPr>
          <w:trHeight w:val="64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36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және тіркеу</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169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 xml:space="preserve">Мемлекеттік қызмет ұсыну (немесе қызмет көрсетуден бас тарту) туралы шешім қабылдау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актісін және қорытындысын маманға беру</w:t>
            </w:r>
          </w:p>
        </w:tc>
      </w:tr>
      <w:tr>
        <w:trPr>
          <w:trHeight w:val="219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8"/>
        <w:gridCol w:w="3964"/>
        <w:gridCol w:w="4928"/>
      </w:tblGrid>
      <w:tr>
        <w:trPr>
          <w:trHeight w:val="40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r>
              <w:br/>
            </w:r>
            <w:r>
              <w:rPr>
                <w:rFonts w:ascii="Times New Roman"/>
                <w:b w:val="false"/>
                <w:i w:val="false"/>
                <w:color w:val="000000"/>
                <w:sz w:val="20"/>
              </w:rPr>
              <w:t>
</w:t>
            </w:r>
            <w:r>
              <w:rPr>
                <w:rFonts w:ascii="Times New Roman"/>
                <w:b w:val="false"/>
                <w:i w:val="false"/>
                <w:color w:val="000000"/>
                <w:sz w:val="20"/>
              </w:rPr>
              <w:t>Орталықтың құжаттарын беру секторының инспекторы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инспекторы</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109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жинақтау секторынан қабылдау және қызмет тұтынушыға беру</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w:t>
            </w:r>
          </w:p>
        </w:tc>
      </w:tr>
      <w:tr>
        <w:trPr>
          <w:trHeight w:val="132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Құжаттарды орталықтың жинақтаушы секторына беру</w:t>
            </w:r>
          </w:p>
        </w:tc>
      </w:tr>
      <w:tr>
        <w:trPr>
          <w:trHeight w:val="9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07"/>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07"/>
    <w:bookmarkStart w:name="z200" w:id="108"/>
    <w:p>
      <w:pPr>
        <w:spacing w:after="0"/>
        <w:ind w:left="0"/>
        <w:jc w:val="left"/>
      </w:pPr>
      <w:r>
        <w:rPr>
          <w:rFonts w:ascii="Times New Roman"/>
          <w:b/>
          <w:i w:val="false"/>
          <w:color w:val="000000"/>
        </w:rPr>
        <w:t xml:space="preserve"> 
Функционалдық өзара іс-қимыл схемалары.</w:t>
      </w:r>
      <w:r>
        <w:br/>
      </w:r>
      <w:r>
        <w:rPr>
          <w:rFonts w:ascii="Times New Roman"/>
          <w:b/>
          <w:i w:val="false"/>
          <w:color w:val="000000"/>
        </w:rPr>
        <w:t>
Мемлекеттік қызмет көрсетудің негізгі үдерісі (1-нұсқа)</w:t>
      </w:r>
    </w:p>
    <w:bookmarkEnd w:id="108"/>
    <w:p>
      <w:pPr>
        <w:spacing w:after="0"/>
        <w:ind w:left="0"/>
        <w:jc w:val="both"/>
      </w:pPr>
      <w:r>
        <w:drawing>
          <wp:inline distT="0" distB="0" distL="0" distR="0">
            <wp:extent cx="86106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10600" cy="5448300"/>
                    </a:xfrm>
                    <a:prstGeom prst="rect">
                      <a:avLst/>
                    </a:prstGeom>
                  </pic:spPr>
                </pic:pic>
              </a:graphicData>
            </a:graphic>
          </wp:inline>
        </w:drawing>
      </w:r>
    </w:p>
    <w:bookmarkStart w:name="z201" w:id="109"/>
    <w:p>
      <w:pPr>
        <w:spacing w:after="0"/>
        <w:ind w:left="0"/>
        <w:jc w:val="left"/>
      </w:pPr>
      <w:r>
        <w:rPr>
          <w:rFonts w:ascii="Times New Roman"/>
          <w:b/>
          <w:i w:val="false"/>
          <w:color w:val="000000"/>
        </w:rPr>
        <w:t xml:space="preserve"> 
Мемлекеттік қызмет көрсетудің негізгі үдерісі (2-нұсқа)</w:t>
      </w:r>
    </w:p>
    <w:bookmarkEnd w:id="109"/>
    <w:p>
      <w:pPr>
        <w:spacing w:after="0"/>
        <w:ind w:left="0"/>
        <w:jc w:val="both"/>
      </w:pPr>
      <w:r>
        <w:drawing>
          <wp:inline distT="0" distB="0" distL="0" distR="0">
            <wp:extent cx="85344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534400" cy="5321300"/>
                    </a:xfrm>
                    <a:prstGeom prst="rect">
                      <a:avLst/>
                    </a:prstGeom>
                  </pic:spPr>
                </pic:pic>
              </a:graphicData>
            </a:graphic>
          </wp:inline>
        </w:drawing>
      </w:r>
    </w:p>
    <w:bookmarkStart w:name="z202" w:id="110"/>
    <w:p>
      <w:pPr>
        <w:spacing w:after="0"/>
        <w:ind w:left="0"/>
        <w:jc w:val="left"/>
      </w:pPr>
      <w:r>
        <w:rPr>
          <w:rFonts w:ascii="Times New Roman"/>
          <w:b/>
          <w:i w:val="false"/>
          <w:color w:val="000000"/>
        </w:rPr>
        <w:t xml:space="preserve"> 
Мемлекеттік қызмет көрсетудің үдерісі – баламалы нұсқа</w:t>
      </w:r>
    </w:p>
    <w:bookmarkEnd w:id="110"/>
    <w:p>
      <w:pPr>
        <w:spacing w:after="0"/>
        <w:ind w:left="0"/>
        <w:jc w:val="both"/>
      </w:pPr>
      <w:r>
        <w:drawing>
          <wp:inline distT="0" distB="0" distL="0" distR="0">
            <wp:extent cx="86360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636000" cy="5283200"/>
                    </a:xfrm>
                    <a:prstGeom prst="rect">
                      <a:avLst/>
                    </a:prstGeom>
                  </pic:spPr>
                </pic:pic>
              </a:graphicData>
            </a:graphic>
          </wp:inline>
        </w:drawing>
      </w:r>
    </w:p>
    <w:bookmarkStart w:name="z203" w:id="11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11"/>
    <w:bookmarkStart w:name="z204" w:id="11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көрсету регламенті</w:t>
      </w:r>
    </w:p>
    <w:bookmarkEnd w:id="112"/>
    <w:bookmarkStart w:name="z205" w:id="113"/>
    <w:p>
      <w:pPr>
        <w:spacing w:after="0"/>
        <w:ind w:left="0"/>
        <w:jc w:val="left"/>
      </w:pPr>
      <w:r>
        <w:rPr>
          <w:rFonts w:ascii="Times New Roman"/>
          <w:b/>
          <w:i w:val="false"/>
          <w:color w:val="000000"/>
        </w:rPr>
        <w:t xml:space="preserve"> 
1. Негізгі ұғымдар</w:t>
      </w:r>
    </w:p>
    <w:bookmarkEnd w:id="113"/>
    <w:bookmarkStart w:name="z206" w:id="114"/>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тағайындау және төлеу бойынша уәкілетті орган – "Жаңаарқа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3)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4) мемлекеттік атаулы әлеуметтік көмек (бұдан әрі - АӘК) - жан басына шаққандағы орташа айлық табысы облыста белгіленген кедейлік шегінен төмен адамдарға (отбасыларға) мемлекеттен ақшалай нысанда берілетін төлем;</w:t>
      </w:r>
      <w:r>
        <w:br/>
      </w:r>
      <w:r>
        <w:rPr>
          <w:rFonts w:ascii="Times New Roman"/>
          <w:b w:val="false"/>
          <w:i w:val="false"/>
          <w:color w:val="000000"/>
          <w:sz w:val="28"/>
        </w:rPr>
        <w:t>
      5) тұтынушы - жеке тұлғалар: жан басына шаққандағы орташа табысы кедейшілік шегінен аспайтын Қазақстан Республикасының азаматтары, Жаңаарқа ауданының аумағында тұрақты тұратын оралмандар, босқындар, шетелдіктер және азаматтығы жоқ адамдар;</w:t>
      </w:r>
      <w:r>
        <w:br/>
      </w:r>
      <w:r>
        <w:rPr>
          <w:rFonts w:ascii="Times New Roman"/>
          <w:b w:val="false"/>
          <w:i w:val="false"/>
          <w:color w:val="000000"/>
          <w:sz w:val="28"/>
        </w:rPr>
        <w:t>
      6) учаскелік комиссия - атаулы әлеуметтік көмекке өтініш жасаған адамдардың (отбасылардың) материалдық жағдайына тексеру жүргізу үшін тиісті әкімшілік - аумақтық бірлік әкімдерінің шешімімен құрылатын арнаулы комиссия.</w:t>
      </w:r>
    </w:p>
    <w:bookmarkEnd w:id="114"/>
    <w:bookmarkStart w:name="z207" w:id="115"/>
    <w:p>
      <w:pPr>
        <w:spacing w:after="0"/>
        <w:ind w:left="0"/>
        <w:jc w:val="left"/>
      </w:pPr>
      <w:r>
        <w:rPr>
          <w:rFonts w:ascii="Times New Roman"/>
          <w:b/>
          <w:i w:val="false"/>
          <w:color w:val="000000"/>
        </w:rPr>
        <w:t xml:space="preserve"> 
2. Жалпы ережелер</w:t>
      </w:r>
    </w:p>
    <w:bookmarkEnd w:id="115"/>
    <w:bookmarkStart w:name="z208" w:id="116"/>
    <w:p>
      <w:pPr>
        <w:spacing w:after="0"/>
        <w:ind w:left="0"/>
        <w:jc w:val="both"/>
      </w:pPr>
      <w:r>
        <w:rPr>
          <w:rFonts w:ascii="Times New Roman"/>
          <w:b w:val="false"/>
          <w:i w:val="false"/>
          <w:color w:val="000000"/>
          <w:sz w:val="28"/>
        </w:rPr>
        <w:t>
      2. "Мемлекеттік атаулы әлеуметтік көмек тағайындау" мемлекеттік қызмет көрсету - жан басына шаққандағы орташа табысы облыста белгіленген кедейлік шегінен төмен отбасыларға ақшалай түрде көмек көрсету мақсатында уәкілетті органмен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ұсынады. Тұрғылықты жерінде уәкілетті орган болмаған жағдайда, тұтынушы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 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ережесін бекіту туралы" N 237-ө </w:t>
      </w:r>
      <w:r>
        <w:rPr>
          <w:rFonts w:ascii="Times New Roman"/>
          <w:b w:val="false"/>
          <w:i w:val="false"/>
          <w:color w:val="000000"/>
          <w:sz w:val="28"/>
        </w:rPr>
        <w:t>бұйрығына</w:t>
      </w:r>
      <w:r>
        <w:rPr>
          <w:rFonts w:ascii="Times New Roman"/>
          <w:b w:val="false"/>
          <w:i w:val="false"/>
          <w:color w:val="000000"/>
          <w:sz w:val="28"/>
        </w:rPr>
        <w:t>, Қарағанды облысы әкімдігінің 2010 жылғы 5 сәуірдегі N 09/02 қаулысымен бекітілген "Әлеуметтік көмек көрсетуді өтінген тұлғалардың материалдық жағдайына тексеріс жүргізетін учаскелік комиссиялар туралы Ережесіне"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көрсетілу нәтижесі мемлекеттік атаулы әлеуметтік көмек тағайындау жөнінде хабарлама (бұдан әрі - хабарлама) не қызмет көрсетуден бас тарту туралы қағаз жеткізгіште дәлелді жауап болып табылады.</w:t>
      </w:r>
    </w:p>
    <w:bookmarkEnd w:id="116"/>
    <w:bookmarkStart w:name="z213" w:id="11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17"/>
    <w:bookmarkStart w:name="z214" w:id="11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 (71030) 26360; факс: 8 (71030) 28046; электрондық поштаның мекен-жайы:janaarkasobes_8@mail.ru;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http://www.zhanaarka_akimat@mail.ru ғаламтор-ресурсында, уәкілетті органның,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қызметтi көрсету мерзiмдерi:</w:t>
      </w:r>
      <w:r>
        <w:br/>
      </w:r>
      <w:r>
        <w:rPr>
          <w:rFonts w:ascii="Times New Roman"/>
          <w:b w:val="false"/>
          <w:i w:val="false"/>
          <w:color w:val="000000"/>
          <w:sz w:val="28"/>
        </w:rPr>
        <w:t>
      уәкiлеттi органға - жетi жұмыс күнi iшiнде;</w:t>
      </w:r>
      <w:r>
        <w:br/>
      </w:r>
      <w:r>
        <w:rPr>
          <w:rFonts w:ascii="Times New Roman"/>
          <w:b w:val="false"/>
          <w:i w:val="false"/>
          <w:color w:val="000000"/>
          <w:sz w:val="28"/>
        </w:rPr>
        <w:t>
      тұрғылықты жерi бойынша селолық округтің әкiмiне - жиырма екi жұмыс күнiнен кешiктiрмей;</w:t>
      </w:r>
      <w:r>
        <w:br/>
      </w:r>
      <w:r>
        <w:rPr>
          <w:rFonts w:ascii="Times New Roman"/>
          <w:b w:val="false"/>
          <w:i w:val="false"/>
          <w:color w:val="000000"/>
          <w:sz w:val="28"/>
        </w:rPr>
        <w:t>
      2) тұтынушы өтiнiш берген күнi сол жерде көрсетiлетiн мемлекеттiк қызметтi алғанға дейiн кезекте күтудiң ең жоғары шектi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ұзақ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отбасының жан басына шаққандағы орташа табысы белгiленген кедейлiк шегiнен асатын жағдайда;</w:t>
      </w:r>
      <w:r>
        <w:br/>
      </w:r>
      <w:r>
        <w:rPr>
          <w:rFonts w:ascii="Times New Roman"/>
          <w:b w:val="false"/>
          <w:i w:val="false"/>
          <w:color w:val="000000"/>
          <w:sz w:val="28"/>
        </w:rPr>
        <w:t>
      2)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I және II топтардағы мүгедектердi, сексен жастан асқан адамдарды, жетi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және жұмыспен қамтуға жәрдемдесудiң белсендi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уәкiлеттi органдар ұсынған жұмысқа, оның iшiнде әлеуметтiк жұмыс орнына немесе қоғамдық жұмысқа орналастырудан,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жұмыссыздарға.</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w:t>
      </w:r>
      <w:r>
        <w:br/>
      </w:r>
      <w:r>
        <w:rPr>
          <w:rFonts w:ascii="Times New Roman"/>
          <w:b w:val="false"/>
          <w:i w:val="false"/>
          <w:color w:val="000000"/>
          <w:sz w:val="28"/>
        </w:rPr>
        <w:t>
      1) тұтынушы қажетті құжаттармен уәкілетті органға немесе кент әкіміне өтініш береді;</w:t>
      </w:r>
      <w:r>
        <w:br/>
      </w:r>
      <w:r>
        <w:rPr>
          <w:rFonts w:ascii="Times New Roman"/>
          <w:b w:val="false"/>
          <w:i w:val="false"/>
          <w:color w:val="000000"/>
          <w:sz w:val="28"/>
        </w:rPr>
        <w:t>
      2) уәкілетті орган немесе кент әкімі өтінішті тіркейді және құжаттарды учаскелік комиссияға береді;</w:t>
      </w:r>
      <w:r>
        <w:br/>
      </w:r>
      <w:r>
        <w:rPr>
          <w:rFonts w:ascii="Times New Roman"/>
          <w:b w:val="false"/>
          <w:i w:val="false"/>
          <w:color w:val="000000"/>
          <w:sz w:val="28"/>
        </w:rPr>
        <w:t>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кент әкіміне береді;</w:t>
      </w:r>
      <w:r>
        <w:br/>
      </w:r>
      <w:r>
        <w:rPr>
          <w:rFonts w:ascii="Times New Roman"/>
          <w:b w:val="false"/>
          <w:i w:val="false"/>
          <w:color w:val="000000"/>
          <w:sz w:val="28"/>
        </w:rPr>
        <w:t>
      4) кент әкімі тұтынушының құжаттарын және қорытындыны уәкілетті органға береді;</w:t>
      </w:r>
      <w:r>
        <w:br/>
      </w:r>
      <w:r>
        <w:rPr>
          <w:rFonts w:ascii="Times New Roman"/>
          <w:b w:val="false"/>
          <w:i w:val="false"/>
          <w:color w:val="000000"/>
          <w:sz w:val="28"/>
        </w:rPr>
        <w:t>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w:t>
      </w:r>
    </w:p>
    <w:bookmarkEnd w:id="118"/>
    <w:bookmarkStart w:name="z219" w:id="11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119"/>
    <w:bookmarkStart w:name="z220" w:id="120"/>
    <w:p>
      <w:pPr>
        <w:spacing w:after="0"/>
        <w:ind w:left="0"/>
        <w:jc w:val="both"/>
      </w:pPr>
      <w:r>
        <w:rPr>
          <w:rFonts w:ascii="Times New Roman"/>
          <w:b w:val="false"/>
          <w:i w:val="false"/>
          <w:color w:val="000000"/>
          <w:sz w:val="28"/>
        </w:rPr>
        <w:t>
      12. Кент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кент әкімінде тұтынушыға мемлекеттік қызметке тұтынушыны тіркелген және алатын күні, құжаттарды қабылдаған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деректемелерi көрсетiлген белгiленген үлгiдегi өтiнiш, әлеуметтiк жеке кодтың нөмiрi;</w:t>
      </w:r>
      <w:r>
        <w:br/>
      </w:r>
      <w:r>
        <w:rPr>
          <w:rFonts w:ascii="Times New Roman"/>
          <w:b w:val="false"/>
          <w:i w:val="false"/>
          <w:color w:val="000000"/>
          <w:sz w:val="28"/>
        </w:rPr>
        <w:t>
      2) белгiленген үлгiдегi отбасы құрамы туралы мәлiметтер;</w:t>
      </w:r>
      <w:r>
        <w:br/>
      </w:r>
      <w:r>
        <w:rPr>
          <w:rFonts w:ascii="Times New Roman"/>
          <w:b w:val="false"/>
          <w:i w:val="false"/>
          <w:color w:val="000000"/>
          <w:sz w:val="28"/>
        </w:rPr>
        <w:t>
      3) белгiленген үлгiдегi отбасы мүшелерi алған табыстары туралы мәлiметтер;</w:t>
      </w:r>
      <w:r>
        <w:br/>
      </w:r>
      <w:r>
        <w:rPr>
          <w:rFonts w:ascii="Times New Roman"/>
          <w:b w:val="false"/>
          <w:i w:val="false"/>
          <w:color w:val="000000"/>
          <w:sz w:val="28"/>
        </w:rPr>
        <w:t>
      4) белгiленген үлгiдегi жеке қосалқы шаруашылықтың болуы туралы мәлiметтер;</w:t>
      </w:r>
      <w:r>
        <w:br/>
      </w:r>
      <w:r>
        <w:rPr>
          <w:rFonts w:ascii="Times New Roman"/>
          <w:b w:val="false"/>
          <w:i w:val="false"/>
          <w:color w:val="000000"/>
          <w:sz w:val="28"/>
        </w:rPr>
        <w:t>
      5) өтiнiш берушiнiң (отбасы мүшелерiнiң) тұрғылықты жерi бойынша тiркелгенiн растайтын құжаттың көшiрмесi не мекенжай анықтамасы не селолық әкiмдердiң анықтамасы;</w:t>
      </w:r>
      <w:r>
        <w:br/>
      </w:r>
      <w:r>
        <w:rPr>
          <w:rFonts w:ascii="Times New Roman"/>
          <w:b w:val="false"/>
          <w:i w:val="false"/>
          <w:color w:val="000000"/>
          <w:sz w:val="28"/>
        </w:rPr>
        <w:t>
      6) жұмыспен қамтуға жәрдемдесудiң белсендi шараларына қатысқан жағдайда әлеуметтiк келiсiмшарттың көшiрмесi.</w:t>
      </w:r>
      <w:r>
        <w:br/>
      </w:r>
      <w:r>
        <w:rPr>
          <w:rFonts w:ascii="Times New Roman"/>
          <w:b w:val="false"/>
          <w:i w:val="false"/>
          <w:color w:val="000000"/>
          <w:sz w:val="28"/>
        </w:rPr>
        <w:t>
      Атаулы әлеуметтiк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w:t>
      </w:r>
      <w:r>
        <w:rPr>
          <w:rFonts w:ascii="Times New Roman"/>
          <w:b w:val="false"/>
          <w:i w:val="false"/>
          <w:color w:val="000000"/>
          <w:sz w:val="28"/>
        </w:rPr>
        <w:t xml:space="preserve"> 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қарастырылатын мәліметтерді ұсыну тәртібін қоспағанда, мемлекеттік қызметті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 секторының меңгерушісі) (2 ҚФБ);</w:t>
      </w:r>
      <w:r>
        <w:br/>
      </w:r>
      <w:r>
        <w:rPr>
          <w:rFonts w:ascii="Times New Roman"/>
          <w:b w:val="false"/>
          <w:i w:val="false"/>
          <w:color w:val="000000"/>
          <w:sz w:val="28"/>
        </w:rPr>
        <w:t>
      3) уәкілетті органның әлеуметтік жәрдемақылар тағайындау және төлеу маманы (бұдан әрі – уәкілетті орган секторының маманы) (3 ҚФБ);</w:t>
      </w:r>
      <w:r>
        <w:br/>
      </w:r>
      <w:r>
        <w:rPr>
          <w:rFonts w:ascii="Times New Roman"/>
          <w:b w:val="false"/>
          <w:i w:val="false"/>
          <w:color w:val="000000"/>
          <w:sz w:val="28"/>
        </w:rPr>
        <w:t>
      4) Жаңаарқа аудан әкімдігінің шешімімен құрылған учаскелік комиссия (бұдан әрі - учаскелік комиссия) (4 ҚФБ);</w:t>
      </w:r>
      <w:r>
        <w:br/>
      </w:r>
      <w:r>
        <w:rPr>
          <w:rFonts w:ascii="Times New Roman"/>
          <w:b w:val="false"/>
          <w:i w:val="false"/>
          <w:color w:val="000000"/>
          <w:sz w:val="28"/>
        </w:rPr>
        <w:t>
      5) өтініш берушінің тұрғылықты жері бойынша кент әкімі (бұдан әрі - кент әкімі) (5 ҚФБ);</w:t>
      </w:r>
      <w:r>
        <w:br/>
      </w:r>
      <w:r>
        <w:rPr>
          <w:rFonts w:ascii="Times New Roman"/>
          <w:b w:val="false"/>
          <w:i w:val="false"/>
          <w:color w:val="000000"/>
          <w:sz w:val="28"/>
        </w:rPr>
        <w:t>
      6) өтініш берушінің тұрғылықты жері бойынша кент әкімі шешімімен құрылған учаскелік комиссия (бұдан әрі - кент әкімінің учаскелік комиссиясы) ( 6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20"/>
    <w:bookmarkStart w:name="z226" w:id="12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21"/>
    <w:bookmarkStart w:name="z227" w:id="12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2"/>
    <w:bookmarkStart w:name="z228" w:id="123"/>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23"/>
    <w:bookmarkStart w:name="z229" w:id="124"/>
    <w:p>
      <w:pPr>
        <w:spacing w:after="0"/>
        <w:ind w:left="0"/>
        <w:jc w:val="left"/>
      </w:pPr>
      <w:r>
        <w:rPr>
          <w:rFonts w:ascii="Times New Roman"/>
          <w:b/>
          <w:i w:val="false"/>
          <w:color w:val="000000"/>
        </w:rPr>
        <w:t xml:space="preserve"> 
1-кесте. Құрылымдық-функционалдық бірліктер</w:t>
      </w:r>
      <w:r>
        <w:br/>
      </w:r>
      <w:r>
        <w:rPr>
          <w:rFonts w:ascii="Times New Roman"/>
          <w:b/>
          <w:i w:val="false"/>
          <w:color w:val="000000"/>
        </w:rPr>
        <w:t>
іс-әрекеттерінің сипаттамасы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576"/>
        <w:gridCol w:w="2420"/>
        <w:gridCol w:w="2378"/>
        <w:gridCol w:w="3305"/>
        <w:gridCol w:w="2577"/>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өтініштерді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аты-жөні көрсетілген талон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құжаттар,тіркеу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(не бас тарту туралы дәлелді жауап)</w:t>
            </w:r>
          </w:p>
        </w:tc>
      </w:tr>
      <w:tr>
        <w:trPr>
          <w:trHeight w:val="99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99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842"/>
        <w:gridCol w:w="2237"/>
        <w:gridCol w:w="2097"/>
        <w:gridCol w:w="2472"/>
        <w:gridCol w:w="2198"/>
        <w:gridCol w:w="247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(жұмыстардың барыстары, ағындары)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Кент әкімі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Кент әкімінің учаскелік комиссиясы</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өтініштерді есепке алу журналына тіркейді, тұтынушыға құжаттардың қабылданған күні көрсетіліп толтырылған жыртпалы талон береді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 – жөні көрсетілген талон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 тексеру үшін учаскелік комиссияға тапсырма береді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әкімінен құжаттар қабылдау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өтінштерді есепке алу журналына тіркейді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тарту туралы шешімнің жобасын дайындайды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9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95"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25"/>
    <w:p>
      <w:pPr>
        <w:spacing w:after="0"/>
        <w:ind w:left="0"/>
        <w:jc w:val="left"/>
      </w:pPr>
      <w:r>
        <w:rPr>
          <w:rFonts w:ascii="Times New Roman"/>
          <w:b/>
          <w:i w:val="false"/>
          <w:color w:val="000000"/>
        </w:rPr>
        <w:t xml:space="preserve"> 
2-кесте. Пайдалану нұсқалары. Негізгі үдеріс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3228"/>
        <w:gridCol w:w="3939"/>
        <w:gridCol w:w="3501"/>
      </w:tblGrid>
      <w:tr>
        <w:trPr>
          <w:trHeight w:val="67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42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60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комиссиядан уәкілетті органның маманына құжаттарды беру</w:t>
            </w:r>
          </w:p>
        </w:tc>
      </w:tr>
      <w:tr>
        <w:trPr>
          <w:trHeight w:val="160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26"/>
    <w:p>
      <w:pPr>
        <w:spacing w:after="0"/>
        <w:ind w:left="0"/>
        <w:jc w:val="left"/>
      </w:pPr>
      <w:r>
        <w:rPr>
          <w:rFonts w:ascii="Times New Roman"/>
          <w:b/>
          <w:i w:val="false"/>
          <w:color w:val="000000"/>
        </w:rPr>
        <w:t xml:space="preserve"> 
3-кесте. Пайдалану нұсқалары. Баламалы үдеріс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758"/>
        <w:gridCol w:w="2821"/>
        <w:gridCol w:w="2737"/>
        <w:gridCol w:w="2822"/>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маманы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Кент әкімі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Кент әкімінің учаскелік комиссиясы</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бұрыштама қою</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 xml:space="preserve">Кент әкімінен құжаттарды қабылдау, тіркеу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тіркелу талонын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30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 үшін учаскелік комиссияға тапсырма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АӘК тағайындау туралы хабарлама (не бас тарту туралы дәлелді жауап)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құжаттармен бірге уәкілетті органға береді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27"/>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27"/>
    <w:bookmarkStart w:name="z233" w:id="128"/>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w:t>
      </w:r>
    </w:p>
    <w:bookmarkEnd w:id="128"/>
    <w:p>
      <w:pPr>
        <w:spacing w:after="0"/>
        <w:ind w:left="0"/>
        <w:jc w:val="both"/>
      </w:pPr>
      <w:r>
        <w:drawing>
          <wp:inline distT="0" distB="0" distL="0" distR="0">
            <wp:extent cx="74295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29500" cy="6426200"/>
                    </a:xfrm>
                    <a:prstGeom prst="rect">
                      <a:avLst/>
                    </a:prstGeom>
                  </pic:spPr>
                </pic:pic>
              </a:graphicData>
            </a:graphic>
          </wp:inline>
        </w:drawing>
      </w:r>
    </w:p>
    <w:bookmarkStart w:name="z234" w:id="129"/>
    <w:p>
      <w:pPr>
        <w:spacing w:after="0"/>
        <w:ind w:left="0"/>
        <w:jc w:val="left"/>
      </w:pPr>
      <w:r>
        <w:rPr>
          <w:rFonts w:ascii="Times New Roman"/>
          <w:b/>
          <w:i w:val="false"/>
          <w:color w:val="000000"/>
        </w:rPr>
        <w:t xml:space="preserve"> 
Мемлекеттік қызмет көрсетудің баламалы үдерісі</w:t>
      </w:r>
    </w:p>
    <w:bookmarkEnd w:id="129"/>
    <w:p>
      <w:pPr>
        <w:spacing w:after="0"/>
        <w:ind w:left="0"/>
        <w:jc w:val="both"/>
      </w:pPr>
      <w:r>
        <w:drawing>
          <wp:inline distT="0" distB="0" distL="0" distR="0">
            <wp:extent cx="74422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42200" cy="6654800"/>
                    </a:xfrm>
                    <a:prstGeom prst="rect">
                      <a:avLst/>
                    </a:prstGeom>
                  </pic:spPr>
                </pic:pic>
              </a:graphicData>
            </a:graphic>
          </wp:inline>
        </w:drawing>
      </w:r>
    </w:p>
    <w:bookmarkStart w:name="z235" w:id="130"/>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30"/>
    <w:bookmarkStart w:name="z236" w:id="131"/>
    <w:p>
      <w:pPr>
        <w:spacing w:after="0"/>
        <w:ind w:left="0"/>
        <w:jc w:val="left"/>
      </w:pPr>
      <w:r>
        <w:rPr>
          <w:rFonts w:ascii="Times New Roman"/>
          <w:b/>
          <w:i w:val="false"/>
          <w:color w:val="000000"/>
        </w:rPr>
        <w:t xml:space="preserve"> 
"Қозғалуға қиындығы бар бірінші</w:t>
      </w:r>
      <w:r>
        <w:br/>
      </w:r>
      <w:r>
        <w:rPr>
          <w:rFonts w:ascii="Times New Roman"/>
          <w:b/>
          <w:i w:val="false"/>
          <w:color w:val="000000"/>
        </w:rPr>
        <w:t>
топтағы мүгедектерге жеке көмекшінің және есту бойынша</w:t>
      </w:r>
      <w:r>
        <w:br/>
      </w:r>
      <w:r>
        <w:rPr>
          <w:rFonts w:ascii="Times New Roman"/>
          <w:b/>
          <w:i w:val="false"/>
          <w:color w:val="000000"/>
        </w:rPr>
        <w:t>
мүгедектерге қолмен көрсететін тіл маманының қызметтерін</w:t>
      </w:r>
      <w:r>
        <w:br/>
      </w:r>
      <w:r>
        <w:rPr>
          <w:rFonts w:ascii="Times New Roman"/>
          <w:b/>
          <w:i w:val="false"/>
          <w:color w:val="000000"/>
        </w:rPr>
        <w:t>
ұсыну үшін мүгедектерге құжаттарды ресімдеу"</w:t>
      </w:r>
      <w:r>
        <w:br/>
      </w:r>
      <w:r>
        <w:rPr>
          <w:rFonts w:ascii="Times New Roman"/>
          <w:b/>
          <w:i w:val="false"/>
          <w:color w:val="000000"/>
        </w:rPr>
        <w:t>
мемлекеттік қызметін көрсету регламенті</w:t>
      </w:r>
    </w:p>
    <w:bookmarkEnd w:id="131"/>
    <w:bookmarkStart w:name="z237" w:id="132"/>
    <w:p>
      <w:pPr>
        <w:spacing w:after="0"/>
        <w:ind w:left="0"/>
        <w:jc w:val="left"/>
      </w:pPr>
      <w:r>
        <w:rPr>
          <w:rFonts w:ascii="Times New Roman"/>
          <w:b/>
          <w:i w:val="false"/>
          <w:color w:val="000000"/>
        </w:rPr>
        <w:t xml:space="preserve"> 
1. Негізгі ұғымдар</w:t>
      </w:r>
    </w:p>
    <w:bookmarkEnd w:id="132"/>
    <w:bookmarkStart w:name="z238" w:id="133"/>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жүрiп-тұруы қиын бiрiншi топтағы мүгедектер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тiлi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"Жаңаарқа ауданының жұмыспен қамту және әлеуметтік бағдарламалар бөлімі" мемлекеттік мекемесі.</w:t>
      </w:r>
    </w:p>
    <w:bookmarkEnd w:id="133"/>
    <w:bookmarkStart w:name="z239" w:id="134"/>
    <w:p>
      <w:pPr>
        <w:spacing w:after="0"/>
        <w:ind w:left="0"/>
        <w:jc w:val="left"/>
      </w:pPr>
      <w:r>
        <w:rPr>
          <w:rFonts w:ascii="Times New Roman"/>
          <w:b/>
          <w:i w:val="false"/>
          <w:color w:val="000000"/>
        </w:rPr>
        <w:t xml:space="preserve"> 
2. Жалпы ережелер</w:t>
      </w:r>
    </w:p>
    <w:bookmarkEnd w:id="134"/>
    <w:bookmarkStart w:name="z240" w:id="135"/>
    <w:p>
      <w:pPr>
        <w:spacing w:after="0"/>
        <w:ind w:left="0"/>
        <w:jc w:val="both"/>
      </w:pP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жүрiп-тұруы қиын бiрiншi топтағы мүгедектерге жеке көмекшiнiң қызметін және есту бойынша мүгедектерге ымдау тiлi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135"/>
    <w:bookmarkStart w:name="z245" w:id="13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36"/>
    <w:bookmarkStart w:name="z246" w:id="137"/>
    <w:p>
      <w:pPr>
        <w:spacing w:after="0"/>
        <w:ind w:left="0"/>
        <w:jc w:val="both"/>
      </w:pPr>
      <w:r>
        <w:rPr>
          <w:rFonts w:ascii="Times New Roman"/>
          <w:b w:val="false"/>
          <w:i w:val="false"/>
          <w:color w:val="000000"/>
          <w:sz w:val="28"/>
        </w:rPr>
        <w:t>
      7. Уәкілетті органның орналасқан жері: 100500, Қарағанды облысы, 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8(71030) 26360, факс: 8(71030) 28046, электронды поштаның мекен-жайы: janaarkasobes_8@mail.ru.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http://www.zhanaarka_akimat@mail.ru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137"/>
    <w:bookmarkStart w:name="z251" w:id="138"/>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138"/>
    <w:bookmarkStart w:name="z252" w:id="139"/>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мүгедектің жеке оңалту бағдарламасынан үзінді көшірмесі;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маманы (бұдан әрі – уәкілетті орган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39"/>
    <w:bookmarkStart w:name="z257" w:id="14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40"/>
    <w:bookmarkStart w:name="z258" w:id="141"/>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141"/>
    <w:bookmarkStart w:name="z259" w:id="142"/>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42"/>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w:t>
      </w:r>
      <w:r>
        <w:br/>
      </w:r>
      <w:r>
        <w:rPr>
          <w:rFonts w:ascii="Times New Roman"/>
          <w:b w:val="false"/>
          <w:i w:val="false"/>
          <w:color w:val="000000"/>
          <w:sz w:val="28"/>
        </w:rPr>
        <w:t>
кімнен __________________________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әлеуметтік жеке код нөмірі</w:t>
      </w:r>
    </w:p>
    <w:bookmarkStart w:name="z260" w:id="143"/>
    <w:p>
      <w:pPr>
        <w:spacing w:after="0"/>
        <w:ind w:left="0"/>
        <w:jc w:val="left"/>
      </w:pPr>
      <w:r>
        <w:rPr>
          <w:rFonts w:ascii="Times New Roman"/>
          <w:b/>
          <w:i w:val="false"/>
          <w:color w:val="000000"/>
        </w:rPr>
        <w:t xml:space="preserve"> 
Өтініш</w:t>
      </w:r>
    </w:p>
    <w:bookmarkEnd w:id="143"/>
    <w:p>
      <w:pPr>
        <w:spacing w:after="0"/>
        <w:ind w:left="0"/>
        <w:jc w:val="both"/>
      </w:pPr>
      <w:r>
        <w:rPr>
          <w:rFonts w:ascii="Times New Roman"/>
          <w:b w:val="false"/>
          <w:i w:val="false"/>
          <w:color w:val="000000"/>
          <w:sz w:val="28"/>
        </w:rPr>
        <w:t>      Сізден маған (немесе ______________________)______ топ мүгедегі</w:t>
      </w:r>
      <w:r>
        <w:br/>
      </w:r>
      <w:r>
        <w:rPr>
          <w:rFonts w:ascii="Times New Roman"/>
          <w:b w:val="false"/>
          <w:i w:val="false"/>
          <w:color w:val="000000"/>
          <w:sz w:val="28"/>
        </w:rPr>
        <w:t>
жеке көмекшінің (қолмен көрсететін тіл маманының) қызметтерін ұсынуды</w:t>
      </w:r>
      <w:r>
        <w:br/>
      </w:r>
      <w:r>
        <w:rPr>
          <w:rFonts w:ascii="Times New Roman"/>
          <w:b w:val="false"/>
          <w:i w:val="false"/>
          <w:color w:val="000000"/>
          <w:sz w:val="28"/>
        </w:rPr>
        <w:t>
өтінемін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Азамат (азаматша) ______________________ өтініші талон қоса тіркелген</w:t>
      </w:r>
      <w:r>
        <w:br/>
      </w:r>
      <w:r>
        <w:rPr>
          <w:rFonts w:ascii="Times New Roman"/>
          <w:b w:val="false"/>
          <w:i w:val="false"/>
          <w:color w:val="000000"/>
          <w:sz w:val="28"/>
        </w:rPr>
        <w:t>
құжаттарымен саны ______ дана "___"___________ 20 ___ жылы қабылданды</w:t>
      </w:r>
      <w:r>
        <w:br/>
      </w:r>
      <w:r>
        <w:rPr>
          <w:rFonts w:ascii="Times New Roman"/>
          <w:b w:val="false"/>
          <w:i w:val="false"/>
          <w:color w:val="000000"/>
          <w:sz w:val="28"/>
        </w:rPr>
        <w:t>
Тіркеу нөмірі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261" w:id="144"/>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44"/>
    <w:bookmarkStart w:name="z262" w:id="145"/>
    <w:p>
      <w:pPr>
        <w:spacing w:after="0"/>
        <w:ind w:left="0"/>
        <w:jc w:val="left"/>
      </w:pPr>
      <w:r>
        <w:rPr>
          <w:rFonts w:ascii="Times New Roman"/>
          <w:b/>
          <w:i w:val="false"/>
          <w:color w:val="000000"/>
        </w:rPr>
        <w:t xml:space="preserve"> 
Кесте 1. Құрылымдық функционалдық бірліктер іс-әрекетерінің сипаттамасы (ҚФБ)</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3430"/>
        <w:gridCol w:w="2675"/>
        <w:gridCol w:w="2634"/>
        <w:gridCol w:w="3431"/>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245"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w:t>
            </w:r>
          </w:p>
        </w:tc>
      </w:tr>
      <w:tr>
        <w:trPr>
          <w:trHeight w:val="3765"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78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475"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процедурасы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 </w:t>
            </w:r>
          </w:p>
        </w:tc>
      </w:tr>
      <w:tr>
        <w:trPr>
          <w:trHeight w:val="555"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65"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405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пакеті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725"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 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хабарлама не бас тарту туралы дәлелді жауап</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6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45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80" w:hRule="atLeast"/>
        </w:trPr>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263" w:id="146"/>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46"/>
    <w:bookmarkStart w:name="z264" w:id="147"/>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147"/>
    <w:p>
      <w:pPr>
        <w:spacing w:after="0"/>
        <w:ind w:left="0"/>
        <w:jc w:val="both"/>
      </w:pPr>
      <w:r>
        <w:drawing>
          <wp:inline distT="0" distB="0" distL="0" distR="0">
            <wp:extent cx="82423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242300" cy="3390900"/>
                    </a:xfrm>
                    <a:prstGeom prst="rect">
                      <a:avLst/>
                    </a:prstGeom>
                  </pic:spPr>
                </pic:pic>
              </a:graphicData>
            </a:graphic>
          </wp:inline>
        </w:drawing>
      </w:r>
    </w:p>
    <w:bookmarkStart w:name="z265" w:id="148"/>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48"/>
    <w:bookmarkStart w:name="z266" w:id="149"/>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қызметін көрсету регламенті</w:t>
      </w:r>
    </w:p>
    <w:bookmarkEnd w:id="149"/>
    <w:bookmarkStart w:name="z267" w:id="150"/>
    <w:p>
      <w:pPr>
        <w:spacing w:after="0"/>
        <w:ind w:left="0"/>
        <w:jc w:val="left"/>
      </w:pPr>
      <w:r>
        <w:rPr>
          <w:rFonts w:ascii="Times New Roman"/>
          <w:b/>
          <w:i w:val="false"/>
          <w:color w:val="000000"/>
        </w:rPr>
        <w:t xml:space="preserve"> 
1. Негізгі ұғымдар</w:t>
      </w:r>
    </w:p>
    <w:bookmarkEnd w:id="150"/>
    <w:bookmarkStart w:name="z268" w:id="151"/>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регламентінде (бұдан әрі - Регламент) келесі негізгі ұғымдар пайдаланылады:</w:t>
      </w:r>
      <w:r>
        <w:br/>
      </w:r>
      <w:r>
        <w:rPr>
          <w:rFonts w:ascii="Times New Roman"/>
          <w:b w:val="false"/>
          <w:i w:val="false"/>
          <w:color w:val="000000"/>
          <w:sz w:val="28"/>
        </w:rPr>
        <w:t xml:space="preserve">
      1) кресло-арба - мүгедектердiң белсендi және баяу жүріп-тұруы үшiн техникалық көмек түрі; </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5) уәкілетті орган – "Жаңаарқа ауданының жұмыспен қамту және әлеуметтік бағдарламалар бөлімі" мемлекеттік мекемесі.</w:t>
      </w:r>
    </w:p>
    <w:bookmarkEnd w:id="151"/>
    <w:bookmarkStart w:name="z269" w:id="152"/>
    <w:p>
      <w:pPr>
        <w:spacing w:after="0"/>
        <w:ind w:left="0"/>
        <w:jc w:val="left"/>
      </w:pPr>
      <w:r>
        <w:rPr>
          <w:rFonts w:ascii="Times New Roman"/>
          <w:b/>
          <w:i w:val="false"/>
          <w:color w:val="000000"/>
        </w:rPr>
        <w:t xml:space="preserve"> 
2. Жалпы ережелер</w:t>
      </w:r>
    </w:p>
    <w:bookmarkEnd w:id="152"/>
    <w:bookmarkStart w:name="z270" w:id="153"/>
    <w:p>
      <w:pPr>
        <w:spacing w:after="0"/>
        <w:ind w:left="0"/>
        <w:jc w:val="both"/>
      </w:pPr>
      <w:r>
        <w:rPr>
          <w:rFonts w:ascii="Times New Roman"/>
          <w:b w:val="false"/>
          <w:i w:val="false"/>
          <w:color w:val="000000"/>
          <w:sz w:val="28"/>
        </w:rPr>
        <w:t>
      2. Мүгедектерге кресло-арбаларды беру үшін оларға құжаттарды ресімдеу - мүгедектердің белсендi және баяу жүрiп-тұруы үшiн техникалық көмектің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қаулысымен бекітілген мүгедектердi арнаулы жүріп-тұру құралдарымен қамтамасыз ету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153"/>
    <w:bookmarkStart w:name="z275" w:id="1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54"/>
    <w:bookmarkStart w:name="z276" w:id="155"/>
    <w:p>
      <w:pPr>
        <w:spacing w:after="0"/>
        <w:ind w:left="0"/>
        <w:jc w:val="both"/>
      </w:pPr>
      <w:r>
        <w:rPr>
          <w:rFonts w:ascii="Times New Roman"/>
          <w:b w:val="false"/>
          <w:i w:val="false"/>
          <w:color w:val="000000"/>
          <w:sz w:val="28"/>
        </w:rPr>
        <w:t>
      7. Уәкілетті органның орналасқан жері: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8(71030) 50005, факс: 8(71030) 28046, электронды поштаның мекенжайы: janaarkasobes_8@mail.ru.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http://www.zhanaarka_akimat@mail.ru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талап етілетін құжаттардың біреуі болмағанда, құжаттарды ресімделуде қате анықталған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хабарламаны не бас тарту туралы дәлелді жауапты ресімдейді.</w:t>
      </w:r>
    </w:p>
    <w:bookmarkEnd w:id="155"/>
    <w:bookmarkStart w:name="z281" w:id="156"/>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156"/>
    <w:bookmarkStart w:name="z282" w:id="157"/>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 оңалтудың жеке бағдарламасы;</w:t>
      </w:r>
      <w:r>
        <w:br/>
      </w:r>
      <w:r>
        <w:rPr>
          <w:rFonts w:ascii="Times New Roman"/>
          <w:b w:val="false"/>
          <w:i w:val="false"/>
          <w:color w:val="000000"/>
          <w:sz w:val="28"/>
        </w:rPr>
        <w:t>
      3) жұмыс берушінің кінәсінен еңбек жарақаты немесе кәсіптік ауру салдарынан мүгедек болғандар үшін жұмыс беруші – жеке кәсіпкер қызметін тоқтатқан немесе заңды тұлға таратылған жағдайда – жазатайым оқиға туралы актінiң көшiрмесiн және жұмыс берушiнiң – жеке кәсіпкердің қызметiнiң тоқтатылуы немесе заңды тұлғаның таратылуы туралы құжат.</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57"/>
    <w:bookmarkStart w:name="z287" w:id="158"/>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58"/>
    <w:bookmarkStart w:name="z288" w:id="159"/>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59"/>
    <w:bookmarkStart w:name="z289" w:id="160"/>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60"/>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__________________________________</w:t>
      </w:r>
      <w:r>
        <w:br/>
      </w:r>
      <w:r>
        <w:rPr>
          <w:rFonts w:ascii="Times New Roman"/>
          <w:b w:val="false"/>
          <w:i w:val="false"/>
          <w:color w:val="000000"/>
          <w:sz w:val="28"/>
        </w:rPr>
        <w:t>
кімнен ___________________________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әлеуметтік жеке код нөмірі</w:t>
      </w:r>
    </w:p>
    <w:bookmarkStart w:name="z290" w:id="161"/>
    <w:p>
      <w:pPr>
        <w:spacing w:after="0"/>
        <w:ind w:left="0"/>
        <w:jc w:val="left"/>
      </w:pPr>
      <w:r>
        <w:rPr>
          <w:rFonts w:ascii="Times New Roman"/>
          <w:b/>
          <w:i w:val="false"/>
          <w:color w:val="000000"/>
        </w:rPr>
        <w:t xml:space="preserve"> 
Өтініш</w:t>
      </w:r>
    </w:p>
    <w:bookmarkEnd w:id="161"/>
    <w:p>
      <w:pPr>
        <w:spacing w:after="0"/>
        <w:ind w:left="0"/>
        <w:jc w:val="both"/>
      </w:pPr>
      <w:r>
        <w:rPr>
          <w:rFonts w:ascii="Times New Roman"/>
          <w:b w:val="false"/>
          <w:i w:val="false"/>
          <w:color w:val="000000"/>
          <w:sz w:val="28"/>
        </w:rPr>
        <w:t>      Сізден мені, (немесе ______________________________)_______ топ</w:t>
      </w:r>
      <w:r>
        <w:br/>
      </w:r>
      <w:r>
        <w:rPr>
          <w:rFonts w:ascii="Times New Roman"/>
          <w:b w:val="false"/>
          <w:i w:val="false"/>
          <w:color w:val="000000"/>
          <w:sz w:val="28"/>
        </w:rPr>
        <w:t>
мүгедегі __________________________________ кресло-арбамен қамтамасыз</w:t>
      </w:r>
      <w:r>
        <w:br/>
      </w:r>
      <w:r>
        <w:rPr>
          <w:rFonts w:ascii="Times New Roman"/>
          <w:b w:val="false"/>
          <w:i w:val="false"/>
          <w:color w:val="000000"/>
          <w:sz w:val="28"/>
        </w:rPr>
        <w:t>
етуіңізді сұраймын.</w:t>
      </w:r>
    </w:p>
    <w:p>
      <w:pPr>
        <w:spacing w:after="0"/>
        <w:ind w:left="0"/>
        <w:jc w:val="both"/>
      </w:pPr>
      <w:r>
        <w:rPr>
          <w:rFonts w:ascii="Times New Roman"/>
          <w:b w:val="false"/>
          <w:i w:val="false"/>
          <w:color w:val="000000"/>
          <w:sz w:val="28"/>
        </w:rPr>
        <w:t>      Өтінішке келесі құжаттарды тіркеймін: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_________ дана "__"_________ 20 ___ жылы қабылданды</w:t>
      </w:r>
      <w:r>
        <w:br/>
      </w:r>
      <w:r>
        <w:rPr>
          <w:rFonts w:ascii="Times New Roman"/>
          <w:b w:val="false"/>
          <w:i w:val="false"/>
          <w:color w:val="000000"/>
          <w:sz w:val="28"/>
        </w:rPr>
        <w:t>
Тіркеу нөмірі N 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291" w:id="162"/>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62"/>
    <w:bookmarkStart w:name="z292" w:id="163"/>
    <w:p>
      <w:pPr>
        <w:spacing w:after="0"/>
        <w:ind w:left="0"/>
        <w:jc w:val="left"/>
      </w:pPr>
      <w:r>
        <w:rPr>
          <w:rFonts w:ascii="Times New Roman"/>
          <w:b/>
          <w:i w:val="false"/>
          <w:color w:val="000000"/>
        </w:rPr>
        <w:t xml:space="preserve"> 
1-кесте. Құрылымдық функционалдық бірліктер іс-әрекеттерінің сипаттамасы (ҚФБ)</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477"/>
        <w:gridCol w:w="2898"/>
        <w:gridCol w:w="3024"/>
        <w:gridCol w:w="3531"/>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095"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ағымының)</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операцияның)және оның сипаттамасы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меңгерушісі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жауапты орындаушысы</w:t>
            </w:r>
          </w:p>
        </w:tc>
      </w:tr>
      <w:tr>
        <w:trPr>
          <w:trHeight w:val="2115"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кресло-арбаларды ұсыну үшін мүгедектердің өтініштерін тіркеу журналына тіркейді, тұтынушыға тіркеу талонын береді</w:t>
            </w:r>
          </w:p>
        </w:tc>
      </w:tr>
      <w:tr>
        <w:trPr>
          <w:trHeight w:val="75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405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035"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пакетін қалыптастырады және сектор меңгерушісіне тексеріске береді</w:t>
            </w:r>
          </w:p>
        </w:tc>
      </w:tr>
      <w:tr>
        <w:trPr>
          <w:trHeight w:val="465"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216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9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кресло-арба ұсыну үшін құжаттардың ресімделгені туралы хабарламаға, не мемлекеттік қызмет көрсетуден бас тарту туралы дәлелді жауапқа қол қояды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9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кресло-арба ұсыну үшін құжаттардың ресімделгені туралы хабарлама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050" w:hRule="atLeast"/>
        </w:trPr>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293" w:id="164"/>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64"/>
    <w:bookmarkStart w:name="z294" w:id="165"/>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 үдерісі</w:t>
      </w:r>
    </w:p>
    <w:bookmarkEnd w:id="165"/>
    <w:p>
      <w:pPr>
        <w:spacing w:after="0"/>
        <w:ind w:left="0"/>
        <w:jc w:val="both"/>
      </w:pPr>
      <w:r>
        <w:drawing>
          <wp:inline distT="0" distB="0" distL="0" distR="0">
            <wp:extent cx="82550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255000" cy="3632200"/>
                    </a:xfrm>
                    <a:prstGeom prst="rect">
                      <a:avLst/>
                    </a:prstGeom>
                  </pic:spPr>
                </pic:pic>
              </a:graphicData>
            </a:graphic>
          </wp:inline>
        </w:drawing>
      </w:r>
    </w:p>
    <w:bookmarkStart w:name="z295" w:id="166"/>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66"/>
    <w:bookmarkStart w:name="z296" w:id="167"/>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қызметін көрсету регламенті</w:t>
      </w:r>
    </w:p>
    <w:bookmarkEnd w:id="167"/>
    <w:bookmarkStart w:name="z297" w:id="168"/>
    <w:p>
      <w:pPr>
        <w:spacing w:after="0"/>
        <w:ind w:left="0"/>
        <w:jc w:val="left"/>
      </w:pPr>
      <w:r>
        <w:rPr>
          <w:rFonts w:ascii="Times New Roman"/>
          <w:b/>
          <w:i w:val="false"/>
          <w:color w:val="000000"/>
        </w:rPr>
        <w:t xml:space="preserve"> 
1. Негізгі ұғымдар</w:t>
      </w:r>
    </w:p>
    <w:bookmarkEnd w:id="168"/>
    <w:bookmarkStart w:name="z298" w:id="169"/>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көлемiн, түрлерi мен мерзiмдерiн белгiлейтiн құжат;</w:t>
      </w:r>
      <w:r>
        <w:br/>
      </w:r>
      <w:r>
        <w:rPr>
          <w:rFonts w:ascii="Times New Roman"/>
          <w:b w:val="false"/>
          <w:i w:val="false"/>
          <w:color w:val="000000"/>
          <w:sz w:val="28"/>
        </w:rPr>
        <w:t>
      3) санаторий-курорттық емделу - курортта, емделу-сауықтану орындарында, санаторий-курорттық ұйымдарда болу жағдайында, табиғи емделу факторларын қолдану негізінде профилактикалық, емделу және оңалту мақсатында іске асырылатын медициналық көмек;</w:t>
      </w:r>
      <w:r>
        <w:br/>
      </w:r>
      <w:r>
        <w:rPr>
          <w:rFonts w:ascii="Times New Roman"/>
          <w:b w:val="false"/>
          <w:i w:val="false"/>
          <w:color w:val="000000"/>
          <w:sz w:val="28"/>
        </w:rPr>
        <w:t>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5) уәкілетті орган – "Жаңаарқа ауданының жұмыспен қамту және әлеуметтік бағдарламалар бөлімі" мемлекеттік мекемесі.</w:t>
      </w:r>
    </w:p>
    <w:bookmarkEnd w:id="169"/>
    <w:bookmarkStart w:name="z299" w:id="170"/>
    <w:p>
      <w:pPr>
        <w:spacing w:after="0"/>
        <w:ind w:left="0"/>
        <w:jc w:val="left"/>
      </w:pPr>
      <w:r>
        <w:rPr>
          <w:rFonts w:ascii="Times New Roman"/>
          <w:b/>
          <w:i w:val="false"/>
          <w:color w:val="000000"/>
        </w:rPr>
        <w:t xml:space="preserve"> 
2. Жалпы ережелер</w:t>
      </w:r>
    </w:p>
    <w:bookmarkEnd w:id="170"/>
    <w:bookmarkStart w:name="z300" w:id="171"/>
    <w:p>
      <w:pPr>
        <w:spacing w:after="0"/>
        <w:ind w:left="0"/>
        <w:jc w:val="both"/>
      </w:pPr>
      <w:r>
        <w:rPr>
          <w:rFonts w:ascii="Times New Roman"/>
          <w:b w:val="false"/>
          <w:i w:val="false"/>
          <w:color w:val="000000"/>
          <w:sz w:val="28"/>
        </w:rPr>
        <w:t>
      2. Мүгедектерді санаторий-курорттық емдеумен қамтамасыз ету үшін оларға құжаттарды ресімдеу – мүгедектердің медициналық оңалтудың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"Мүгедектерді санаторий-курорттық емдеумен қамтамасыз ету үшін оларға құжаттарды ресімдеу" мемлекеттік қызметін "Жаңаарқа ауданының жұмыспен қамту және әлеуметтік бағдарламалар бөлімі" мемлекеттік мекемесі (бұдан әрі - уәкілеттік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20-бабы</w:t>
      </w:r>
      <w:r>
        <w:rPr>
          <w:rFonts w:ascii="Times New Roman"/>
          <w:b w:val="false"/>
          <w:i w:val="false"/>
          <w:color w:val="000000"/>
          <w:sz w:val="28"/>
        </w:rPr>
        <w:t xml:space="preserve"> 3-тармағының, Қазақстан Республикасы Үкіметінің 2005 жылғы 20 шілдедегі N 754 қаулысымен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санаторийлік-курорттық емдеумен қамтамасыз ету үшін құжаттарын ресімдеу туралы хабарлама (бұдан әрі - хабарлама) не қызмет көрсетуден бас тарту туралы уәжделген қағаз жеткізгіштегі жауап болып табылады.</w:t>
      </w:r>
    </w:p>
    <w:bookmarkEnd w:id="171"/>
    <w:bookmarkStart w:name="z305" w:id="172"/>
    <w:p>
      <w:pPr>
        <w:spacing w:after="0"/>
        <w:ind w:left="0"/>
        <w:jc w:val="left"/>
      </w:pPr>
      <w:r>
        <w:rPr>
          <w:rFonts w:ascii="Times New Roman"/>
          <w:b/>
          <w:i w:val="false"/>
          <w:color w:val="000000"/>
        </w:rPr>
        <w:t xml:space="preserve"> 
3. Мемлекеттік қызмет көрсетуге қойылатын талаптар</w:t>
      </w:r>
    </w:p>
    <w:bookmarkEnd w:id="172"/>
    <w:bookmarkStart w:name="z306" w:id="173"/>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мекен-жайы:100500, Қарағанды облысы,Жаңаарқа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8(71030) 50005, факс: 8(71030) 28046, электронды поштаның мекен-жайы: janaarkasobes_8@mail.ru.</w:t>
      </w:r>
      <w:r>
        <w:br/>
      </w:r>
      <w:r>
        <w:rPr>
          <w:rFonts w:ascii="Times New Roman"/>
          <w:b w:val="false"/>
          <w:i w:val="false"/>
          <w:color w:val="000000"/>
          <w:sz w:val="28"/>
        </w:rPr>
        <w:t>
      Жұмыс кестесі: күн сайын сағат 9.00 бастап 18.00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http://www.zhanaarka_akimat@mail.ru интернет-ресурсында,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өтініш тіркеуді жүргізеді, тұтынушыдан ұсынылған құжаттарды қарауды жүзеге асырады.</w:t>
      </w:r>
      <w:r>
        <w:br/>
      </w:r>
      <w:r>
        <w:rPr>
          <w:rFonts w:ascii="Times New Roman"/>
          <w:b w:val="false"/>
          <w:i w:val="false"/>
          <w:color w:val="000000"/>
          <w:sz w:val="28"/>
        </w:rPr>
        <w:t>
      3) ресімделгені туралы хабарлама не бас тарту туралы қағаз жеткізгіште жауап дайындау.</w:t>
      </w:r>
    </w:p>
    <w:bookmarkEnd w:id="173"/>
    <w:bookmarkStart w:name="z311" w:id="174"/>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174"/>
    <w:bookmarkStart w:name="z312" w:id="175"/>
    <w:p>
      <w:pPr>
        <w:spacing w:after="0"/>
        <w:ind w:left="0"/>
        <w:jc w:val="both"/>
      </w:pPr>
      <w:r>
        <w:rPr>
          <w:rFonts w:ascii="Times New Roman"/>
          <w:b w:val="false"/>
          <w:i w:val="false"/>
          <w:color w:val="000000"/>
          <w:sz w:val="28"/>
        </w:rPr>
        <w:t>
      12. Құжаттарды уәкілетті органда қабылдауды жұмыс секторының маманы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жүзеге асырады.</w:t>
      </w:r>
      <w:r>
        <w:br/>
      </w:r>
      <w:r>
        <w:rPr>
          <w:rFonts w:ascii="Times New Roman"/>
          <w:b w:val="false"/>
          <w:i w:val="false"/>
          <w:color w:val="000000"/>
          <w:sz w:val="28"/>
        </w:rPr>
        <w:t>
      Барлық қажетті құжаттарды тапсырғаннан кейін тұтынушыға уәкілетті органда мемлекеттік қызмет көрсетуді тұтынушының тіркеу және алатын күні, құжаттарды қабылдаған жауапты тұлғаның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 (жеке сәйкестендіру нөмірі болғанда) көрсете отырып, белгіленген үлгідегі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 меңгерушісі (2 ҚФБ);</w:t>
      </w:r>
      <w:r>
        <w:br/>
      </w:r>
      <w:r>
        <w:rPr>
          <w:rFonts w:ascii="Times New Roman"/>
          <w:b w:val="false"/>
          <w:i w:val="false"/>
          <w:color w:val="000000"/>
          <w:sz w:val="28"/>
        </w:rPr>
        <w:t>
      3) уәкілетті орган маманы (3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75"/>
    <w:bookmarkStart w:name="z317" w:id="176"/>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76"/>
    <w:bookmarkStart w:name="z318" w:id="177"/>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77"/>
    <w:bookmarkStart w:name="z319" w:id="178"/>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78"/>
    <w:bookmarkStart w:name="z320" w:id="179"/>
    <w:p>
      <w:pPr>
        <w:spacing w:after="0"/>
        <w:ind w:left="0"/>
        <w:jc w:val="left"/>
      </w:pPr>
      <w:r>
        <w:rPr>
          <w:rFonts w:ascii="Times New Roman"/>
          <w:b/>
          <w:i w:val="false"/>
          <w:color w:val="000000"/>
        </w:rPr>
        <w:t xml:space="preserve"> 
1-кесте. Құрылымдық функционалдық бірліктер іс-әрекеттерінің сипаттамасы (ҚФБ)</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780"/>
        <w:gridCol w:w="2991"/>
        <w:gridCol w:w="3012"/>
        <w:gridCol w:w="3478"/>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8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рәсімінің, операцияның) және оның сипаттамасы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меңгерушісі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жауапты орындаушысы</w:t>
            </w:r>
          </w:p>
        </w:tc>
      </w:tr>
      <w:tr>
        <w:trPr>
          <w:trHeight w:val="381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мүгедектерді санаторий-курорттық емдеумен қамтамасыз ету үшін мүгедектердің өтініштерін тіркеу журналына тіркейді, тұтынушыға құжаттарды қабылдаған күні көрсетіліп толтырылған бөлек талон береді</w:t>
            </w:r>
          </w:p>
        </w:tc>
      </w:tr>
      <w:tr>
        <w:trPr>
          <w:trHeight w:val="765"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99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және сектор меңгерушісіне тексеріске береді</w:t>
            </w:r>
          </w:p>
        </w:tc>
      </w:tr>
      <w:tr>
        <w:trPr>
          <w:trHeight w:val="45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2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36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шешім мен хабарламаға (не бас тарту туралы дәлелді жауапқа) бұрыштама қояды және басшылыққа қол қоюға жолдайды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санаторий-курорттық емдеумен қамтамасыз ету үшін құжаттар ресiмдеу туралы шешім мен хабарламаға не мемлекеттік қызмет көрсетуден бас тарту туралы дәлелді жауапқа қол қояды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хабарландыру рәсімі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мүгедектерді санаторий-курорттық емдеумен қамтамасыз ету үшін құжаттар ресiмделгені туралы хабарлайды не мемлекеттік қызмет көрсетуден бас тарту туралы қағаз жеткізгіште дәлелді жауапты жолдау</w:t>
            </w:r>
          </w:p>
        </w:tc>
      </w:tr>
      <w:tr>
        <w:trPr>
          <w:trHeight w:val="21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1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21" w:id="180"/>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80"/>
    <w:bookmarkStart w:name="z322" w:id="181"/>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көрсетудің үдерісі</w:t>
      </w:r>
    </w:p>
    <w:bookmarkEnd w:id="181"/>
    <w:p>
      <w:pPr>
        <w:spacing w:after="0"/>
        <w:ind w:left="0"/>
        <w:jc w:val="both"/>
      </w:pPr>
      <w:r>
        <w:drawing>
          <wp:inline distT="0" distB="0" distL="0" distR="0">
            <wp:extent cx="87249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24900" cy="3619500"/>
                    </a:xfrm>
                    <a:prstGeom prst="rect">
                      <a:avLst/>
                    </a:prstGeom>
                  </pic:spPr>
                </pic:pic>
              </a:graphicData>
            </a:graphic>
          </wp:inline>
        </w:drawing>
      </w:r>
    </w:p>
    <w:bookmarkStart w:name="z323" w:id="182"/>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82"/>
    <w:bookmarkStart w:name="z324" w:id="183"/>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183"/>
    <w:bookmarkStart w:name="z325" w:id="184"/>
    <w:p>
      <w:pPr>
        <w:spacing w:after="0"/>
        <w:ind w:left="0"/>
        <w:jc w:val="left"/>
      </w:pPr>
      <w:r>
        <w:rPr>
          <w:rFonts w:ascii="Times New Roman"/>
          <w:b/>
          <w:i w:val="false"/>
          <w:color w:val="000000"/>
        </w:rPr>
        <w:t xml:space="preserve"> 
1. Негізгі ұғымдар</w:t>
      </w:r>
    </w:p>
    <w:bookmarkEnd w:id="184"/>
    <w:bookmarkStart w:name="z326" w:id="185"/>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3) тұрғын үй көмегін тағайындау және төлеу жөніндегі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тұрғын үй көмегі – Жаңаарқа ауданында тұрақты тұратын аз қамтылған отбасыларға (азаматтарға)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егер көрсетілген шығындардың сомасы нормалар шегінде, осы мақсаттарға жұмсалатын шығындардың отбасы бюджетіндегі мүмкіндік шегі деңгейінен асатын жағдайда мемлекеттен ұсынылатын жәрдемақы;</w:t>
      </w:r>
      <w:r>
        <w:br/>
      </w:r>
      <w:r>
        <w:rPr>
          <w:rFonts w:ascii="Times New Roman"/>
          <w:b w:val="false"/>
          <w:i w:val="false"/>
          <w:color w:val="000000"/>
          <w:sz w:val="28"/>
        </w:rPr>
        <w:t>
      5)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кәсіпорынының Қарағанды облысы бойынша филиалының Жаңаарқа ауданындағы бөлімі (бұдан әрі - орталық).</w:t>
      </w:r>
    </w:p>
    <w:bookmarkEnd w:id="185"/>
    <w:bookmarkStart w:name="z327" w:id="186"/>
    <w:p>
      <w:pPr>
        <w:spacing w:after="0"/>
        <w:ind w:left="0"/>
        <w:jc w:val="left"/>
      </w:pPr>
      <w:r>
        <w:rPr>
          <w:rFonts w:ascii="Times New Roman"/>
          <w:b/>
          <w:i w:val="false"/>
          <w:color w:val="000000"/>
        </w:rPr>
        <w:t xml:space="preserve"> 
2. Жалпы ережелер</w:t>
      </w:r>
    </w:p>
    <w:bookmarkEnd w:id="186"/>
    <w:bookmarkStart w:name="z328" w:id="187"/>
    <w:p>
      <w:pPr>
        <w:spacing w:after="0"/>
        <w:ind w:left="0"/>
        <w:jc w:val="both"/>
      </w:pPr>
      <w:r>
        <w:rPr>
          <w:rFonts w:ascii="Times New Roman"/>
          <w:b w:val="false"/>
          <w:i w:val="false"/>
          <w:color w:val="000000"/>
          <w:sz w:val="28"/>
        </w:rPr>
        <w:t>
      2. "Тұрғын үй көмегін тағайындау" мемлекеттік қызмет көрсету –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белгіленген әлеуметтік нормалар шегінде аз қамтылған отбасыларға (азаматтарға) ақшалай нысанда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өкілетті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187"/>
    <w:bookmarkStart w:name="z333" w:id="18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88"/>
    <w:bookmarkStart w:name="z334" w:id="189"/>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 (71030) 26360; факс: 8 (71030) 28046; электрондық пошта мекенжайы: janaarkasobes-8@mail.ru.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Орталық, мекенжайы: 100500, Қарағанды облысы, Жаңаарқа ауданы, Атасу кенті, А. Оспанова көшесі 40, республикалық мемлекеттік кәсіпорны "Халыққа қызмет көрсету орталығы" Жаңаарқа ауданындағы бөлімі"", телефон: 8 (71030) 26160, 28815, электрондық пошта мекенжайы: con-zhanaarka@mail.ru.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19.00-ге дейiн.</w:t>
      </w:r>
      <w:r>
        <w:br/>
      </w:r>
      <w:r>
        <w:rPr>
          <w:rFonts w:ascii="Times New Roman"/>
          <w:b w:val="false"/>
          <w:i w:val="false"/>
          <w:color w:val="000000"/>
          <w:sz w:val="28"/>
        </w:rPr>
        <w:t>
      Орталықта қабылдау тездетiп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http://www.zhanaarka_akimat@mail.ru ғаламтор-ресурсында, уәкілетті органның және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Мемлекеттік қызмет көрсетуді тоқтата тұрудың негіздемелері жергілікті өкілетті органның (мәслихаттың) шешімдерімен айқындалады.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w:t>
      </w:r>
    </w:p>
    <w:bookmarkEnd w:id="189"/>
    <w:bookmarkStart w:name="z339" w:id="190"/>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190"/>
    <w:bookmarkStart w:name="z340" w:id="191"/>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органның (мәслихаттың) шешімімен айқындалады.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жөніндегі маманы (бұдан әрі – уәкілетті органның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органның сектор меңгерушісі) (2 ҚФБ);</w:t>
      </w:r>
      <w:r>
        <w:br/>
      </w:r>
      <w:r>
        <w:rPr>
          <w:rFonts w:ascii="Times New Roman"/>
          <w:b w:val="false"/>
          <w:i w:val="false"/>
          <w:color w:val="000000"/>
          <w:sz w:val="28"/>
        </w:rPr>
        <w:t>
      3) әлеуметтік жәрдемақылар төлеу және тағайындау жөніндегі маманы (бұдан әрі – уәкілетті органның сектор маманы) (3 ҚФБ);</w:t>
      </w:r>
      <w:r>
        <w:br/>
      </w:r>
      <w:r>
        <w:rPr>
          <w:rFonts w:ascii="Times New Roman"/>
          <w:b w:val="false"/>
          <w:i w:val="false"/>
          <w:color w:val="000000"/>
          <w:sz w:val="28"/>
        </w:rPr>
        <w:t>
      4) орталықтың құжаттарды беру секторының инспекторы (4 ҚФБ);</w:t>
      </w:r>
      <w:r>
        <w:br/>
      </w:r>
      <w:r>
        <w:rPr>
          <w:rFonts w:ascii="Times New Roman"/>
          <w:b w:val="false"/>
          <w:i w:val="false"/>
          <w:color w:val="000000"/>
          <w:sz w:val="28"/>
        </w:rPr>
        <w:t>
      5) орталықтың жинақтау секторының инспекторы (5 ҚФБ);</w:t>
      </w:r>
      <w:r>
        <w:br/>
      </w:r>
      <w:r>
        <w:rPr>
          <w:rFonts w:ascii="Times New Roman"/>
          <w:b w:val="false"/>
          <w:i w:val="false"/>
          <w:color w:val="000000"/>
          <w:sz w:val="28"/>
        </w:rPr>
        <w:t>
      6) орталықтың инспекторы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91"/>
    <w:bookmarkStart w:name="z346" w:id="192"/>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92"/>
    <w:bookmarkStart w:name="z347" w:id="193"/>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93"/>
    <w:bookmarkStart w:name="z348" w:id="19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94"/>
    <w:bookmarkStart w:name="z349" w:id="195"/>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205"/>
        <w:gridCol w:w="3205"/>
        <w:gridCol w:w="3206"/>
        <w:gridCol w:w="3853"/>
      </w:tblGrid>
      <w:tr>
        <w:trPr>
          <w:trHeight w:val="1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10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r>
      <w:tr>
        <w:trPr>
          <w:trHeight w:val="292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660"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29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58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28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268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(тағайындаудан бас тарту) туралы қызмет көрсетуді мемлекеттік қызмет алушыға хабарлайды </w:t>
            </w:r>
          </w:p>
        </w:tc>
      </w:tr>
      <w:tr>
        <w:trPr>
          <w:trHeight w:val="480"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r>
      <w:tr>
        <w:trPr>
          <w:trHeight w:val="300" w:hRule="atLeast"/>
        </w:trPr>
        <w:tc>
          <w:tcPr>
            <w:tcW w:w="0" w:type="auto"/>
            <w:vMerge/>
            <w:tcBorders>
              <w:top w:val="nil"/>
              <w:left w:val="single" w:color="cfcfcf" w:sz="5"/>
              <w:bottom w:val="single" w:color="cfcfcf" w:sz="5"/>
              <w:right w:val="single" w:color="cfcfcf" w:sz="5"/>
            </w:tcBorders>
          </w:tc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074"/>
        <w:gridCol w:w="4553"/>
        <w:gridCol w:w="4678"/>
      </w:tblGrid>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8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r>
      <w:tr>
        <w:trPr>
          <w:trHeight w:val="51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және дұрыс ресімделгенін тексереді, шарт жобасына қол қояды және жеке іс макетін уәкілетті органның басшысына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216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r>
        <w:trPr>
          <w:trHeight w:val="114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3475"/>
        <w:gridCol w:w="3475"/>
        <w:gridCol w:w="3455"/>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8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162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96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35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16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 туралы хабарламаны орталыққа береді.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секторынан хабарламаны не бас тарту туралы дәлелді жауапты қабылдайды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196"/>
    <w:p>
      <w:pPr>
        <w:spacing w:after="0"/>
        <w:ind w:left="0"/>
        <w:jc w:val="left"/>
      </w:pPr>
      <w:r>
        <w:rPr>
          <w:rFonts w:ascii="Times New Roman"/>
          <w:b/>
          <w:i w:val="false"/>
          <w:color w:val="000000"/>
        </w:rPr>
        <w:t xml:space="preserve"> 
2-кесте. Пайдалану нұсқалары. Негізгі үдеріс</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4289"/>
        <w:gridCol w:w="4406"/>
      </w:tblGrid>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шартқа қол қою (не бас тарту туралы дәлелді жауапқа)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бұрыштама қою</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Тұрғын үй көмегін тағайындау туралы шартының жобасын немесе бас тартуды дайындау</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Мемлекеттік қызмет алушыны тұрғын үй көмегін тағайындау (не бас тарту туралы дәлелді жауап) туралы хабарлама</w:t>
            </w:r>
          </w:p>
        </w:tc>
      </w:tr>
    </w:tbl>
    <w:bookmarkStart w:name="z351" w:id="197"/>
    <w:p>
      <w:pPr>
        <w:spacing w:after="0"/>
        <w:ind w:left="0"/>
        <w:jc w:val="left"/>
      </w:pPr>
      <w:r>
        <w:rPr>
          <w:rFonts w:ascii="Times New Roman"/>
          <w:b/>
          <w:i w:val="false"/>
          <w:color w:val="000000"/>
        </w:rPr>
        <w:t xml:space="preserve"> 
3-кесте. Пайдалану нұсқалары. Баламалы үдеріс</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2144"/>
        <w:gridCol w:w="2203"/>
        <w:gridCol w:w="2164"/>
        <w:gridCol w:w="2223"/>
        <w:gridCol w:w="2164"/>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маманы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 xml:space="preserve">Орталықтың жинақтаушы секторының инспекторы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Мемлекеттік қызмет көрсетуді ұсыну туралы шартқа қол қою (не бас тарту туралы дәлелді жауап)</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тіркеу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Жинақтау секторына хабарламаларды қабылдайды және мемлекеттік қызметті алушыға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тізілімді құрастыру, құжаттарды уәкілетті органға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Тұрғын үй көмегін есептеу, шарт жобасын дайындау, құжаттар пакетін құрастыру, сектор меңгерушісіне тексеруге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қабылдайды және құжаттарды беру секторына береді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Тұрғын үй көмегін тағайындау туралы (тағайындаудан бас тарту) туралы хабарламалардың тізілімін құрастыру және орталыққа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198"/>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98"/>
    <w:bookmarkStart w:name="z353" w:id="199"/>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 Негізгі үдеріс</w:t>
      </w:r>
    </w:p>
    <w:bookmarkEnd w:id="199"/>
    <w:p>
      <w:pPr>
        <w:spacing w:after="0"/>
        <w:ind w:left="0"/>
        <w:jc w:val="both"/>
      </w:pPr>
      <w:r>
        <w:drawing>
          <wp:inline distT="0" distB="0" distL="0" distR="0">
            <wp:extent cx="76454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45400" cy="5549900"/>
                    </a:xfrm>
                    <a:prstGeom prst="rect">
                      <a:avLst/>
                    </a:prstGeom>
                  </pic:spPr>
                </pic:pic>
              </a:graphicData>
            </a:graphic>
          </wp:inline>
        </w:drawing>
      </w:r>
    </w:p>
    <w:bookmarkStart w:name="z354" w:id="200"/>
    <w:p>
      <w:pPr>
        <w:spacing w:after="0"/>
        <w:ind w:left="0"/>
        <w:jc w:val="left"/>
      </w:pPr>
      <w:r>
        <w:rPr>
          <w:rFonts w:ascii="Times New Roman"/>
          <w:b/>
          <w:i w:val="false"/>
          <w:color w:val="000000"/>
        </w:rPr>
        <w:t xml:space="preserve"> 
Мемлекеттік қызмет көрсету үдерісі. Баламалы үдеріс</w:t>
      </w:r>
    </w:p>
    <w:bookmarkEnd w:id="200"/>
    <w:p>
      <w:pPr>
        <w:spacing w:after="0"/>
        <w:ind w:left="0"/>
        <w:jc w:val="both"/>
      </w:pPr>
      <w:r>
        <w:drawing>
          <wp:inline distT="0" distB="0" distL="0" distR="0">
            <wp:extent cx="85090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509000" cy="4521200"/>
                    </a:xfrm>
                    <a:prstGeom prst="rect">
                      <a:avLst/>
                    </a:prstGeom>
                  </pic:spPr>
                </pic:pic>
              </a:graphicData>
            </a:graphic>
          </wp:inline>
        </w:drawing>
      </w:r>
    </w:p>
    <w:bookmarkStart w:name="z355" w:id="20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201"/>
    <w:bookmarkStart w:name="z356" w:id="202"/>
    <w:p>
      <w:pPr>
        <w:spacing w:after="0"/>
        <w:ind w:left="0"/>
        <w:jc w:val="left"/>
      </w:pPr>
      <w:r>
        <w:rPr>
          <w:rFonts w:ascii="Times New Roman"/>
          <w:b/>
          <w:i w:val="false"/>
          <w:color w:val="000000"/>
        </w:rPr>
        <w:t xml:space="preserve"> 
"Мемлекеттiк бюджет қаражаты есебiнен</w:t>
      </w:r>
      <w:r>
        <w:br/>
      </w:r>
      <w:r>
        <w:rPr>
          <w:rFonts w:ascii="Times New Roman"/>
          <w:b/>
          <w:i w:val="false"/>
          <w:color w:val="000000"/>
        </w:rPr>
        <w:t>
қызмет көрсететiн мемлекеттiк және мемлекеттiк емес</w:t>
      </w:r>
      <w:r>
        <w:br/>
      </w:r>
      <w:r>
        <w:rPr>
          <w:rFonts w:ascii="Times New Roman"/>
          <w:b/>
          <w:i w:val="false"/>
          <w:color w:val="000000"/>
        </w:rPr>
        <w:t>
медициналық-әлеуметтiк мекемелерде (ұйымдарда) әлеуметтiк</w:t>
      </w:r>
      <w:r>
        <w:br/>
      </w:r>
      <w:r>
        <w:rPr>
          <w:rFonts w:ascii="Times New Roman"/>
          <w:b/>
          <w:i w:val="false"/>
          <w:color w:val="000000"/>
        </w:rPr>
        <w:t>
қызмет көрсетуге арналған құжаттарды ресiмдеу"</w:t>
      </w:r>
      <w:r>
        <w:br/>
      </w:r>
      <w:r>
        <w:rPr>
          <w:rFonts w:ascii="Times New Roman"/>
          <w:b/>
          <w:i w:val="false"/>
          <w:color w:val="000000"/>
        </w:rPr>
        <w:t>
мемлекеттік қызмет көрсету регламенті</w:t>
      </w:r>
    </w:p>
    <w:bookmarkEnd w:id="202"/>
    <w:bookmarkStart w:name="z357" w:id="203"/>
    <w:p>
      <w:pPr>
        <w:spacing w:after="0"/>
        <w:ind w:left="0"/>
        <w:jc w:val="left"/>
      </w:pPr>
      <w:r>
        <w:rPr>
          <w:rFonts w:ascii="Times New Roman"/>
          <w:b/>
          <w:i w:val="false"/>
          <w:color w:val="000000"/>
        </w:rPr>
        <w:t xml:space="preserve"> 
1. Негізгі ұғымдар</w:t>
      </w:r>
    </w:p>
    <w:bookmarkEnd w:id="203"/>
    <w:bookmarkStart w:name="z358" w:id="204"/>
    <w:p>
      <w:pPr>
        <w:spacing w:after="0"/>
        <w:ind w:left="0"/>
        <w:jc w:val="both"/>
      </w:pPr>
      <w:r>
        <w:rPr>
          <w:rFonts w:ascii="Times New Roman"/>
          <w:b w:val="false"/>
          <w:i w:val="false"/>
          <w:color w:val="000000"/>
          <w:sz w:val="28"/>
        </w:rPr>
        <w:t>
      1. Осы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немесе медициналық ұйымның қорытындысына сәйкес бөгде адамның күтіміне және әлеуметтік қызмет көрсетуге мұқтаж азаматтар;</w:t>
      </w:r>
      <w:r>
        <w:br/>
      </w:r>
      <w:r>
        <w:rPr>
          <w:rFonts w:ascii="Times New Roman"/>
          <w:b w:val="false"/>
          <w:i w:val="false"/>
          <w:color w:val="000000"/>
          <w:sz w:val="28"/>
        </w:rPr>
        <w:t>
      3) уәкілетті орган –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"Жаңаарқа ауданының жұмыспен қамту және әлеуметтік бағдарламалар бөлімі" мемлекеттік мекемесі.</w:t>
      </w:r>
    </w:p>
    <w:bookmarkEnd w:id="204"/>
    <w:bookmarkStart w:name="z359" w:id="205"/>
    <w:p>
      <w:pPr>
        <w:spacing w:after="0"/>
        <w:ind w:left="0"/>
        <w:jc w:val="left"/>
      </w:pPr>
      <w:r>
        <w:rPr>
          <w:rFonts w:ascii="Times New Roman"/>
          <w:b/>
          <w:i w:val="false"/>
          <w:color w:val="000000"/>
        </w:rPr>
        <w:t xml:space="preserve"> 
2. Жалпы ережелер</w:t>
      </w:r>
    </w:p>
    <w:bookmarkEnd w:id="205"/>
    <w:bookmarkStart w:name="z360" w:id="206"/>
    <w:p>
      <w:pPr>
        <w:spacing w:after="0"/>
        <w:ind w:left="0"/>
        <w:jc w:val="both"/>
      </w:pP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 уәкілетті органда арнаулы әлеуметтік қызметтермен қамтуға, азаматтардың қажеттіліктерін іске асыруға бағытталған стационарлық үлгідегі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мемлекеттiк бюджет қаражаты есебiнен қызмет көрсететiн мемлекеттiк және мемлекеттiк емес медициналық-әлеуметтiк мекемелерде (ұйымдарда)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24-бабының</w:t>
      </w:r>
      <w:r>
        <w:rPr>
          <w:rFonts w:ascii="Times New Roman"/>
          <w:b w:val="false"/>
          <w:i w:val="false"/>
          <w:color w:val="000000"/>
          <w:sz w:val="28"/>
        </w:rPr>
        <w:t xml:space="preserve"> 1-тармағының, "Арнаулы әлеуметтік қызметтер туралы" Қазақстан Республикасының 2008 жылғы 29 желтоқсандағы Заңының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206"/>
    <w:bookmarkStart w:name="z365" w:id="20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07"/>
    <w:bookmarkStart w:name="z366" w:id="20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 (71030) 28086; факс: 8 (71030) 28046, электрондық пошта мекен жайы: janaarkasobes_8@mail.ru.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Орталық, мекен-жайы: 100500, Қарағанды облысы, Жаңаарқа ауданы, Атасу кенті, А. Оспанов көшесі 40,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телефон: 8 (71030) 26160, 28815, электрондық пошта мекен жайы:con-zhanaarka@mail.ru.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мереке және демалыс күндерін қоспағанда, сағат 13.00-ден 14.00-ге дейін түскі үзіліспен 9.00-ден 19.00-ге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http://www.zhanaarka_akimat@mail.ru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уәкілетті органда – 17 жұмыс күні ішінде;</w:t>
      </w:r>
      <w:r>
        <w:br/>
      </w:r>
      <w:r>
        <w:rPr>
          <w:rFonts w:ascii="Times New Roman"/>
          <w:b w:val="false"/>
          <w:i w:val="false"/>
          <w:color w:val="000000"/>
          <w:sz w:val="28"/>
        </w:rPr>
        <w:t>
      орталықта 17 жұмыс күні ішінде (мемлекеттік қызметке құжатты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алғанға дейін күтудің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"Жаңаарқа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2)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3) уәкілетті орган басшысы бұрыштама қойып, орындау үшін жауапты орындаушыны анықтайды;</w:t>
      </w:r>
      <w:r>
        <w:br/>
      </w:r>
      <w:r>
        <w:rPr>
          <w:rFonts w:ascii="Times New Roman"/>
          <w:b w:val="false"/>
          <w:i w:val="false"/>
          <w:color w:val="000000"/>
          <w:sz w:val="28"/>
        </w:rPr>
        <w:t>
      4) уәкілетті органның жауапты орындаушысы құжаттарды тексеріп, құжаттардың макетін құрастырады, хабарлама немесе бас тарту туралы дәлелді жауапты дайындайды;</w:t>
      </w:r>
      <w:r>
        <w:br/>
      </w:r>
      <w:r>
        <w:rPr>
          <w:rFonts w:ascii="Times New Roman"/>
          <w:b w:val="false"/>
          <w:i w:val="false"/>
          <w:color w:val="000000"/>
          <w:sz w:val="28"/>
        </w:rPr>
        <w:t>
      5) уәкілетті органның басшысы хабарлама немесе бас тарту туралы дәлелді жауапқа қол қояды;</w:t>
      </w:r>
      <w:r>
        <w:br/>
      </w:r>
      <w:r>
        <w:rPr>
          <w:rFonts w:ascii="Times New Roman"/>
          <w:b w:val="false"/>
          <w:i w:val="false"/>
          <w:color w:val="000000"/>
          <w:sz w:val="28"/>
        </w:rPr>
        <w:t>
      6) уәкілетті органның жауапты орындаушысы журналға хабарламаны тіркейді және тұтынушыға береді.</w:t>
      </w:r>
      <w:r>
        <w:br/>
      </w:r>
      <w:r>
        <w:rPr>
          <w:rFonts w:ascii="Times New Roman"/>
          <w:b w:val="false"/>
          <w:i w:val="false"/>
          <w:color w:val="000000"/>
          <w:sz w:val="28"/>
        </w:rPr>
        <w:t>
      Баламалы тәртіпте тұтынушы мемлекеттік қызметті алуға құжаттарды рәсімдеу үшін орталыққа жүгінеді:</w:t>
      </w:r>
      <w:r>
        <w:br/>
      </w:r>
      <w:r>
        <w:rPr>
          <w:rFonts w:ascii="Times New Roman"/>
          <w:b w:val="false"/>
          <w:i w:val="false"/>
          <w:color w:val="000000"/>
          <w:sz w:val="28"/>
        </w:rPr>
        <w:t>
      1) реттеу залының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береді;</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қояды және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істер макетін құрастырады, хабарлама не бас тарту туралы дәлелді жауапты дайындайды;</w:t>
      </w:r>
      <w:r>
        <w:br/>
      </w:r>
      <w:r>
        <w:rPr>
          <w:rFonts w:ascii="Times New Roman"/>
          <w:b w:val="false"/>
          <w:i w:val="false"/>
          <w:color w:val="000000"/>
          <w:sz w:val="28"/>
        </w:rPr>
        <w:t>
      6) уәкілетті органның басшысы хабарлама немесе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 және орталықтың жинақтау секторына жолдайды;</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секторының инспекторы хабарламаны не бас тарту туралы дәлелді жауапты тұтынушыға береді.</w:t>
      </w:r>
    </w:p>
    <w:bookmarkEnd w:id="208"/>
    <w:bookmarkStart w:name="z371" w:id="20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іс-қимылдар) тәртібінің сипаттамасы</w:t>
      </w:r>
    </w:p>
    <w:bookmarkEnd w:id="209"/>
    <w:bookmarkStart w:name="z372" w:id="2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қызметті алатын күні, құжаттарды қабылдаған адамның тегі мен аты-жөні көрсетілген талонын береді;</w:t>
      </w:r>
      <w:r>
        <w:br/>
      </w:r>
      <w:r>
        <w:rPr>
          <w:rFonts w:ascii="Times New Roman"/>
          <w:b w:val="false"/>
          <w:i w:val="false"/>
          <w:color w:val="000000"/>
          <w:sz w:val="28"/>
        </w:rPr>
        <w:t>
      2) орталықта – тиісті құжаттардың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тұтынушының жазбаша өтініші,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(ЖСН) бар жеке куәлігі;</w:t>
      </w:r>
      <w:r>
        <w:br/>
      </w:r>
      <w:r>
        <w:rPr>
          <w:rFonts w:ascii="Times New Roman"/>
          <w:b w:val="false"/>
          <w:i w:val="false"/>
          <w:color w:val="000000"/>
          <w:sz w:val="28"/>
        </w:rPr>
        <w:t>
      3) ЖСН болмаған жағдайда салық төлеушінің (тұтынушының) тіркеу нөмірін беру туралы және тұтынушының әлеуметтік жеке коды туралы куәлігі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үзіндінің көшірмесі (қарттар үшін талап етілмейді);</w:t>
      </w:r>
      <w:r>
        <w:br/>
      </w:r>
      <w:r>
        <w:rPr>
          <w:rFonts w:ascii="Times New Roman"/>
          <w:b w:val="false"/>
          <w:i w:val="false"/>
          <w:color w:val="000000"/>
          <w:sz w:val="28"/>
        </w:rPr>
        <w:t>
      7) 18 жастан асқан адамдарға – адамды әрекетке қабілетсіз деп тану туралы сот шешімі (болған жағдайда);</w:t>
      </w:r>
      <w:r>
        <w:br/>
      </w:r>
      <w:r>
        <w:rPr>
          <w:rFonts w:ascii="Times New Roman"/>
          <w:b w:val="false"/>
          <w:i w:val="false"/>
          <w:color w:val="000000"/>
          <w:sz w:val="28"/>
        </w:rPr>
        <w:t>
      8) зейнет жасындағы адамдар үшін – зейнеткер куәлігі;</w:t>
      </w:r>
      <w:r>
        <w:br/>
      </w:r>
      <w:r>
        <w:rPr>
          <w:rFonts w:ascii="Times New Roman"/>
          <w:b w:val="false"/>
          <w:i w:val="false"/>
          <w:color w:val="000000"/>
          <w:sz w:val="28"/>
        </w:rPr>
        <w:t>
      9) Ұлы Отан соғысының қатысушылары мен мүгедектері және соларға теңестірілген Ұлы Отан соғысының мүгедегі, қатысушысы және соларға теңестірілген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көшірмелері ұсынылады, содан кейін құжаттардың түпнұсқалары тұтынушыға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реттеу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10"/>
    <w:bookmarkStart w:name="z377" w:id="2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11"/>
    <w:bookmarkStart w:name="z378" w:id="2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12"/>
    <w:bookmarkStart w:name="z379" w:id="213"/>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213"/>
    <w:bookmarkStart w:name="z380" w:id="214"/>
    <w:p>
      <w:pPr>
        <w:spacing w:after="0"/>
        <w:ind w:left="0"/>
        <w:jc w:val="left"/>
      </w:pPr>
      <w:r>
        <w:rPr>
          <w:rFonts w:ascii="Times New Roman"/>
          <w:b/>
          <w:i w:val="false"/>
          <w:color w:val="000000"/>
        </w:rPr>
        <w:t xml:space="preserve"> 
1-кесте. Құрылымды-функционалдық бірліктер іс-әрекеттерінің сипаттамасы (негізгі үдеріс, 1 нұсқа)</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4480"/>
        <w:gridCol w:w="4367"/>
        <w:gridCol w:w="3669"/>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Іс-әрекеттерінің сипаттамасы (жұмыстардың барыстары, ағындары)</w:t>
            </w:r>
          </w:p>
        </w:tc>
      </w:tr>
      <w:tr>
        <w:trPr>
          <w:trHeight w:val="6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w:t>
            </w:r>
            <w:r>
              <w:br/>
            </w:r>
            <w:r>
              <w:rPr>
                <w:rFonts w:ascii="Times New Roman"/>
                <w:b w:val="false"/>
                <w:i w:val="false"/>
                <w:color w:val="000000"/>
                <w:sz w:val="20"/>
              </w:rPr>
              <w:t>
</w:t>
            </w:r>
            <w:r>
              <w:rPr>
                <w:rFonts w:ascii="Times New Roman"/>
                <w:b w:val="false"/>
                <w:i w:val="false"/>
                <w:color w:val="000000"/>
                <w:sz w:val="20"/>
              </w:rPr>
              <w:t>(жұмыстардың барыстары, ағындары)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78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735"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 тұтынушыға талон береді</w:t>
            </w:r>
          </w:p>
        </w:tc>
      </w:tr>
      <w:tr>
        <w:trPr>
          <w:trHeight w:val="780"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55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үрдісі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қояды және орындау үшін жауапты орындаушыны анықтайды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бас тарту туралы дәлелді жауапқа қол қояды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w:t>
            </w:r>
          </w:p>
        </w:tc>
      </w:tr>
      <w:tr>
        <w:trPr>
          <w:trHeight w:val="345"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615" w:hRule="atLeast"/>
        </w:trPr>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81" w:id="215"/>
    <w:p>
      <w:pPr>
        <w:spacing w:after="0"/>
        <w:ind w:left="0"/>
        <w:jc w:val="left"/>
      </w:pPr>
      <w:r>
        <w:rPr>
          <w:rFonts w:ascii="Times New Roman"/>
          <w:b/>
          <w:i w:val="false"/>
          <w:color w:val="000000"/>
        </w:rPr>
        <w:t xml:space="preserve"> 
1-кесте. Құрылымды-функционалдық бірліктер іс әрекеттерінің сипаттамасы (баламалы үдеріс, 2-нұсқа)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243"/>
        <w:gridCol w:w="2235"/>
        <w:gridCol w:w="2235"/>
        <w:gridCol w:w="2235"/>
        <w:gridCol w:w="2235"/>
        <w:gridCol w:w="2279"/>
      </w:tblGrid>
      <w:tr>
        <w:trPr>
          <w:trHeight w:val="13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N</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4965"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67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 рәсімі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органда қабылдау және тіркеу рәсімі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журналға тіркейді, тізілімді құрастырады, орталықтың жинақтау секторына береді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ұйымдық- әкімдік шешім)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алу рәсімі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w:t>
            </w:r>
          </w:p>
        </w:tc>
      </w:tr>
      <w:tr>
        <w:trPr>
          <w:trHeight w:val="105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89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82" w:id="216"/>
    <w:p>
      <w:pPr>
        <w:spacing w:after="0"/>
        <w:ind w:left="0"/>
        <w:jc w:val="left"/>
      </w:pPr>
      <w:r>
        <w:rPr>
          <w:rFonts w:ascii="Times New Roman"/>
          <w:b/>
          <w:i w:val="false"/>
          <w:color w:val="000000"/>
        </w:rPr>
        <w:t xml:space="preserve"> 
2-кесте. Пайдалану нұсқалары. (негізгі үдеріс, 1-нұсқа)</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6930"/>
      </w:tblGrid>
      <w:tr>
        <w:trPr>
          <w:trHeight w:val="555"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825"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қабылдайды, өтінішті журналға тіркейді, тұтынушыға талон береді</w:t>
            </w:r>
          </w:p>
        </w:tc>
      </w:tr>
      <w:tr>
        <w:trPr>
          <w:trHeight w:val="1095"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Бұрыштама қойып, орындау үшін жауапты орындаушыны анықтайды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тексеріп, құжаттардың макетін құрастырады, хабарлама не бас тарту туралы дәлелді жауапты дайындайды</w:t>
            </w:r>
          </w:p>
        </w:tc>
      </w:tr>
      <w:tr>
        <w:trPr>
          <w:trHeight w:val="825"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бас тарту туралы дәлелді жауапқа қол қояды</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 ты береді</w:t>
            </w:r>
          </w:p>
        </w:tc>
      </w:tr>
    </w:tbl>
    <w:bookmarkStart w:name="z383" w:id="217"/>
    <w:p>
      <w:pPr>
        <w:spacing w:after="0"/>
        <w:ind w:left="0"/>
        <w:jc w:val="left"/>
      </w:pPr>
      <w:r>
        <w:rPr>
          <w:rFonts w:ascii="Times New Roman"/>
          <w:b/>
          <w:i w:val="false"/>
          <w:color w:val="000000"/>
        </w:rPr>
        <w:t xml:space="preserve"> 
2-кесте. Пайдалану нұсқалары. (баламалы үдеріс, 2-нұсқа)</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780"/>
        <w:gridCol w:w="2780"/>
        <w:gridCol w:w="2760"/>
        <w:gridCol w:w="2719"/>
      </w:tblGrid>
      <w:tr>
        <w:trPr>
          <w:trHeight w:val="117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бөлімінің инспекторы</w:t>
            </w:r>
          </w:p>
        </w:tc>
      </w:tr>
      <w:tr>
        <w:trPr>
          <w:trHeight w:val="1395"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және тұтынушыға қолхат береді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орталықтан қабылдайды, өтінішті журналға тіркейді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не бас тарту туралы дәлелді жауапты тіркейді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 құжаттарды беру секторына береді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p>
        </w:tc>
      </w:tr>
    </w:tbl>
    <w:bookmarkStart w:name="z384" w:id="218"/>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218"/>
    <w:bookmarkStart w:name="z385" w:id="219"/>
    <w:p>
      <w:pPr>
        <w:spacing w:after="0"/>
        <w:ind w:left="0"/>
        <w:jc w:val="left"/>
      </w:pPr>
      <w:r>
        <w:rPr>
          <w:rFonts w:ascii="Times New Roman"/>
          <w:b/>
          <w:i w:val="false"/>
          <w:color w:val="000000"/>
        </w:rPr>
        <w:t xml:space="preserve"> 
Әкімшілік іс-әрекеттердің қисынды дәйектілігі арасындағы</w:t>
      </w:r>
      <w:r>
        <w:br/>
      </w:r>
      <w:r>
        <w:rPr>
          <w:rFonts w:ascii="Times New Roman"/>
          <w:b/>
          <w:i w:val="false"/>
          <w:color w:val="000000"/>
        </w:rPr>
        <w:t>
өзара байланысты көрсететін схемалар</w:t>
      </w:r>
    </w:p>
    <w:bookmarkEnd w:id="219"/>
    <w:p>
      <w:pPr>
        <w:spacing w:after="0"/>
        <w:ind w:left="0"/>
        <w:jc w:val="both"/>
      </w:pPr>
      <w:r>
        <w:drawing>
          <wp:inline distT="0" distB="0" distL="0" distR="0">
            <wp:extent cx="74041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04100" cy="6934200"/>
                    </a:xfrm>
                    <a:prstGeom prst="rect">
                      <a:avLst/>
                    </a:prstGeom>
                  </pic:spPr>
                </pic:pic>
              </a:graphicData>
            </a:graphic>
          </wp:inline>
        </w:drawing>
      </w:r>
    </w:p>
    <w:bookmarkStart w:name="z386" w:id="220"/>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220"/>
    <w:bookmarkStart w:name="z387" w:id="221"/>
    <w:p>
      <w:pPr>
        <w:spacing w:after="0"/>
        <w:ind w:left="0"/>
        <w:jc w:val="left"/>
      </w:pPr>
      <w:r>
        <w:rPr>
          <w:rFonts w:ascii="Times New Roman"/>
          <w:b/>
          <w:i w:val="false"/>
          <w:color w:val="000000"/>
        </w:rPr>
        <w:t xml:space="preserve"> 
"Жалғызiлiктi, жалғыз тұратын қарттарға, бөгде адамның күтiмiне</w:t>
      </w:r>
      <w:r>
        <w:br/>
      </w:r>
      <w:r>
        <w:rPr>
          <w:rFonts w:ascii="Times New Roman"/>
          <w:b/>
          <w:i w:val="false"/>
          <w:color w:val="000000"/>
        </w:rPr>
        <w:t>
және жәрдемiне мұқтаж мүгедектерге және мүгедек балаларға</w:t>
      </w:r>
      <w:r>
        <w:br/>
      </w:r>
      <w:r>
        <w:rPr>
          <w:rFonts w:ascii="Times New Roman"/>
          <w:b/>
          <w:i w:val="false"/>
          <w:color w:val="000000"/>
        </w:rPr>
        <w:t>
үйде әлеуметтiк қызмет көрсетуге құжаттарды ресiмдеу"</w:t>
      </w:r>
      <w:r>
        <w:br/>
      </w:r>
      <w:r>
        <w:rPr>
          <w:rFonts w:ascii="Times New Roman"/>
          <w:b/>
          <w:i w:val="false"/>
          <w:color w:val="000000"/>
        </w:rPr>
        <w:t>
мемлекеттік қызмет көрсету регламенті</w:t>
      </w:r>
    </w:p>
    <w:bookmarkEnd w:id="221"/>
    <w:bookmarkStart w:name="z388" w:id="222"/>
    <w:p>
      <w:pPr>
        <w:spacing w:after="0"/>
        <w:ind w:left="0"/>
        <w:jc w:val="left"/>
      </w:pPr>
      <w:r>
        <w:rPr>
          <w:rFonts w:ascii="Times New Roman"/>
          <w:b/>
          <w:i w:val="false"/>
          <w:color w:val="000000"/>
        </w:rPr>
        <w:t xml:space="preserve"> 
1. Негізгі ұғымдар</w:t>
      </w:r>
    </w:p>
    <w:bookmarkEnd w:id="222"/>
    <w:bookmarkStart w:name="z389" w:id="223"/>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регламентінде (бұдан әрі – Регламент) келесі негізгі ұғымдар қолданылады:</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мұқтаж азаматтар;</w:t>
      </w:r>
      <w:r>
        <w:br/>
      </w:r>
      <w:r>
        <w:rPr>
          <w:rFonts w:ascii="Times New Roman"/>
          <w:b w:val="false"/>
          <w:i w:val="false"/>
          <w:color w:val="000000"/>
          <w:sz w:val="28"/>
        </w:rPr>
        <w:t>
      3) уәкілетті орган - "Жаңаарқа ауданының жұмыспен қамту және әлеуметтік бағдарламалар бөлімі" мемлекеттік мекемесі.</w:t>
      </w:r>
    </w:p>
    <w:bookmarkEnd w:id="223"/>
    <w:bookmarkStart w:name="z390" w:id="224"/>
    <w:p>
      <w:pPr>
        <w:spacing w:after="0"/>
        <w:ind w:left="0"/>
        <w:jc w:val="left"/>
      </w:pPr>
      <w:r>
        <w:rPr>
          <w:rFonts w:ascii="Times New Roman"/>
          <w:b/>
          <w:i w:val="false"/>
          <w:color w:val="000000"/>
        </w:rPr>
        <w:t xml:space="preserve"> 
2. Жалпы ережелер</w:t>
      </w:r>
    </w:p>
    <w:bookmarkEnd w:id="224"/>
    <w:bookmarkStart w:name="z391" w:id="225"/>
    <w:p>
      <w:pPr>
        <w:spacing w:after="0"/>
        <w:ind w:left="0"/>
        <w:jc w:val="both"/>
      </w:pPr>
      <w:r>
        <w:rPr>
          <w:rFonts w:ascii="Times New Roman"/>
          <w:b w:val="false"/>
          <w:i w:val="false"/>
          <w:color w:val="000000"/>
          <w:sz w:val="28"/>
        </w:rPr>
        <w:t>
      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 үйде әлеуметтiк қызмет көрсетуді жүзеге асыратын әкімшілік процедура.</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үйде әлеуметтiк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225"/>
    <w:bookmarkStart w:name="z396" w:id="226"/>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26"/>
    <w:bookmarkStart w:name="z397" w:id="227"/>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100500, Қарағанды облысы, 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 (71030) 28086; факс: 8 (71030) 28046; электрондық пошта мекен жайы: janaarkasobes_8@mail.ru.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 жайы: 100500, Қарағанды облысы, Жаңаарқа ауданы, Атасу кенті, А. Оспанова көшесі 40,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Жаңаарқа ауданындағы бөлімі, телефон: 8 (71030) 26160, 28815, электрондық пошта мекен жайы: con-zhanaarka@mail.ru.</w:t>
      </w:r>
      <w:r>
        <w:br/>
      </w:r>
      <w:r>
        <w:rPr>
          <w:rFonts w:ascii="Times New Roman"/>
          <w:b w:val="false"/>
          <w:i w:val="false"/>
          <w:color w:val="000000"/>
          <w:sz w:val="28"/>
        </w:rPr>
        <w:t>
      Жұмыс кестесі: күн сайын үзiлiссiз сағат 9.00-ден 20.00-ге дейiн, орталықтың филиалдары мен өкiлдiктерiнде: мереке және демалыс күндерiн қоспағанда,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http://www.zhanaarka_akimat@mail.ru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уәкілетті органда – 14 жұмыс күні ішінде;</w:t>
      </w:r>
      <w:r>
        <w:br/>
      </w:r>
      <w:r>
        <w:rPr>
          <w:rFonts w:ascii="Times New Roman"/>
          <w:b w:val="false"/>
          <w:i w:val="false"/>
          <w:color w:val="000000"/>
          <w:sz w:val="28"/>
        </w:rPr>
        <w:t>
      орталықта 14 жұмыс күні ішінде (мемлекеттік қызметтің құжаттың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тұтынушыға қызмет көрсетудің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Мемлекеттiк қызметті көрсету үшін тұтынушыдан өтініш түскен сәттен бастап мемлекеттік қызмет көрсету нәтижесін беру сәтіне дейінгі мемлекеттік қызметті ұсыну кезеңдері:</w:t>
      </w:r>
      <w:r>
        <w:br/>
      </w:r>
      <w:r>
        <w:rPr>
          <w:rFonts w:ascii="Times New Roman"/>
          <w:b w:val="false"/>
          <w:i w:val="false"/>
          <w:color w:val="000000"/>
          <w:sz w:val="28"/>
        </w:rPr>
        <w:t>
      Тұтынушы "Жаңаарқа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1)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2) уәкілетті орган басшысы бұрыштама қойып, жауапты орындаушыны анықтайды;</w:t>
      </w:r>
      <w:r>
        <w:br/>
      </w:r>
      <w:r>
        <w:rPr>
          <w:rFonts w:ascii="Times New Roman"/>
          <w:b w:val="false"/>
          <w:i w:val="false"/>
          <w:color w:val="000000"/>
          <w:sz w:val="28"/>
        </w:rPr>
        <w:t>
      3) уәкілетті органның жауапты орындаушысы құжаттарды тексеріп, істің макетін құрастырады және хабарлама не бас тарту туралы дәлелді жауапты дайындайды;</w:t>
      </w:r>
      <w:r>
        <w:br/>
      </w:r>
      <w:r>
        <w:rPr>
          <w:rFonts w:ascii="Times New Roman"/>
          <w:b w:val="false"/>
          <w:i w:val="false"/>
          <w:color w:val="000000"/>
          <w:sz w:val="28"/>
        </w:rPr>
        <w:t>
      4) уәкілетті органның басшысы хабарламаға не бас тарту туралы дәлелді жауапқа қол қояды;</w:t>
      </w:r>
      <w:r>
        <w:br/>
      </w:r>
      <w:r>
        <w:rPr>
          <w:rFonts w:ascii="Times New Roman"/>
          <w:b w:val="false"/>
          <w:i w:val="false"/>
          <w:color w:val="000000"/>
          <w:sz w:val="28"/>
        </w:rPr>
        <w:t>
      5) уәкілетті органның жауапты орындаушысы журналға хабарламаны не бас тарту туралы дәлелді жауапты тіркейді және тұтынушыға береді.</w:t>
      </w:r>
      <w:r>
        <w:br/>
      </w:r>
      <w:r>
        <w:rPr>
          <w:rFonts w:ascii="Times New Roman"/>
          <w:b w:val="false"/>
          <w:i w:val="false"/>
          <w:color w:val="000000"/>
          <w:sz w:val="28"/>
        </w:rPr>
        <w:t>
      Баламалы түрде тұтынушы мемлекеттік қызметті алуға құжаттарды ресімдеуге орталыққа жүгінеді:</w:t>
      </w:r>
      <w:r>
        <w:br/>
      </w:r>
      <w:r>
        <w:rPr>
          <w:rFonts w:ascii="Times New Roman"/>
          <w:b w:val="false"/>
          <w:i w:val="false"/>
          <w:color w:val="000000"/>
          <w:sz w:val="28"/>
        </w:rPr>
        <w:t>
      1) операциялық залдың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тапсырады;</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қойып,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істің макетін құрастырады және хабарламаны не бас тарту туралы дәлелді жауапты дайындайды;</w:t>
      </w:r>
      <w:r>
        <w:br/>
      </w:r>
      <w:r>
        <w:rPr>
          <w:rFonts w:ascii="Times New Roman"/>
          <w:b w:val="false"/>
          <w:i w:val="false"/>
          <w:color w:val="000000"/>
          <w:sz w:val="28"/>
        </w:rPr>
        <w:t>
      6) уәкілетті органның басшысы хабарламаға не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инспекторы хабарламаны не бас тарту туралы дәлелді жауапты тіркейді және тұтынушыға береді.</w:t>
      </w:r>
    </w:p>
    <w:bookmarkEnd w:id="227"/>
    <w:bookmarkStart w:name="z402" w:id="228"/>
    <w:p>
      <w:pPr>
        <w:spacing w:after="0"/>
        <w:ind w:left="0"/>
        <w:jc w:val="left"/>
      </w:pPr>
      <w:r>
        <w:rPr>
          <w:rFonts w:ascii="Times New Roman"/>
          <w:b/>
          <w:i w:val="false"/>
          <w:color w:val="000000"/>
        </w:rPr>
        <w:t xml:space="preserve"> 
4. Мемлекеттік қызмет көрсету үдерісіндегі әрекет</w:t>
      </w:r>
      <w:r>
        <w:br/>
      </w:r>
      <w:r>
        <w:rPr>
          <w:rFonts w:ascii="Times New Roman"/>
          <w:b/>
          <w:i w:val="false"/>
          <w:color w:val="000000"/>
        </w:rPr>
        <w:t>
(өзара әрекет) тәртібін сипаттау</w:t>
      </w:r>
    </w:p>
    <w:bookmarkEnd w:id="228"/>
    <w:bookmarkStart w:name="z403" w:id="229"/>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арнаулы орындайтын функциялары туралы ақпарат орналасады, сонымен қатар осы Регламенттің </w:t>
      </w:r>
      <w:r>
        <w:rPr>
          <w:rFonts w:ascii="Times New Roman"/>
          <w:b w:val="false"/>
          <w:i w:val="false"/>
          <w:color w:val="000000"/>
          <w:sz w:val="28"/>
        </w:rPr>
        <w:t>7 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мемлекеттік қызметті және құжаттарды қабылдап алған жауапты адамның тегі мен аты-жөні көрсетілген талон береді;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келесі құжаттарды тапсырады:</w:t>
      </w:r>
      <w:r>
        <w:br/>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 ұсынады;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операциялық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9"/>
    <w:bookmarkStart w:name="z408" w:id="23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30"/>
    <w:bookmarkStart w:name="z409" w:id="231"/>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31"/>
    <w:bookmarkStart w:name="z410" w:id="232"/>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32"/>
    <w:bookmarkStart w:name="z411" w:id="233"/>
    <w:p>
      <w:pPr>
        <w:spacing w:after="0"/>
        <w:ind w:left="0"/>
        <w:jc w:val="left"/>
      </w:pPr>
      <w:r>
        <w:rPr>
          <w:rFonts w:ascii="Times New Roman"/>
          <w:b/>
          <w:i w:val="false"/>
          <w:color w:val="000000"/>
        </w:rPr>
        <w:t xml:space="preserve"> 
1-кесте. Құрылымды-функционалдық бірліктер әрекеттерінің сипаттамасы (негізгі үдеріс, 1-нұсқа)</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011"/>
        <w:gridCol w:w="3824"/>
        <w:gridCol w:w="4595"/>
      </w:tblGrid>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(барысы, жұмыс ағыны)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156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54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81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соғады және жауапты орындаушыны анықтайды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тексереді, істің макетін құрастырады, хабарлама не бас тарту туралы дәлелді жауап дайындайды</w:t>
            </w:r>
          </w:p>
        </w:tc>
      </w:tr>
      <w:tr>
        <w:trPr>
          <w:trHeight w:val="315"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135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r>
      <w:tr>
        <w:trPr>
          <w:trHeight w:val="108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дәлелді бас тартуға қол қояды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 және тұтынушыға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08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412" w:id="234"/>
    <w:p>
      <w:pPr>
        <w:spacing w:after="0"/>
        <w:ind w:left="0"/>
        <w:jc w:val="left"/>
      </w:pPr>
      <w:r>
        <w:rPr>
          <w:rFonts w:ascii="Times New Roman"/>
          <w:b/>
          <w:i w:val="false"/>
          <w:color w:val="000000"/>
        </w:rPr>
        <w:t xml:space="preserve"> 
1-кесте. Құрылымды-функционалдық бірліктер әрекеттерінің сипаттамасы (баламалы үдеріс, 2-нұсқа)</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223"/>
        <w:gridCol w:w="2215"/>
        <w:gridCol w:w="2215"/>
        <w:gridCol w:w="2299"/>
        <w:gridCol w:w="2215"/>
        <w:gridCol w:w="2216"/>
      </w:tblGrid>
      <w:tr>
        <w:trPr>
          <w:trHeight w:val="13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432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қабылдау және тіркеу рәсімі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соғады және жауапты орындаушыны анықтайды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істің макетін құрастырады, хабарлама не бас тарту туралы дәлелді жауапты дайындайды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дәлелді бас тартуға қол қояды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Тізілімді құрастырады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Тізілім бойынша хабарламаны не бас тарту туралы дәлелді жауапты қабылдайды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p>
        </w:tc>
      </w:tr>
      <w:tr>
        <w:trPr>
          <w:trHeight w:val="108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89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413" w:id="235"/>
    <w:p>
      <w:pPr>
        <w:spacing w:after="0"/>
        <w:ind w:left="0"/>
        <w:jc w:val="left"/>
      </w:pPr>
      <w:r>
        <w:rPr>
          <w:rFonts w:ascii="Times New Roman"/>
          <w:b/>
          <w:i w:val="false"/>
          <w:color w:val="000000"/>
        </w:rPr>
        <w:t xml:space="preserve"> 
2-кесте. Пайдалану нұсқалары. (негізгі үдеріс, 1-нұсқа)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9"/>
        <w:gridCol w:w="6991"/>
      </w:tblGrid>
      <w:tr>
        <w:trPr>
          <w:trHeight w:val="54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w:t>
            </w:r>
          </w:p>
          <w:p>
            <w:pPr>
              <w:spacing w:after="20"/>
              <w:ind w:left="20"/>
              <w:jc w:val="both"/>
            </w:pPr>
            <w:r>
              <w:rPr>
                <w:rFonts w:ascii="Times New Roman"/>
                <w:b w:val="false"/>
                <w:i w:val="false"/>
                <w:color w:val="000000"/>
                <w:sz w:val="20"/>
              </w:rPr>
              <w:t>уәкілетті органның басшысы</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81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журналға тіркеу, тұтынушыға талон беру</w:t>
            </w:r>
          </w:p>
        </w:tc>
      </w:tr>
      <w:tr>
        <w:trPr>
          <w:trHeight w:val="108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Бұрыштама қою, жауапты орындаушыны анықтау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не бас тарту туралы дәлелді жауапты дайындау</w:t>
            </w:r>
          </w:p>
        </w:tc>
      </w:tr>
      <w:tr>
        <w:trPr>
          <w:trHeight w:val="54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дәлелді бас тартуға қол қою</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414" w:id="236"/>
    <w:p>
      <w:pPr>
        <w:spacing w:after="0"/>
        <w:ind w:left="0"/>
        <w:jc w:val="left"/>
      </w:pPr>
      <w:r>
        <w:rPr>
          <w:rFonts w:ascii="Times New Roman"/>
          <w:b/>
          <w:i w:val="false"/>
          <w:color w:val="000000"/>
        </w:rPr>
        <w:t xml:space="preserve"> 
2-кесте. Пайдалану нұсқалары. (баламалы үдеріс, 2-нұсқа)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2784"/>
        <w:gridCol w:w="2784"/>
        <w:gridCol w:w="2763"/>
        <w:gridCol w:w="2826"/>
      </w:tblGrid>
      <w:tr>
        <w:trPr>
          <w:trHeight w:val="108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операциялық залының инспекторы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189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журналға тіркеуі, тұтынушыға қолхат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Тізілімді құрастыру, құжаттарды уәкілетті органға тапсыру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Тізілім бойынша орталықтан құжаттарды қабылдау, өтінішті журналға тіркеу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Бұрыштама қою және жауапты орындаушыны анықтау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дайындау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не бас тарту туралы дәлелді жауап тіркеу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415" w:id="237"/>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237"/>
    <w:bookmarkStart w:name="z416" w:id="238"/>
    <w:p>
      <w:pPr>
        <w:spacing w:after="0"/>
        <w:ind w:left="0"/>
        <w:jc w:val="left"/>
      </w:pPr>
      <w:r>
        <w:rPr>
          <w:rFonts w:ascii="Times New Roman"/>
          <w:b/>
          <w:i w:val="false"/>
          <w:color w:val="000000"/>
        </w:rPr>
        <w:t xml:space="preserve"> 
Әкімшілік іс-әрекеттердің қисынды дәйектілігі арасындағы</w:t>
      </w:r>
      <w:r>
        <w:br/>
      </w:r>
      <w:r>
        <w:rPr>
          <w:rFonts w:ascii="Times New Roman"/>
          <w:b/>
          <w:i w:val="false"/>
          <w:color w:val="000000"/>
        </w:rPr>
        <w:t>
өзара байланысты көрсететін схема</w:t>
      </w:r>
    </w:p>
    <w:bookmarkEnd w:id="238"/>
    <w:p>
      <w:pPr>
        <w:spacing w:after="0"/>
        <w:ind w:left="0"/>
        <w:jc w:val="both"/>
      </w:pPr>
      <w:r>
        <w:drawing>
          <wp:inline distT="0" distB="0" distL="0" distR="0">
            <wp:extent cx="74803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80300" cy="7404100"/>
                    </a:xfrm>
                    <a:prstGeom prst="rect">
                      <a:avLst/>
                    </a:prstGeom>
                  </pic:spPr>
                </pic:pic>
              </a:graphicData>
            </a:graphic>
          </wp:inline>
        </w:drawing>
      </w:r>
    </w:p>
    <w:bookmarkStart w:name="z417" w:id="239"/>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239"/>
    <w:bookmarkStart w:name="z418" w:id="240"/>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240"/>
    <w:bookmarkStart w:name="z419" w:id="241"/>
    <w:p>
      <w:pPr>
        <w:spacing w:after="0"/>
        <w:ind w:left="0"/>
        <w:jc w:val="left"/>
      </w:pPr>
      <w:r>
        <w:rPr>
          <w:rFonts w:ascii="Times New Roman"/>
          <w:b/>
          <w:i w:val="false"/>
          <w:color w:val="000000"/>
        </w:rPr>
        <w:t xml:space="preserve"> 
1. Негізгі ұғымдар</w:t>
      </w:r>
    </w:p>
    <w:bookmarkEnd w:id="241"/>
    <w:bookmarkStart w:name="z420" w:id="242"/>
    <w:p>
      <w:pPr>
        <w:spacing w:after="0"/>
        <w:ind w:left="0"/>
        <w:jc w:val="both"/>
      </w:pPr>
      <w:r>
        <w:rPr>
          <w:rFonts w:ascii="Times New Roman"/>
          <w:b w:val="false"/>
          <w:i w:val="false"/>
          <w:color w:val="000000"/>
          <w:sz w:val="28"/>
        </w:rPr>
        <w:t>
      1. Осы "Үйде оқитын және тәрбиеленетін мүгедек балаларды материалдық қамтамасыз ету үшін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кіші жүйелер;</w:t>
      </w:r>
      <w:r>
        <w:br/>
      </w:r>
      <w:r>
        <w:rPr>
          <w:rFonts w:ascii="Times New Roman"/>
          <w:b w:val="false"/>
          <w:i w:val="false"/>
          <w:color w:val="000000"/>
          <w:sz w:val="28"/>
        </w:rPr>
        <w:t>
      2) тұтынушы - жеке тұлғалар: Қазақстан Республикасының азаматтары, Жаңаарқа ауданының аумағында тұрақты тұратын шетелдіктер және азаматтығы жоқ адамдар - үйде оқитын және тәрбиеленетін мүгедек балалардың ата-аналары және өзге де заңды өкілдері;</w:t>
      </w:r>
      <w:r>
        <w:br/>
      </w:r>
      <w:r>
        <w:rPr>
          <w:rFonts w:ascii="Times New Roman"/>
          <w:b w:val="false"/>
          <w:i w:val="false"/>
          <w:color w:val="000000"/>
          <w:sz w:val="28"/>
        </w:rPr>
        <w:t>
      3) үйде оқитын және тәрбиеленетін мүгедек балаларды материалдық қамтамасыз ету - үйде оқитын және тәрбиеленетін мүгедек балалардың ата - аналарына немесе заңды өкілдеріне ақшалай төлем;</w:t>
      </w:r>
      <w:r>
        <w:br/>
      </w:r>
      <w:r>
        <w:rPr>
          <w:rFonts w:ascii="Times New Roman"/>
          <w:b w:val="false"/>
          <w:i w:val="false"/>
          <w:color w:val="000000"/>
          <w:sz w:val="28"/>
        </w:rPr>
        <w:t>
      4) үйде оқитын және тәрбиеленетін мүгедек балаларды материалдық қамтамасыз ету үшін құжат ресімдеу бойынша уәкілетті орган - "Жаңаарқа ауданының жұмыспен қамту және әлеуметтік бағдарламалар бөлімі" мемлекеттік мекемесі (бұдан әрі - уәкілетті орган).</w:t>
      </w:r>
    </w:p>
    <w:bookmarkEnd w:id="242"/>
    <w:bookmarkStart w:name="z421" w:id="243"/>
    <w:p>
      <w:pPr>
        <w:spacing w:after="0"/>
        <w:ind w:left="0"/>
        <w:jc w:val="left"/>
      </w:pPr>
      <w:r>
        <w:rPr>
          <w:rFonts w:ascii="Times New Roman"/>
          <w:b/>
          <w:i w:val="false"/>
          <w:color w:val="000000"/>
        </w:rPr>
        <w:t xml:space="preserve"> 
2. Жалпы ережелер</w:t>
      </w:r>
    </w:p>
    <w:bookmarkEnd w:id="243"/>
    <w:bookmarkStart w:name="z422" w:id="244"/>
    <w:p>
      <w:pPr>
        <w:spacing w:after="0"/>
        <w:ind w:left="0"/>
        <w:jc w:val="both"/>
      </w:pPr>
      <w:r>
        <w:rPr>
          <w:rFonts w:ascii="Times New Roman"/>
          <w:b w:val="false"/>
          <w:i w:val="false"/>
          <w:color w:val="000000"/>
          <w:sz w:val="28"/>
        </w:rPr>
        <w:t>
      2. "Үйде оқитын және тәрбиеленетін мүгедек балаларды материалдық қамтамасыз ету үшін құжаттарды ресімдеу" мемлекеттік қызметі -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атқарушы органның (әкімдіктің) қаулысына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(бұдан әрі - хабарлама) не қызмет көрсетуден бас тарту туралы қағаз жеткізгіште уәжделген жауап болып табылады.</w:t>
      </w:r>
    </w:p>
    <w:bookmarkEnd w:id="244"/>
    <w:bookmarkStart w:name="z427" w:id="24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45"/>
    <w:bookmarkStart w:name="z428" w:id="246"/>
    <w:p>
      <w:pPr>
        <w:spacing w:after="0"/>
        <w:ind w:left="0"/>
        <w:jc w:val="both"/>
      </w:pPr>
      <w:r>
        <w:rPr>
          <w:rFonts w:ascii="Times New Roman"/>
          <w:b w:val="false"/>
          <w:i w:val="false"/>
          <w:color w:val="000000"/>
          <w:sz w:val="28"/>
        </w:rPr>
        <w:t>
      7. Мемлекеттік қызметті уәкілетті орган көрсетеді, мекен-жайы: 100500, Қарағанды облысы, Жаңаарқа ауданы, Атасу кенті,Тәуелсіздік даңғылы 5, "Жаңаарқа ауданының жұмыспен қамту және әлеуметтік бағдарламалар бөлімі" мемлекеттік мекемесі, телефон: 8 (71030) 26360, факс: 8 (71030) 28046, электронды поштаның мекенжайы: janaarkasobes_8@mail.ru.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http://www.zhanaarka_akimat@mail.ru ғаламтор-ресурсында,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тартылады:</w:t>
      </w:r>
      <w:r>
        <w:br/>
      </w:r>
      <w:r>
        <w:rPr>
          <w:rFonts w:ascii="Times New Roman"/>
          <w:b w:val="false"/>
          <w:i w:val="false"/>
          <w:color w:val="000000"/>
          <w:sz w:val="28"/>
        </w:rPr>
        <w:t>
      1) аталған мемлекеттік қызмет көрсетуге қажет құжаттардың біреуі болмағанда, құжаттарды рәсімдеуде қателіктер табылған кезде;</w:t>
      </w:r>
      <w:r>
        <w:br/>
      </w:r>
      <w:r>
        <w:rPr>
          <w:rFonts w:ascii="Times New Roman"/>
          <w:b w:val="false"/>
          <w:i w:val="false"/>
          <w:color w:val="000000"/>
          <w:sz w:val="28"/>
        </w:rPr>
        <w:t>
      2) ұсынылған мәліметтер және құжаттардың жалғандығы негіздемелері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қабылданған құжаттарды тіркеуді жүргізеді, тұтынушы ұсынған өтінішті қарауды жүзеге асырады, қызметті ұсыну туралы хабарламаны не бас тарту туралы дәлелді жауапты ресімдейді.</w:t>
      </w:r>
    </w:p>
    <w:bookmarkEnd w:id="246"/>
    <w:bookmarkStart w:name="z433" w:id="247"/>
    <w:p>
      <w:pPr>
        <w:spacing w:after="0"/>
        <w:ind w:left="0"/>
        <w:jc w:val="left"/>
      </w:pPr>
      <w:r>
        <w:rPr>
          <w:rFonts w:ascii="Times New Roman"/>
          <w:b/>
          <w:i w:val="false"/>
          <w:color w:val="000000"/>
        </w:rPr>
        <w:t xml:space="preserve"> 
4. Мемлекеттік қызмет көрсету барысындағы іс-әрекеттер</w:t>
      </w:r>
      <w:r>
        <w:br/>
      </w:r>
      <w:r>
        <w:rPr>
          <w:rFonts w:ascii="Times New Roman"/>
          <w:b/>
          <w:i w:val="false"/>
          <w:color w:val="000000"/>
        </w:rPr>
        <w:t>
(өзара іс-қимыл) тәртібінің сипаттамасы</w:t>
      </w:r>
    </w:p>
    <w:bookmarkEnd w:id="247"/>
    <w:bookmarkStart w:name="z434" w:id="248"/>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Регламентке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құжатты қабылдап алған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 алу үшiн мынадай құжаттарды:</w:t>
      </w:r>
      <w:r>
        <w:br/>
      </w:r>
      <w:r>
        <w:rPr>
          <w:rFonts w:ascii="Times New Roman"/>
          <w:b w:val="false"/>
          <w:i w:val="false"/>
          <w:color w:val="000000"/>
          <w:sz w:val="28"/>
        </w:rPr>
        <w:t>
      1) жеке басын куәландыратын құжаттың реквизиттерiн, әлеуметтiк жеке кодының нөмiрiн (болса жеке сәйкестендiру нөмiрiн) (осы Регламентке </w:t>
      </w:r>
      <w:r>
        <w:rPr>
          <w:rFonts w:ascii="Times New Roman"/>
          <w:b w:val="false"/>
          <w:i w:val="false"/>
          <w:color w:val="000000"/>
          <w:sz w:val="28"/>
        </w:rPr>
        <w:t>3-қосымша</w:t>
      </w:r>
      <w:r>
        <w:rPr>
          <w:rFonts w:ascii="Times New Roman"/>
          <w:b w:val="false"/>
          <w:i w:val="false"/>
          <w:color w:val="000000"/>
          <w:sz w:val="28"/>
        </w:rPr>
        <w:t>) көрсете отырып белгiленген үлгiдегi өтiнiштi;</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w:t>
      </w:r>
      <w:r>
        <w:br/>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6) мүгедектiгi туралы анықтаманың көшiрмесiн;</w:t>
      </w:r>
      <w:r>
        <w:br/>
      </w:r>
      <w:r>
        <w:rPr>
          <w:rFonts w:ascii="Times New Roman"/>
          <w:b w:val="false"/>
          <w:i w:val="false"/>
          <w:color w:val="000000"/>
          <w:sz w:val="28"/>
        </w:rPr>
        <w:t>
      7) банктегi шоттың көшiрмесiн;</w:t>
      </w:r>
      <w:r>
        <w:br/>
      </w:r>
      <w:r>
        <w:rPr>
          <w:rFonts w:ascii="Times New Roman"/>
          <w:b w:val="false"/>
          <w:i w:val="false"/>
          <w:color w:val="000000"/>
          <w:sz w:val="28"/>
        </w:rPr>
        <w:t>
      8) салық төлеушiнi тiркеу нөмiрi мен әлеуметтiк жеке кодын ұсынады.</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Ақпараттық қауіпсіздікке талап қойылмайды.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маманы)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48"/>
    <w:bookmarkStart w:name="z440" w:id="249"/>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49"/>
    <w:bookmarkStart w:name="z441" w:id="250"/>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50"/>
    <w:bookmarkStart w:name="z442" w:id="251"/>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51"/>
    <w:bookmarkStart w:name="z443" w:id="252"/>
    <w:p>
      <w:pPr>
        <w:spacing w:after="0"/>
        <w:ind w:left="0"/>
        <w:jc w:val="left"/>
      </w:pPr>
      <w:r>
        <w:rPr>
          <w:rFonts w:ascii="Times New Roman"/>
          <w:b/>
          <w:i w:val="false"/>
          <w:color w:val="000000"/>
        </w:rPr>
        <w:t xml:space="preserve"> 
1-кесте. Құрылымдық-функционалдық бірліктер іс-әрекеттердің сипаттамасы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196"/>
        <w:gridCol w:w="3196"/>
        <w:gridCol w:w="3196"/>
        <w:gridCol w:w="3822"/>
      </w:tblGrid>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9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r>
      <w:tr>
        <w:trPr>
          <w:trHeight w:val="291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қамтамасыз етуге құжаттарды ресімдеу жөнінде өтінім</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үйде оқитын және тәрбиеленетін мүгедек балаларды материалдық қамтамасыз ету үшін құжаттарды ресімдеу өтініштерін есепке алу журналына тіркейді, тұтынушыға тіркеу талонын береді</w:t>
            </w:r>
          </w:p>
        </w:tc>
      </w:tr>
      <w:tr>
        <w:trPr>
          <w:trHeight w:val="87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 тұтынушыға тіркеу талоны беріледі</w:t>
            </w:r>
          </w:p>
        </w:tc>
      </w:tr>
      <w:tr>
        <w:trPr>
          <w:trHeight w:val="432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355"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құжаттар пакетін құрастырады, құжаттарды ресімдеу туралы шешімнің жобасын дайындайды, уәкілетті орган секторының меңгерушісіне тексеруге береді</w:t>
            </w:r>
          </w:p>
        </w:tc>
      </w:tr>
      <w:tr>
        <w:trPr>
          <w:trHeight w:val="765"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 үшін құжаттар пакеті</w:t>
            </w:r>
          </w:p>
        </w:tc>
      </w:tr>
      <w:tr>
        <w:trPr>
          <w:trHeight w:val="324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жұмыс күні </w:t>
            </w:r>
          </w:p>
        </w:tc>
      </w:tr>
      <w:tr>
        <w:trPr>
          <w:trHeight w:val="2895"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тұтынушының шешім жобасымен бұрыштама қойылған жеке ісінің макеті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ұсыну туралы шешім қабылдайды (не қызмет көрсетуді ұсынудан бас тарту) және жұмысты жалғастыру үшін істі сектор маманына жолдайды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жеке ісі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рәсімі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r>
        <w:trPr>
          <w:trHeight w:val="57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97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44" w:id="253"/>
    <w:p>
      <w:pPr>
        <w:spacing w:after="0"/>
        <w:ind w:left="0"/>
        <w:jc w:val="left"/>
      </w:pPr>
      <w:r>
        <w:rPr>
          <w:rFonts w:ascii="Times New Roman"/>
          <w:b/>
          <w:i w:val="false"/>
          <w:color w:val="000000"/>
        </w:rPr>
        <w:t xml:space="preserve"> 
2-кесте. Қолдану нұсқалары. Негізгі үдеріс</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4367"/>
        <w:gridCol w:w="4367"/>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 xml:space="preserve">Ұсынылған құжаттарды ресімдеуде толықтығын және дұрыстығын тексеру, шешімнің жобасына бұрыштама қою, және жеке іс макетін уәкілетті органның басшысына беру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және жоба шешімін дайындау, уәкілетті органның сектор меңгерушісіне тексеруге беру</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bl>
    <w:bookmarkStart w:name="z445" w:id="254"/>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54"/>
    <w:bookmarkStart w:name="z446" w:id="255"/>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 үдерісі</w:t>
      </w:r>
    </w:p>
    <w:bookmarkEnd w:id="255"/>
    <w:p>
      <w:pPr>
        <w:spacing w:after="0"/>
        <w:ind w:left="0"/>
        <w:jc w:val="both"/>
      </w:pPr>
      <w:r>
        <w:drawing>
          <wp:inline distT="0" distB="0" distL="0" distR="0">
            <wp:extent cx="82804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280400" cy="6477000"/>
                    </a:xfrm>
                    <a:prstGeom prst="rect">
                      <a:avLst/>
                    </a:prstGeom>
                  </pic:spPr>
                </pic:pic>
              </a:graphicData>
            </a:graphic>
          </wp:inline>
        </w:drawing>
      </w:r>
    </w:p>
    <w:bookmarkStart w:name="z447" w:id="256"/>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56"/>
    <w:p>
      <w:pPr>
        <w:spacing w:after="0"/>
        <w:ind w:left="0"/>
        <w:jc w:val="both"/>
      </w:pPr>
      <w:r>
        <w:rPr>
          <w:rFonts w:ascii="Times New Roman"/>
          <w:b w:val="false"/>
          <w:i w:val="false"/>
          <w:color w:val="000000"/>
          <w:sz w:val="28"/>
        </w:rPr>
        <w:t>"Жаңаарқа ауданының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ММ-не 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 мекенжайда тұратын</w:t>
      </w:r>
      <w:r>
        <w:br/>
      </w:r>
      <w:r>
        <w:rPr>
          <w:rFonts w:ascii="Times New Roman"/>
          <w:b w:val="false"/>
          <w:i w:val="false"/>
          <w:color w:val="000000"/>
          <w:sz w:val="28"/>
        </w:rPr>
        <w:t>
телефон _____________________________</w:t>
      </w:r>
      <w:r>
        <w:br/>
      </w:r>
      <w:r>
        <w:rPr>
          <w:rFonts w:ascii="Times New Roman"/>
          <w:b w:val="false"/>
          <w:i w:val="false"/>
          <w:color w:val="000000"/>
          <w:sz w:val="28"/>
        </w:rPr>
        <w:t>
Жеке куәлігінің N ___________________</w:t>
      </w:r>
      <w:r>
        <w:br/>
      </w:r>
      <w:r>
        <w:rPr>
          <w:rFonts w:ascii="Times New Roman"/>
          <w:b w:val="false"/>
          <w:i w:val="false"/>
          <w:color w:val="000000"/>
          <w:sz w:val="28"/>
        </w:rPr>
        <w:t>
берілген ____________________________</w:t>
      </w:r>
      <w:r>
        <w:br/>
      </w:r>
      <w:r>
        <w:rPr>
          <w:rFonts w:ascii="Times New Roman"/>
          <w:b w:val="false"/>
          <w:i w:val="false"/>
          <w:color w:val="000000"/>
          <w:sz w:val="28"/>
        </w:rPr>
        <w:t>
"ӘЖК (ЖСН) __________________________</w:t>
      </w:r>
      <w:r>
        <w:br/>
      </w:r>
      <w:r>
        <w:rPr>
          <w:rFonts w:ascii="Times New Roman"/>
          <w:b w:val="false"/>
          <w:i w:val="false"/>
          <w:color w:val="000000"/>
          <w:sz w:val="28"/>
        </w:rPr>
        <w:t>
СТН _________________________________</w:t>
      </w:r>
      <w:r>
        <w:br/>
      </w:r>
      <w:r>
        <w:rPr>
          <w:rFonts w:ascii="Times New Roman"/>
          <w:b w:val="false"/>
          <w:i w:val="false"/>
          <w:color w:val="000000"/>
          <w:sz w:val="28"/>
        </w:rPr>
        <w:t>
Банк ________________________________</w:t>
      </w:r>
      <w:r>
        <w:br/>
      </w:r>
      <w:r>
        <w:rPr>
          <w:rFonts w:ascii="Times New Roman"/>
          <w:b w:val="false"/>
          <w:i w:val="false"/>
          <w:color w:val="000000"/>
          <w:sz w:val="28"/>
        </w:rPr>
        <w:t>
Шот N _______________________________</w:t>
      </w:r>
    </w:p>
    <w:bookmarkStart w:name="z448" w:id="257"/>
    <w:p>
      <w:pPr>
        <w:spacing w:after="0"/>
        <w:ind w:left="0"/>
        <w:jc w:val="left"/>
      </w:pPr>
      <w:r>
        <w:rPr>
          <w:rFonts w:ascii="Times New Roman"/>
          <w:b/>
          <w:i w:val="false"/>
          <w:color w:val="000000"/>
        </w:rPr>
        <w:t xml:space="preserve"> 
ӨТІНІШ</w:t>
      </w:r>
    </w:p>
    <w:bookmarkEnd w:id="257"/>
    <w:p>
      <w:pPr>
        <w:spacing w:after="0"/>
        <w:ind w:left="0"/>
        <w:jc w:val="both"/>
      </w:pPr>
      <w:r>
        <w:rPr>
          <w:rFonts w:ascii="Times New Roman"/>
          <w:b w:val="false"/>
          <w:i w:val="false"/>
          <w:color w:val="000000"/>
          <w:sz w:val="28"/>
        </w:rPr>
        <w:t>      Үйде оқитын және тәрбиеленетін мүгедек балаларға 20 __ жылдың</w:t>
      </w:r>
      <w:r>
        <w:br/>
      </w:r>
      <w:r>
        <w:rPr>
          <w:rFonts w:ascii="Times New Roman"/>
          <w:b w:val="false"/>
          <w:i w:val="false"/>
          <w:color w:val="000000"/>
          <w:sz w:val="28"/>
        </w:rPr>
        <w:t>
_____________ тоқсанына материалдық қамтамасыз етуді тағайындауыңызды</w:t>
      </w:r>
      <w:r>
        <w:br/>
      </w:r>
      <w:r>
        <w:rPr>
          <w:rFonts w:ascii="Times New Roman"/>
          <w:b w:val="false"/>
          <w:i w:val="false"/>
          <w:color w:val="000000"/>
          <w:sz w:val="28"/>
        </w:rPr>
        <w:t>
сұраймын.</w:t>
      </w:r>
      <w:r>
        <w:br/>
      </w:r>
      <w:r>
        <w:rPr>
          <w:rFonts w:ascii="Times New Roman"/>
          <w:b w:val="false"/>
          <w:i w:val="false"/>
          <w:color w:val="000000"/>
          <w:sz w:val="28"/>
        </w:rPr>
        <w:t>
      "___"___________ 20 ж. ________________________________________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 20 ж. ________________________________________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 ________________ үйде оқитын және тәрбиеленетін мүгедек балаларды</w:t>
      </w:r>
      <w:r>
        <w:br/>
      </w:r>
      <w:r>
        <w:rPr>
          <w:rFonts w:ascii="Times New Roman"/>
          <w:b w:val="false"/>
          <w:i w:val="false"/>
          <w:color w:val="000000"/>
          <w:sz w:val="28"/>
        </w:rPr>
        <w:t>
материалдық қамтамасыз етуді ресімдеу құжаттары "___"__________ 20 ж.</w:t>
      </w:r>
      <w:r>
        <w:br/>
      </w: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449" w:id="258"/>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258"/>
    <w:bookmarkStart w:name="z450" w:id="259"/>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көрсету регламенті</w:t>
      </w:r>
    </w:p>
    <w:bookmarkEnd w:id="259"/>
    <w:bookmarkStart w:name="z451" w:id="260"/>
    <w:p>
      <w:pPr>
        <w:spacing w:after="0"/>
        <w:ind w:left="0"/>
        <w:jc w:val="left"/>
      </w:pPr>
      <w:r>
        <w:rPr>
          <w:rFonts w:ascii="Times New Roman"/>
          <w:b/>
          <w:i w:val="false"/>
          <w:color w:val="000000"/>
        </w:rPr>
        <w:t xml:space="preserve"> 
1. Негізгі ұғымдар</w:t>
      </w:r>
    </w:p>
    <w:bookmarkEnd w:id="260"/>
    <w:bookmarkStart w:name="z452" w:id="261"/>
    <w:p>
      <w:pPr>
        <w:spacing w:after="0"/>
        <w:ind w:left="0"/>
        <w:jc w:val="both"/>
      </w:pPr>
      <w:r>
        <w:rPr>
          <w:rFonts w:ascii="Times New Roman"/>
          <w:b w:val="false"/>
          <w:i w:val="false"/>
          <w:color w:val="000000"/>
          <w:sz w:val="28"/>
        </w:rPr>
        <w:t>
      1. Осы "Жергілікті өкілді органдардың шешімдері бойынша мұқтаж азаматтардың жекелеген санаттарына әлеуметтiк көмек тағайындау және төлеу"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жергiлiктi өкiлдi органдардың шешiмдерi бойынша мұқтаж азаматтардың жекелеген санаттарына әлеуметтiк көмек (бұдан әрі - әлеуметтік көмек) - аз қамтылғандарға және әлеуметтік әлжуаз топтарына, зейнеткерлерге және мүгедектерге, Ұлы Отан соғысының қатысушыларына және мүгедектеріне, сондай-ақ Ұлы Отан Соғысының қатысушылары және мүгедектеріне теңестірілген тұлғаларға ақшалай нысанда төленетін материалдық көмек;</w:t>
      </w:r>
      <w:r>
        <w:br/>
      </w:r>
      <w:r>
        <w:rPr>
          <w:rFonts w:ascii="Times New Roman"/>
          <w:b w:val="false"/>
          <w:i w:val="false"/>
          <w:color w:val="000000"/>
          <w:sz w:val="28"/>
        </w:rPr>
        <w:t>
      2) жергілікті өкiлдi органдардың шешімдері бойынша мұқтаж азаматтардың жекелеген санаттарына әлеуметтік көмекті тағайындау және төлеу бойынша уәкілетті орган - "Жаңаарқа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3) құрылымдық - функционалдық бірліктер (бұдан әрі - ҚФБ) - ол уәкілетті органдардың жауапты тұлғалары, мемлекеттік органдардың құрылымдық бөлімшесі, мемлекеттік органдар, ақпараттық жүйелер және оларға бағынысты жүйелер;</w:t>
      </w:r>
      <w:r>
        <w:br/>
      </w:r>
      <w:r>
        <w:rPr>
          <w:rFonts w:ascii="Times New Roman"/>
          <w:b w:val="false"/>
          <w:i w:val="false"/>
          <w:color w:val="000000"/>
          <w:sz w:val="28"/>
        </w:rPr>
        <w:t>
      4) тұтынушы – Жаңаарқа ауданының аумағында тұрақты тұратын жеке тұлғалар: жергілікті өкілетті органдардың шешімі бойынша анықталған мұқтаж азаматтардың жекелеген санаттары.</w:t>
      </w:r>
    </w:p>
    <w:bookmarkEnd w:id="261"/>
    <w:bookmarkStart w:name="z453" w:id="262"/>
    <w:p>
      <w:pPr>
        <w:spacing w:after="0"/>
        <w:ind w:left="0"/>
        <w:jc w:val="left"/>
      </w:pPr>
      <w:r>
        <w:rPr>
          <w:rFonts w:ascii="Times New Roman"/>
          <w:b/>
          <w:i w:val="false"/>
          <w:color w:val="000000"/>
        </w:rPr>
        <w:t xml:space="preserve"> 
2. Жалпы ережелер</w:t>
      </w:r>
    </w:p>
    <w:bookmarkEnd w:id="262"/>
    <w:bookmarkStart w:name="z454" w:id="263"/>
    <w:p>
      <w:pPr>
        <w:spacing w:after="0"/>
        <w:ind w:left="0"/>
        <w:jc w:val="both"/>
      </w:pPr>
      <w:r>
        <w:rPr>
          <w:rFonts w:ascii="Times New Roman"/>
          <w:b w:val="false"/>
          <w:i w:val="false"/>
          <w:color w:val="000000"/>
          <w:sz w:val="28"/>
        </w:rPr>
        <w:t>
      2. Жергілікті өкілетті органдардың шешімдері бойынша мұқтаж азаматтардың жекелеген санаттарына әлеуметтік көмек тағайындау және төлеу - жергілікті уәкілетті органдардың шешімдері бойынша зейнеткерлер мен мүгедектерге, аз қамтылғандарға және халықтың әлеуметтік әлжуаз топтарына, Ұлы Отан соғысының қатысушылары мен мүгедектеріне, сондай-ақ Ұлы Отан Соғысының қатысушылары және мүгедектеріне теңестірілген тұлғаларға ұсынылатын, бюджеттік қаражаттар есебінен материалдық көмек алуға азаматтардың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өкілетті органның (мәслихаттың) шешімдеріне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p>
    <w:bookmarkEnd w:id="263"/>
    <w:bookmarkStart w:name="z459" w:id="26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64"/>
    <w:bookmarkStart w:name="z460" w:id="265"/>
    <w:p>
      <w:pPr>
        <w:spacing w:after="0"/>
        <w:ind w:left="0"/>
        <w:jc w:val="both"/>
      </w:pPr>
      <w:r>
        <w:rPr>
          <w:rFonts w:ascii="Times New Roman"/>
          <w:b w:val="false"/>
          <w:i w:val="false"/>
          <w:color w:val="000000"/>
          <w:sz w:val="28"/>
        </w:rPr>
        <w:t>
      7. Мемлекеттік қызмет көрсету уәкілетті орган ұсынады, мекен-жайы: 100500, Қарағанды облысы, Жаңаарқа ауданы, Атасу кенті,  Тәуелсіздік даңғылы 5, "Жаңаарқа ауданының жұмыспен қамту және әлеуметтік бағдарламалар бөлімі" мемлекеттік мекемесі, телефон: 8 (71030) 28086; факс: 8 (71030) 28046; электронды поштаның мекенжайы: janaarkasobes_8@mail.ru.</w:t>
      </w:r>
      <w:r>
        <w:br/>
      </w:r>
      <w:r>
        <w:rPr>
          <w:rFonts w:ascii="Times New Roman"/>
          <w:b w:val="false"/>
          <w:i w:val="false"/>
          <w:color w:val="000000"/>
          <w:sz w:val="28"/>
        </w:rPr>
        <w:t>
      Жұмыс кестесі: демалыс (сенбі, жексенбі) және мереке күндерін қоспағанда, сағат 13.00–ден 14.00–ге дейінгі түскі үзіліспен күн сайын сағат 9.00–ден бастап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http://www.zhanaarka_akimat@mail.ru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 күнтізбелік он бес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тұтынушыға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алынған құжаттарды тіркеуді жүргізеді, тұтынушы ұсынған өтінішті қарауды жүзеге асырады, мемлекеттік қызмет көрсетуді ұсыну туралы хабарламаны не бас тарту туралы дәлелді жауапты ресімдейді.</w:t>
      </w:r>
    </w:p>
    <w:bookmarkEnd w:id="265"/>
    <w:bookmarkStart w:name="z465" w:id="266"/>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 тәртібінің сипаттамасы</w:t>
      </w:r>
    </w:p>
    <w:bookmarkEnd w:id="266"/>
    <w:bookmarkStart w:name="z466" w:id="267"/>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тұтынушыға тіркеу және оның мемлекеттік қызметті алатын күні, құжатты қабылдаған тұлғаның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нысан бойынша жазбаша өтініш және жергілікті өкілді органның (мәслихаттың) шешімдерімен анықталған құжаттардың түпкілікті тізбесін ұсынады.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анықталған, уәкілетті органмен көзделген мәліметтерді ұсыну тәртібін қоспағанда, мемлекеттік қызмет көрсетуді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 секторының меңгерушісі (2 ҚФБ);</w:t>
      </w:r>
      <w:r>
        <w:br/>
      </w:r>
      <w:r>
        <w:rPr>
          <w:rFonts w:ascii="Times New Roman"/>
          <w:b w:val="false"/>
          <w:i w:val="false"/>
          <w:color w:val="000000"/>
          <w:sz w:val="28"/>
        </w:rPr>
        <w:t>
      3) уәкілетті орган маман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67"/>
    <w:bookmarkStart w:name="z472" w:id="268"/>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68"/>
    <w:bookmarkStart w:name="z473" w:id="269"/>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69"/>
    <w:bookmarkStart w:name="z474" w:id="270"/>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 бойынша</w:t>
      </w:r>
      <w:r>
        <w:br/>
      </w:r>
      <w:r>
        <w:rPr>
          <w:rFonts w:ascii="Times New Roman"/>
          <w:b w:val="false"/>
          <w:i w:val="false"/>
          <w:color w:val="000000"/>
          <w:sz w:val="28"/>
        </w:rPr>
        <w:t>
мұқтаж азаматтардың жекелеген</w:t>
      </w:r>
      <w:r>
        <w:br/>
      </w:r>
      <w:r>
        <w:rPr>
          <w:rFonts w:ascii="Times New Roman"/>
          <w:b w:val="false"/>
          <w:i w:val="false"/>
          <w:color w:val="000000"/>
          <w:sz w:val="28"/>
        </w:rPr>
        <w:t>
санаттарына әлеуметтік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70"/>
    <w:bookmarkStart w:name="z475" w:id="271"/>
    <w:p>
      <w:pPr>
        <w:spacing w:after="0"/>
        <w:ind w:left="0"/>
        <w:jc w:val="left"/>
      </w:pPr>
      <w:r>
        <w:rPr>
          <w:rFonts w:ascii="Times New Roman"/>
          <w:b/>
          <w:i w:val="false"/>
          <w:color w:val="000000"/>
        </w:rPr>
        <w:t xml:space="preserve"> 
1-кесте. Құрылымдық-функционалдық бірліктер</w:t>
      </w:r>
      <w:r>
        <w:br/>
      </w:r>
      <w:r>
        <w:rPr>
          <w:rFonts w:ascii="Times New Roman"/>
          <w:b/>
          <w:i w:val="false"/>
          <w:color w:val="000000"/>
        </w:rPr>
        <w:t>
іс-әрекеттерінің сипаттамасы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059"/>
        <w:gridCol w:w="3060"/>
        <w:gridCol w:w="3060"/>
        <w:gridCol w:w="4250"/>
      </w:tblGrid>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әрекеті</w:t>
            </w:r>
          </w:p>
        </w:tc>
      </w:tr>
      <w:tr>
        <w:trPr>
          <w:trHeight w:val="8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маманы</w:t>
            </w:r>
          </w:p>
        </w:tc>
      </w:tr>
      <w:tr>
        <w:trPr>
          <w:trHeight w:val="271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тағайындау және төлеу жөнінде өтініш</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 тұтынушыға тіркеу талонын береді</w:t>
            </w:r>
          </w:p>
        </w:tc>
      </w:tr>
      <w:tr>
        <w:trPr>
          <w:trHeight w:val="72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9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тұтынушының құжаттар пакетін құрастырады және уәкілетті орган секторының меңгерушісіне тексеруге береді</w:t>
            </w:r>
          </w:p>
        </w:tc>
      </w:tr>
      <w:tr>
        <w:trPr>
          <w:trHeight w:val="375"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алу үшін құжаттар пакеті</w:t>
            </w:r>
          </w:p>
        </w:tc>
      </w:tr>
      <w:tr>
        <w:trPr>
          <w:trHeight w:val="24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күнтізбелік 10 күн</w:t>
            </w:r>
          </w:p>
        </w:tc>
      </w:tr>
      <w:tr>
        <w:trPr>
          <w:trHeight w:val="24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жеке іс макетін уәкілетті органның басшысына береді</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ісінің макеті</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 туралы шешім қабылдайды (не қызметті ұсынудан бас тарту туралы дәлелді жауап) және жұмысты жалғастыру үшін істі сектор маманына жолдайды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іс-макеті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4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тағайындалғаны (бас тарту туралы дәлелді жауап) туралы тұтынушыға хабарлама</w:t>
            </w:r>
          </w:p>
        </w:tc>
      </w:tr>
      <w:tr>
        <w:trPr>
          <w:trHeight w:val="42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78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bookmarkStart w:name="z476" w:id="272"/>
    <w:p>
      <w:pPr>
        <w:spacing w:after="0"/>
        <w:ind w:left="0"/>
        <w:jc w:val="left"/>
      </w:pPr>
      <w:r>
        <w:rPr>
          <w:rFonts w:ascii="Times New Roman"/>
          <w:b/>
          <w:i w:val="false"/>
          <w:color w:val="000000"/>
        </w:rPr>
        <w:t xml:space="preserve"> 
2-кесте. Қолдану нұсқалары. Негізгі үдеріс</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4328"/>
        <w:gridCol w:w="4367"/>
      </w:tblGrid>
      <w:tr>
        <w:trPr>
          <w:trHeight w:val="72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 маманы</w:t>
            </w:r>
          </w:p>
        </w:tc>
      </w:tr>
      <w:tr>
        <w:trPr>
          <w:trHeight w:val="141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жеке іс макетін уәкілетті органның басшысына беру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141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уәкілетті органның сектор меңгерушісіне тексеруге беру</w:t>
            </w:r>
          </w:p>
        </w:tc>
      </w:tr>
      <w:tr>
        <w:trPr>
          <w:trHeight w:val="222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тағайындалғаны (не бас тарту туралы дәлелді жауап) туралы тұтынушыға хабарлама</w:t>
            </w:r>
          </w:p>
        </w:tc>
      </w:tr>
    </w:tbl>
    <w:bookmarkStart w:name="z477" w:id="273"/>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 бойынша</w:t>
      </w:r>
      <w:r>
        <w:br/>
      </w:r>
      <w:r>
        <w:rPr>
          <w:rFonts w:ascii="Times New Roman"/>
          <w:b w:val="false"/>
          <w:i w:val="false"/>
          <w:color w:val="000000"/>
          <w:sz w:val="28"/>
        </w:rPr>
        <w:t>
мұқтаж азаматтардың жекелеген</w:t>
      </w:r>
      <w:r>
        <w:br/>
      </w:r>
      <w:r>
        <w:rPr>
          <w:rFonts w:ascii="Times New Roman"/>
          <w:b w:val="false"/>
          <w:i w:val="false"/>
          <w:color w:val="000000"/>
          <w:sz w:val="28"/>
        </w:rPr>
        <w:t>
санаттарына әлеуметтік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73"/>
    <w:bookmarkStart w:name="z478" w:id="274"/>
    <w:p>
      <w:pPr>
        <w:spacing w:after="0"/>
        <w:ind w:left="0"/>
        <w:jc w:val="left"/>
      </w:pPr>
      <w:r>
        <w:rPr>
          <w:rFonts w:ascii="Times New Roman"/>
          <w:b/>
          <w:i w:val="false"/>
          <w:color w:val="000000"/>
        </w:rPr>
        <w:t xml:space="preserve"> 
Функционалдық өзара іс-қимылының схемасы.</w:t>
      </w:r>
      <w:r>
        <w:br/>
      </w:r>
      <w:r>
        <w:rPr>
          <w:rFonts w:ascii="Times New Roman"/>
          <w:b/>
          <w:i w:val="false"/>
          <w:color w:val="000000"/>
        </w:rPr>
        <w:t>
Мемлекеттік қызмет көрсету үдерісі</w:t>
      </w:r>
    </w:p>
    <w:bookmarkEnd w:id="274"/>
    <w:p>
      <w:pPr>
        <w:spacing w:after="0"/>
        <w:ind w:left="0"/>
        <w:jc w:val="both"/>
      </w:pPr>
      <w:r>
        <w:drawing>
          <wp:inline distT="0" distB="0" distL="0" distR="0">
            <wp:extent cx="78613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61300" cy="5664200"/>
                    </a:xfrm>
                    <a:prstGeom prst="rect">
                      <a:avLst/>
                    </a:prstGeom>
                  </pic:spPr>
                </pic:pic>
              </a:graphicData>
            </a:graphic>
          </wp:inline>
        </w:drawing>
      </w:r>
    </w:p>
    <w:bookmarkStart w:name="z479" w:id="275"/>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 бойынша</w:t>
      </w:r>
      <w:r>
        <w:br/>
      </w:r>
      <w:r>
        <w:rPr>
          <w:rFonts w:ascii="Times New Roman"/>
          <w:b w:val="false"/>
          <w:i w:val="false"/>
          <w:color w:val="000000"/>
          <w:sz w:val="28"/>
        </w:rPr>
        <w:t>
мұқтаж азаматтардың жекелеген</w:t>
      </w:r>
      <w:r>
        <w:br/>
      </w:r>
      <w:r>
        <w:rPr>
          <w:rFonts w:ascii="Times New Roman"/>
          <w:b w:val="false"/>
          <w:i w:val="false"/>
          <w:color w:val="000000"/>
          <w:sz w:val="28"/>
        </w:rPr>
        <w:t>
санаттарына әлеуметтік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75"/>
    <w:p>
      <w:pPr>
        <w:spacing w:after="0"/>
        <w:ind w:left="0"/>
        <w:jc w:val="both"/>
      </w:pPr>
      <w:r>
        <w:rPr>
          <w:rFonts w:ascii="Times New Roman"/>
          <w:b w:val="false"/>
          <w:i w:val="false"/>
          <w:color w:val="000000"/>
          <w:sz w:val="28"/>
        </w:rPr>
        <w:t>"Жаңаарқа ауданының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ММ бастығы 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 мекенжайда тұратын</w:t>
      </w:r>
      <w:r>
        <w:br/>
      </w:r>
      <w:r>
        <w:rPr>
          <w:rFonts w:ascii="Times New Roman"/>
          <w:b w:val="false"/>
          <w:i w:val="false"/>
          <w:color w:val="000000"/>
          <w:sz w:val="28"/>
        </w:rPr>
        <w:t>
телефон _____________________________</w:t>
      </w:r>
      <w:r>
        <w:br/>
      </w:r>
      <w:r>
        <w:rPr>
          <w:rFonts w:ascii="Times New Roman"/>
          <w:b w:val="false"/>
          <w:i w:val="false"/>
          <w:color w:val="000000"/>
          <w:sz w:val="28"/>
        </w:rPr>
        <w:t>
Жеке басының куәлігі N ______________</w:t>
      </w:r>
      <w:r>
        <w:br/>
      </w:r>
      <w:r>
        <w:rPr>
          <w:rFonts w:ascii="Times New Roman"/>
          <w:b w:val="false"/>
          <w:i w:val="false"/>
          <w:color w:val="000000"/>
          <w:sz w:val="28"/>
        </w:rPr>
        <w:t>
берген жері _________________________</w:t>
      </w:r>
      <w:r>
        <w:br/>
      </w:r>
      <w:r>
        <w:rPr>
          <w:rFonts w:ascii="Times New Roman"/>
          <w:b w:val="false"/>
          <w:i w:val="false"/>
          <w:color w:val="000000"/>
          <w:sz w:val="28"/>
        </w:rPr>
        <w:t>
"ӘЖК (ЖСН) __________________________</w:t>
      </w:r>
      <w:r>
        <w:br/>
      </w:r>
      <w:r>
        <w:rPr>
          <w:rFonts w:ascii="Times New Roman"/>
          <w:b w:val="false"/>
          <w:i w:val="false"/>
          <w:color w:val="000000"/>
          <w:sz w:val="28"/>
        </w:rPr>
        <w:t>
Әлеуметтік мәртебесі ________________</w:t>
      </w:r>
      <w:r>
        <w:br/>
      </w:r>
      <w:r>
        <w:rPr>
          <w:rFonts w:ascii="Times New Roman"/>
          <w:b w:val="false"/>
          <w:i w:val="false"/>
          <w:color w:val="000000"/>
          <w:sz w:val="28"/>
        </w:rPr>
        <w:t>
_____________________________________</w:t>
      </w:r>
    </w:p>
    <w:bookmarkStart w:name="z480" w:id="276"/>
    <w:p>
      <w:pPr>
        <w:spacing w:after="0"/>
        <w:ind w:left="0"/>
        <w:jc w:val="left"/>
      </w:pPr>
      <w:r>
        <w:rPr>
          <w:rFonts w:ascii="Times New Roman"/>
          <w:b/>
          <w:i w:val="false"/>
          <w:color w:val="000000"/>
        </w:rPr>
        <w:t xml:space="preserve"> 
ӨТІНІШ</w:t>
      </w:r>
    </w:p>
    <w:bookmarkEnd w:id="276"/>
    <w:p>
      <w:pPr>
        <w:spacing w:after="0"/>
        <w:ind w:left="0"/>
        <w:jc w:val="both"/>
      </w:pPr>
      <w:r>
        <w:rPr>
          <w:rFonts w:ascii="Times New Roman"/>
          <w:b w:val="false"/>
          <w:i w:val="false"/>
          <w:color w:val="000000"/>
          <w:sz w:val="28"/>
        </w:rPr>
        <w:t>      20 __ жылдың ______________ бастап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 әлеуметтік көмек тағайындауыңызды сұраймын.</w:t>
      </w:r>
    </w:p>
    <w:p>
      <w:pPr>
        <w:spacing w:after="0"/>
        <w:ind w:left="0"/>
        <w:jc w:val="both"/>
      </w:pPr>
      <w:r>
        <w:rPr>
          <w:rFonts w:ascii="Times New Roman"/>
          <w:b w:val="false"/>
          <w:i w:val="false"/>
          <w:color w:val="000000"/>
          <w:sz w:val="28"/>
        </w:rPr>
        <w:t>      "___"____________ 20 ж.       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"___"____________ 20 ж.       _________________________________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 ____________________________________ әлеуметтік көмекке құжаттары</w:t>
      </w:r>
      <w:r>
        <w:br/>
      </w:r>
      <w:r>
        <w:rPr>
          <w:rFonts w:ascii="Times New Roman"/>
          <w:b w:val="false"/>
          <w:i w:val="false"/>
          <w:color w:val="000000"/>
          <w:sz w:val="28"/>
        </w:rPr>
        <w:t>
"____"__________ 20 ____ жылы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481" w:id="277"/>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277"/>
    <w:bookmarkStart w:name="z482" w:id="278"/>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 көрсету регламенті</w:t>
      </w:r>
    </w:p>
    <w:bookmarkEnd w:id="278"/>
    <w:bookmarkStart w:name="z483" w:id="279"/>
    <w:p>
      <w:pPr>
        <w:spacing w:after="0"/>
        <w:ind w:left="0"/>
        <w:jc w:val="left"/>
      </w:pPr>
      <w:r>
        <w:rPr>
          <w:rFonts w:ascii="Times New Roman"/>
          <w:b/>
          <w:i w:val="false"/>
          <w:color w:val="000000"/>
        </w:rPr>
        <w:t xml:space="preserve"> 
1. Жалпы ережелер</w:t>
      </w:r>
    </w:p>
    <w:bookmarkEnd w:id="279"/>
    <w:bookmarkStart w:name="z484" w:id="280"/>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көрсету регламентінде мынадай түсініктер қолданылады:</w:t>
      </w:r>
      <w:r>
        <w:br/>
      </w:r>
      <w:r>
        <w:rPr>
          <w:rFonts w:ascii="Times New Roman"/>
          <w:b w:val="false"/>
          <w:i w:val="false"/>
          <w:color w:val="000000"/>
          <w:sz w:val="28"/>
        </w:rPr>
        <w:t>
      1) уәкілетті орган – "Жаңаарқа ауданның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 жеке тұлғалар, ауылдық елді мекенде тұратын және жұмыс істейтін мемлекеттік денсаулық сақтау, әлеуметтік қамту, білім, мәдениет, спорт ұйымдарының мамандары.</w:t>
      </w:r>
      <w:r>
        <w:br/>
      </w:r>
      <w:r>
        <w:rPr>
          <w:rFonts w:ascii="Times New Roman"/>
          <w:b w:val="false"/>
          <w:i w:val="false"/>
          <w:color w:val="000000"/>
          <w:sz w:val="28"/>
        </w:rPr>
        <w:t>
</w:t>
      </w: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 арқылы көрсетіледі. Тұрғылықты жері бойынша уәкілетті орган болмаған жағдайда, тұтынушы мемлекеттік қызметті алу үшін кенттің, ауылдың, ауылдық округтің әкіміне (әрі қарай – ауылдық округтің әкімі) жүгінеді.</w:t>
      </w:r>
      <w:r>
        <w:br/>
      </w:r>
      <w:r>
        <w:rPr>
          <w:rFonts w:ascii="Times New Roman"/>
          <w:b w:val="false"/>
          <w:i w:val="false"/>
          <w:color w:val="000000"/>
          <w:sz w:val="28"/>
        </w:rPr>
        <w:t>
      Сондай – ақ, мемлекеттік қызмет альтернативті түрде, халыққа қызмет көрсету орталықтары (әрі қарай –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жергілікті өкілді органдардың (мәслихаттардың) шешімдері, "Жеке және заңды тұлғаларға көрсетілетін мемлекеттік қызметтердің тізілімін бекiту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"Әлеуметтiк қорғау саласында жергілікті атқарушы органдар көрсететін мемлекеттiк қызметтердің стандарттарын бекiту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нәтижесінде тұтынушы ауылдық жерде тұратын әлеуметтік сала мамандарына отын сатып алу бойынша әлеуметтік көмек тағайындау туралы хабарлама (әрі қарай – хабарлама), не қызмет көрсетуден бас тарту туралы қағаз жеткізгіштегі дәлелді жауап алады.</w:t>
      </w:r>
    </w:p>
    <w:bookmarkEnd w:id="280"/>
    <w:bookmarkStart w:name="z491" w:id="28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81"/>
    <w:bookmarkStart w:name="z492" w:id="282"/>
    <w:p>
      <w:pPr>
        <w:spacing w:after="0"/>
        <w:ind w:left="0"/>
        <w:jc w:val="both"/>
      </w:pPr>
      <w:r>
        <w:rPr>
          <w:rFonts w:ascii="Times New Roman"/>
          <w:b w:val="false"/>
          <w:i w:val="false"/>
          <w:color w:val="000000"/>
          <w:sz w:val="28"/>
        </w:rPr>
        <w:t>
      8. Мемлекеттік қызмет көрсету сұрағы бойынша ақпаратты, мемлекеттік қызмет көрсету барысында Орталықта, уәкілетті органда немесе ауылдық округі әкімінен алуға болады, олардың мекенжайы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10. Тұтынушының берілген Регламенттің </w:t>
      </w:r>
      <w:r>
        <w:rPr>
          <w:rFonts w:ascii="Times New Roman"/>
          <w:b w:val="false"/>
          <w:i w:val="false"/>
          <w:color w:val="000000"/>
          <w:sz w:val="28"/>
        </w:rPr>
        <w:t>14 тармағында</w:t>
      </w:r>
      <w:r>
        <w:rPr>
          <w:rFonts w:ascii="Times New Roman"/>
          <w:b w:val="false"/>
          <w:i w:val="false"/>
          <w:color w:val="000000"/>
          <w:sz w:val="28"/>
        </w:rPr>
        <w:t xml:space="preserve"> көрсетілген құжаттарды тапсыру кезінде толық емес және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(немесе)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тұтынушының өтінішін алған сәттен бастап және мемлекеттік қызметтің қорытындысын беру уақытына дейін мемлекеттік қызметті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немесе ауылдық округ әкімі өтінішті тіркеуді жүргізеді және уәкілетті органға береді;</w:t>
      </w:r>
      <w:r>
        <w:br/>
      </w:r>
      <w:r>
        <w:rPr>
          <w:rFonts w:ascii="Times New Roman"/>
          <w:b w:val="false"/>
          <w:i w:val="false"/>
          <w:color w:val="000000"/>
          <w:sz w:val="28"/>
        </w:rPr>
        <w:t>
      3) Уәкілетті орган қабылданған құжаттарды тіркеуді жүргізеді, Орталықтан, ауылдық округ немесе тұтынушыдан келген өтінішті қарауды қамтамасыз етеді, уәжделенген бас тарту даярлайды немесе хабарлама рәсімдейді, Орталыққа, ауылдық округ әкіміне немесе уәкілетті органға өтініш білдірген жағдайда тұтынушының өзіне мемлекеттік қызмет көрсету қорытындыларын жібереді;</w:t>
      </w:r>
      <w:r>
        <w:br/>
      </w:r>
      <w:r>
        <w:rPr>
          <w:rFonts w:ascii="Times New Roman"/>
          <w:b w:val="false"/>
          <w:i w:val="false"/>
          <w:color w:val="000000"/>
          <w:sz w:val="28"/>
        </w:rPr>
        <w:t>
      4) Ауылдық округ әкімі немесе Орталық тұтынушыға уәжделенген бас тарту немесе хабарлама береді.</w:t>
      </w:r>
      <w:r>
        <w:br/>
      </w:r>
      <w:r>
        <w:rPr>
          <w:rFonts w:ascii="Times New Roman"/>
          <w:b w:val="false"/>
          <w:i w:val="false"/>
          <w:color w:val="000000"/>
          <w:sz w:val="28"/>
        </w:rPr>
        <w:t>
</w:t>
      </w:r>
      <w:r>
        <w:rPr>
          <w:rFonts w:ascii="Times New Roman"/>
          <w:b w:val="false"/>
          <w:i w:val="false"/>
          <w:color w:val="000000"/>
          <w:sz w:val="28"/>
        </w:rPr>
        <w:t>
      12. Орталықта, уәкілетті органда немесе ауылдық округ әкімінде мемлекеттік қызмет көрсету үшін құжаттарды қабылдауды іске асыратындардың минималды саны бір қызметкерді құрайды.</w:t>
      </w:r>
    </w:p>
    <w:bookmarkEnd w:id="282"/>
    <w:bookmarkStart w:name="z497" w:id="283"/>
    <w:p>
      <w:pPr>
        <w:spacing w:after="0"/>
        <w:ind w:left="0"/>
        <w:jc w:val="left"/>
      </w:pPr>
      <w:r>
        <w:rPr>
          <w:rFonts w:ascii="Times New Roman"/>
          <w:b/>
          <w:i w:val="false"/>
          <w:color w:val="000000"/>
        </w:rPr>
        <w:t xml:space="preserve"> 
3. Мемлекеттік қызметті көрсету процесіндегі әрекеттер</w:t>
      </w:r>
      <w:r>
        <w:br/>
      </w:r>
      <w:r>
        <w:rPr>
          <w:rFonts w:ascii="Times New Roman"/>
          <w:b/>
          <w:i w:val="false"/>
          <w:color w:val="000000"/>
        </w:rPr>
        <w:t>
(өзара әрекеттесу) тәртібінің сипаттамасы</w:t>
      </w:r>
    </w:p>
    <w:bookmarkEnd w:id="283"/>
    <w:bookmarkStart w:name="z498" w:id="284"/>
    <w:p>
      <w:pPr>
        <w:spacing w:after="0"/>
        <w:ind w:left="0"/>
        <w:jc w:val="both"/>
      </w:pPr>
      <w:r>
        <w:rPr>
          <w:rFonts w:ascii="Times New Roman"/>
          <w:b w:val="false"/>
          <w:i w:val="false"/>
          <w:color w:val="000000"/>
          <w:sz w:val="28"/>
        </w:rPr>
        <w:t>
      13. Орталықта құжаттарды қабылдау "терезелердің" орындау функциялары және не үшін арналғандығы туралы ақпараттары бар, сонымен қатар орталық инспекторының тегі, аты, әкесінің аты және лауазымы көрсетілген "терезелер" арқылы іске асырылады, берілген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Ауылдық округ әкімшілігінде және орындауға міндетті уәкілетті органда құжаттарды қабылдау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 мекенжайлар бойынша іске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тұтынушыны тіркеу және оның мемлекеттік қызметті алу күні, құжаттарды қабылдаған жауапты адамның тегі, аты, әкесінің аты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орны және уақыты, күні;</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сәйкес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14. Тұтынушы мемлекеттік қызмет алу үшін мынадай құжаттарды тапсырады:</w:t>
      </w:r>
      <w:r>
        <w:br/>
      </w:r>
      <w:r>
        <w:rPr>
          <w:rFonts w:ascii="Times New Roman"/>
          <w:b w:val="false"/>
          <w:i w:val="false"/>
          <w:color w:val="000000"/>
          <w:sz w:val="28"/>
        </w:rPr>
        <w:t>
      1) өтініш;</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салық төлеушіні тіркеу туралы куәліктің көшірмесі;</w:t>
      </w:r>
      <w:r>
        <w:br/>
      </w:r>
      <w:r>
        <w:rPr>
          <w:rFonts w:ascii="Times New Roman"/>
          <w:b w:val="false"/>
          <w:i w:val="false"/>
          <w:color w:val="000000"/>
          <w:sz w:val="28"/>
        </w:rPr>
        <w:t>
      4) тұрғылықты жерін растайтын құжат (азаматтарды тіркеу кітапшасының көшірмесі не мекенжай бюросының анықтамасы не ауыл (селолық) округ әкімінің анықтамасы);</w:t>
      </w:r>
      <w:r>
        <w:br/>
      </w:r>
      <w:r>
        <w:rPr>
          <w:rFonts w:ascii="Times New Roman"/>
          <w:b w:val="false"/>
          <w:i w:val="false"/>
          <w:color w:val="000000"/>
          <w:sz w:val="28"/>
        </w:rPr>
        <w:t>
      5) жұмыс орнынан анықтама;</w:t>
      </w:r>
      <w:r>
        <w:br/>
      </w:r>
      <w:r>
        <w:rPr>
          <w:rFonts w:ascii="Times New Roman"/>
          <w:b w:val="false"/>
          <w:i w:val="false"/>
          <w:color w:val="000000"/>
          <w:sz w:val="28"/>
        </w:rPr>
        <w:t>
      6) екінші деңгейдегі банкте немесе банк операцияларын жүзеге асыруға тиісті лицензиясы бар ұйымдарда жеке шот бар екендігін растайтын құжат.</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келесі құрылымдық - функционалдық бірліктер қатысады (әрі қарай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ауылдық округ әкімі;</w:t>
      </w:r>
      <w:r>
        <w:br/>
      </w:r>
      <w:r>
        <w:rPr>
          <w:rFonts w:ascii="Times New Roman"/>
          <w:b w:val="false"/>
          <w:i w:val="false"/>
          <w:color w:val="000000"/>
          <w:sz w:val="28"/>
        </w:rPr>
        <w:t>
      4) уәкілетті орган басшылығы;</w:t>
      </w:r>
      <w:r>
        <w:br/>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w:t>
      </w:r>
      <w:r>
        <w:rPr>
          <w:rFonts w:ascii="Times New Roman"/>
          <w:b w:val="false"/>
          <w:i w:val="false"/>
          <w:color w:val="000000"/>
          <w:sz w:val="28"/>
        </w:rPr>
        <w:t>
      16. Әкімшілік әрекеттің (рәсімдердің) орындалу мерзімі көрсетілген әрбір ҚФБ жүйелілігінің мәтіндік және кестелік сипаты және өзара іс-қимылы (рәсімдер),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процесіндегі әкімшілік іс-қимылдардың қисынды сабақтастығы мен ҚФБ арасындағы өзара байланысты бейнелейтін кестелер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84"/>
    <w:bookmarkStart w:name="z503" w:id="285"/>
    <w:p>
      <w:pPr>
        <w:spacing w:after="0"/>
        <w:ind w:left="0"/>
        <w:jc w:val="left"/>
      </w:pPr>
      <w:r>
        <w:rPr>
          <w:rFonts w:ascii="Times New Roman"/>
          <w:b/>
          <w:i w:val="false"/>
          <w:color w:val="000000"/>
        </w:rPr>
        <w:t xml:space="preserve"> 
4. Мемлекеттік қызметті көрсетуші лауазымды</w:t>
      </w:r>
      <w:r>
        <w:br/>
      </w:r>
      <w:r>
        <w:rPr>
          <w:rFonts w:ascii="Times New Roman"/>
          <w:b/>
          <w:i w:val="false"/>
          <w:color w:val="000000"/>
        </w:rPr>
        <w:t>
тұлғалардың жауапкершілігі</w:t>
      </w:r>
    </w:p>
    <w:bookmarkEnd w:id="285"/>
    <w:bookmarkStart w:name="z504" w:id="286"/>
    <w:p>
      <w:pPr>
        <w:spacing w:after="0"/>
        <w:ind w:left="0"/>
        <w:jc w:val="both"/>
      </w:pPr>
      <w:r>
        <w:rPr>
          <w:rFonts w:ascii="Times New Roman"/>
          <w:b w:val="false"/>
          <w:i w:val="false"/>
          <w:color w:val="000000"/>
          <w:sz w:val="28"/>
        </w:rPr>
        <w:t>
      18. Уәкілетті орган басшысы, Орталықтың басшысы және ауылдық округ әкімі (әрі қарай – жауапты тұлғалар) мемлекеттік қызмет көрсетуге жауапты болып табылады.</w:t>
      </w:r>
      <w:r>
        <w:br/>
      </w:r>
      <w:r>
        <w:rPr>
          <w:rFonts w:ascii="Times New Roman"/>
          <w:b w:val="false"/>
          <w:i w:val="false"/>
          <w:color w:val="000000"/>
          <w:sz w:val="28"/>
        </w:rPr>
        <w:t>
      Жауапты тұлғалар Қазақстан Республикасының заңнамасында көзделген тәртіппен мемлекеттік қызмет көрсетуді іске асыруға жауапты болып табылады.</w:t>
      </w:r>
    </w:p>
    <w:bookmarkEnd w:id="286"/>
    <w:bookmarkStart w:name="z505" w:id="287"/>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w:t>
      </w:r>
      <w:r>
        <w:br/>
      </w:r>
      <w:r>
        <w:rPr>
          <w:rFonts w:ascii="Times New Roman"/>
          <w:b w:val="false"/>
          <w:i w:val="false"/>
          <w:color w:val="000000"/>
          <w:sz w:val="28"/>
        </w:rPr>
        <w:t>
алу бойынша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87"/>
    <w:bookmarkStart w:name="z506" w:id="288"/>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w:t>
      </w:r>
      <w:r>
        <w:br/>
      </w:r>
      <w:r>
        <w:rPr>
          <w:rFonts w:ascii="Times New Roman"/>
          <w:b/>
          <w:i w:val="false"/>
          <w:color w:val="000000"/>
        </w:rPr>
        <w:t>
тізімі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144"/>
        <w:gridCol w:w="2231"/>
        <w:gridCol w:w="1819"/>
        <w:gridCol w:w="1530"/>
        <w:gridCol w:w="2600"/>
        <w:gridCol w:w="2192"/>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орналасу мекенжайы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телефон нөмірі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 Жаңаарқа ауданының филиалы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 Оспанова көшесі 40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2-61-60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2-71-80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сon_zhanaarka@mail.ru</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9.00-ден бастап, 19.00 ге дейін, үзіліссіз, жексенбі – демалыс күні.</w:t>
            </w:r>
          </w:p>
        </w:tc>
      </w:tr>
    </w:tbl>
    <w:bookmarkStart w:name="z507" w:id="289"/>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w:t>
      </w:r>
      <w:r>
        <w:br/>
      </w:r>
      <w:r>
        <w:rPr>
          <w:rFonts w:ascii="Times New Roman"/>
          <w:b w:val="false"/>
          <w:i w:val="false"/>
          <w:color w:val="000000"/>
          <w:sz w:val="28"/>
        </w:rPr>
        <w:t>
алу бойынша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289"/>
    <w:bookmarkStart w:name="z508" w:id="290"/>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бойынша уәкілетті органдардың</w:t>
      </w:r>
      <w:r>
        <w:br/>
      </w:r>
      <w:r>
        <w:rPr>
          <w:rFonts w:ascii="Times New Roman"/>
          <w:b/>
          <w:i w:val="false"/>
          <w:color w:val="000000"/>
        </w:rPr>
        <w:t>
тізімі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095"/>
        <w:gridCol w:w="3516"/>
        <w:gridCol w:w="1698"/>
        <w:gridCol w:w="4204"/>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орналасу мекенжайы ( қала, аудан, көше, үйдің, пәтердің N, электрондық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w:t>
            </w:r>
            <w:r>
              <w:br/>
            </w:r>
            <w:r>
              <w:rPr>
                <w:rFonts w:ascii="Times New Roman"/>
                <w:b w:val="false"/>
                <w:i w:val="false"/>
                <w:color w:val="000000"/>
                <w:sz w:val="20"/>
              </w:rPr>
              <w:t>
</w:t>
            </w:r>
            <w:r>
              <w:rPr>
                <w:rFonts w:ascii="Times New Roman"/>
                <w:b w:val="false"/>
                <w:i w:val="false"/>
                <w:color w:val="000000"/>
                <w:sz w:val="20"/>
              </w:rPr>
              <w:t>janaarkasobes_8@mail.</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26360</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бастап, 18.00-ге дейін, түскі үзіліс 13.00 ден бастап, 14.00-ге дейін.</w:t>
            </w:r>
          </w:p>
        </w:tc>
      </w:tr>
    </w:tbl>
    <w:bookmarkStart w:name="z509" w:id="291"/>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w:t>
      </w:r>
      <w:r>
        <w:br/>
      </w:r>
      <w:r>
        <w:rPr>
          <w:rFonts w:ascii="Times New Roman"/>
          <w:b w:val="false"/>
          <w:i w:val="false"/>
          <w:color w:val="000000"/>
          <w:sz w:val="28"/>
        </w:rPr>
        <w:t>
алу бойынша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291"/>
    <w:bookmarkStart w:name="z510" w:id="292"/>
    <w:p>
      <w:pPr>
        <w:spacing w:after="0"/>
        <w:ind w:left="0"/>
        <w:jc w:val="left"/>
      </w:pPr>
      <w:r>
        <w:rPr>
          <w:rFonts w:ascii="Times New Roman"/>
          <w:b/>
          <w:i w:val="false"/>
          <w:color w:val="000000"/>
        </w:rPr>
        <w:t xml:space="preserve"> 
Мемлекеттік қызмет көрсету бойынша облыстың</w:t>
      </w:r>
      <w:r>
        <w:br/>
      </w:r>
      <w:r>
        <w:rPr>
          <w:rFonts w:ascii="Times New Roman"/>
          <w:b/>
          <w:i w:val="false"/>
          <w:color w:val="000000"/>
        </w:rPr>
        <w:t>
қалалық және аудандық әкімдіктерінің</w:t>
      </w:r>
      <w:r>
        <w:br/>
      </w:r>
      <w:r>
        <w:rPr>
          <w:rFonts w:ascii="Times New Roman"/>
          <w:b/>
          <w:i w:val="false"/>
          <w:color w:val="000000"/>
        </w:rPr>
        <w:t>
тізімі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407"/>
        <w:gridCol w:w="4346"/>
        <w:gridCol w:w="1639"/>
        <w:gridCol w:w="4141"/>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заңды орналасу мекенжайы (қала, аудан, көше, үйдің, пәтердің N, электрондық мекенжайы)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проспектісі, 5</w:t>
            </w:r>
            <w:r>
              <w:br/>
            </w:r>
            <w:r>
              <w:rPr>
                <w:rFonts w:ascii="Times New Roman"/>
                <w:b w:val="false"/>
                <w:i w:val="false"/>
                <w:color w:val="000000"/>
                <w:sz w:val="20"/>
              </w:rPr>
              <w:t>
</w:t>
            </w:r>
            <w:r>
              <w:rPr>
                <w:rFonts w:ascii="Times New Roman"/>
                <w:b w:val="false"/>
                <w:i w:val="false"/>
                <w:color w:val="000000"/>
                <w:sz w:val="20"/>
              </w:rPr>
              <w:t>zhanaarka_akimat@mail.ru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28510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бастап, 18.00 ге дейін, түскі үзіліс 13.00 ден бастап, 14.00 ге дейін.</w:t>
            </w:r>
          </w:p>
        </w:tc>
      </w:tr>
    </w:tbl>
    <w:bookmarkStart w:name="z511" w:id="293"/>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w:t>
      </w:r>
      <w:r>
        <w:br/>
      </w:r>
      <w:r>
        <w:rPr>
          <w:rFonts w:ascii="Times New Roman"/>
          <w:b w:val="false"/>
          <w:i w:val="false"/>
          <w:color w:val="000000"/>
          <w:sz w:val="28"/>
        </w:rPr>
        <w:t>
алу бойынша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293"/>
    <w:bookmarkStart w:name="z512" w:id="294"/>
    <w:p>
      <w:pPr>
        <w:spacing w:after="0"/>
        <w:ind w:left="0"/>
        <w:jc w:val="left"/>
      </w:pPr>
      <w:r>
        <w:rPr>
          <w:rFonts w:ascii="Times New Roman"/>
          <w:b/>
          <w:i w:val="false"/>
          <w:color w:val="000000"/>
        </w:rPr>
        <w:t xml:space="preserve"> 
Әкімшілік әрекеттердің (рәсімдердің) жүйелілігі және өзара іс-қимылының сипаты</w:t>
      </w:r>
    </w:p>
    <w:bookmarkEnd w:id="294"/>
    <w:bookmarkStart w:name="z513" w:id="295"/>
    <w:p>
      <w:pPr>
        <w:spacing w:after="0"/>
        <w:ind w:left="0"/>
        <w:jc w:val="left"/>
      </w:pPr>
      <w:r>
        <w:rPr>
          <w:rFonts w:ascii="Times New Roman"/>
          <w:b/>
          <w:i w:val="false"/>
          <w:color w:val="000000"/>
        </w:rPr>
        <w:t xml:space="preserve"> 
1 кесте. ҚФБ әрекеттерін сипаттау</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815"/>
        <w:gridCol w:w="2520"/>
        <w:gridCol w:w="3168"/>
        <w:gridCol w:w="41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ағынының) іс-әрекеттері</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p>
            <w:pPr>
              <w:spacing w:after="20"/>
              <w:ind w:left="20"/>
              <w:jc w:val="both"/>
            </w:pPr>
            <w:r>
              <w:rPr>
                <w:rFonts w:ascii="Times New Roman"/>
                <w:b w:val="false"/>
                <w:i w:val="false"/>
                <w:color w:val="000000"/>
                <w:sz w:val="20"/>
              </w:rPr>
              <w:t>Ауылдық округ әкімі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p>
            <w:pPr>
              <w:spacing w:after="20"/>
              <w:ind w:left="20"/>
              <w:jc w:val="both"/>
            </w:pPr>
            <w:r>
              <w:rPr>
                <w:rFonts w:ascii="Times New Roman"/>
                <w:b w:val="false"/>
                <w:i w:val="false"/>
                <w:color w:val="000000"/>
                <w:sz w:val="20"/>
              </w:rPr>
              <w:t>Ауылдық округ әкімі</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құрастырады және құжаттарды жібереді</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басқарушылық шешімдер)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 тіркеу және қолхат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жинақтау</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құжатты жіберу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кемінде күніне екі рет</w:t>
            </w:r>
            <w:r>
              <w:br/>
            </w:r>
            <w:r>
              <w:rPr>
                <w:rFonts w:ascii="Times New Roman"/>
                <w:b w:val="false"/>
                <w:i w:val="false"/>
                <w:color w:val="000000"/>
                <w:sz w:val="20"/>
              </w:rPr>
              <w:t>
</w:t>
            </w:r>
            <w:r>
              <w:rPr>
                <w:rFonts w:ascii="Times New Roman"/>
                <w:b w:val="false"/>
                <w:i w:val="false"/>
                <w:color w:val="000000"/>
                <w:sz w:val="20"/>
              </w:rPr>
              <w:t>Ауылдық округ әкімі күніне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3800"/>
        <w:gridCol w:w="2628"/>
        <w:gridCol w:w="3214"/>
        <w:gridCol w:w="3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ағынының) іс-әрекеттері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9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Кореспонденциямен танысу, жауапты атқарушыны анықтау</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іске асыру, уәжделенген бас тарту немесе хабарламаны рәсімдеу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басқарушылық шешімдер)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үшін басшылыққа құжаттарды жіберу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міндетті атқарушыға жіберу</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 күнінде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769"/>
        <w:gridCol w:w="2657"/>
        <w:gridCol w:w="3224"/>
        <w:gridCol w:w="4002"/>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1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міндетті атқарушысы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20"/>
              <w:ind w:left="20"/>
              <w:jc w:val="both"/>
            </w:pPr>
            <w:r>
              <w:rPr>
                <w:rFonts w:ascii="Times New Roman"/>
                <w:b w:val="false"/>
                <w:i w:val="false"/>
                <w:color w:val="000000"/>
                <w:sz w:val="20"/>
              </w:rPr>
              <w:t>Ауылдық округ әкімі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 хабарламаны тіркеу, Ауылдық жерде тұратын әлеуметтік сала мамандарына отын сатып алу бойынша әлеуметтік көмек тағайындау, Тұтынушыға уәжделенген бас тарту немесе хабарлама беру немесе Орталыққа не ауылдық округ әкіміне беру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уәжделенген бас тарту немесе хабарламаны беру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басқарушылық шешімдер)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уәжделенген бас тарту немесе хабарлама беру туралы немесе ауылдық округ әкіміне, Орталыққа беру туралы қолхат</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уәжделенген бас тарту немесе хабарлама беру туралы қолхат</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жұмыс күні ішінде</w:t>
            </w:r>
            <w:r>
              <w:br/>
            </w:r>
            <w:r>
              <w:rPr>
                <w:rFonts w:ascii="Times New Roman"/>
                <w:b w:val="false"/>
                <w:i w:val="false"/>
                <w:color w:val="000000"/>
                <w:sz w:val="20"/>
              </w:rPr>
              <w:t>
</w:t>
            </w:r>
            <w:r>
              <w:rPr>
                <w:rFonts w:ascii="Times New Roman"/>
                <w:b w:val="false"/>
                <w:i w:val="false"/>
                <w:color w:val="000000"/>
                <w:sz w:val="20"/>
              </w:rPr>
              <w:t>Ауылдық округ әкімінде төрт жұмыс күні ішінде</w:t>
            </w:r>
          </w:p>
        </w:tc>
      </w:tr>
    </w:tbl>
    <w:bookmarkStart w:name="z514" w:id="296"/>
    <w:p>
      <w:pPr>
        <w:spacing w:after="0"/>
        <w:ind w:left="0"/>
        <w:jc w:val="left"/>
      </w:pPr>
      <w:r>
        <w:rPr>
          <w:rFonts w:ascii="Times New Roman"/>
          <w:b/>
          <w:i w:val="false"/>
          <w:color w:val="000000"/>
        </w:rPr>
        <w:t xml:space="preserve"> 
2 кесте. Қолдану нұсқалары. Негізгі процесс.</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4599"/>
        <w:gridCol w:w="4621"/>
      </w:tblGrid>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p>
          <w:p>
            <w:pPr>
              <w:spacing w:after="20"/>
              <w:ind w:left="20"/>
              <w:jc w:val="both"/>
            </w:pPr>
            <w:r>
              <w:rPr>
                <w:rFonts w:ascii="Times New Roman"/>
                <w:b w:val="false"/>
                <w:i w:val="false"/>
                <w:color w:val="000000"/>
                <w:sz w:val="20"/>
              </w:rPr>
              <w:t>Орталық инспекторы</w:t>
            </w:r>
            <w:r>
              <w:br/>
            </w:r>
            <w:r>
              <w:rPr>
                <w:rFonts w:ascii="Times New Roman"/>
                <w:b w:val="false"/>
                <w:i w:val="false"/>
                <w:color w:val="000000"/>
                <w:sz w:val="20"/>
              </w:rPr>
              <w:t>
</w:t>
            </w:r>
            <w:r>
              <w:rPr>
                <w:rFonts w:ascii="Times New Roman"/>
                <w:b w:val="false"/>
                <w:i w:val="false"/>
                <w:color w:val="000000"/>
                <w:sz w:val="20"/>
              </w:rPr>
              <w:t>Ауылдық округ әкімі</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p>
          <w:p>
            <w:pPr>
              <w:spacing w:after="20"/>
              <w:ind w:left="20"/>
              <w:jc w:val="both"/>
            </w:pPr>
            <w:r>
              <w:rPr>
                <w:rFonts w:ascii="Times New Roman"/>
                <w:b w:val="false"/>
                <w:i w:val="false"/>
                <w:color w:val="000000"/>
                <w:sz w:val="20"/>
              </w:rPr>
              <w:t>Уәкілетті органның міндетті атқарушысы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p>
          <w:p>
            <w:pPr>
              <w:spacing w:after="20"/>
              <w:ind w:left="20"/>
              <w:jc w:val="both"/>
            </w:pPr>
            <w:r>
              <w:rPr>
                <w:rFonts w:ascii="Times New Roman"/>
                <w:b w:val="false"/>
                <w:i w:val="false"/>
                <w:color w:val="000000"/>
                <w:sz w:val="20"/>
              </w:rPr>
              <w:t>Уәкілетті орган басшылығы</w:t>
            </w:r>
          </w:p>
        </w:tc>
      </w:tr>
      <w:tr>
        <w:trPr>
          <w:trHeight w:val="177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(талон) беру, өтінішті тіркеу, уәкілетті органға құжаттарды жіберу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ауылдық округ әкімінен немесе тұтынушыдан өтінішті қабылдау, тіркеу уәкілетті орган басшылығына өтінішті жіберу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Орындау үшін жауапты атқарушыны анықтау, қарар қою</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Өтінішті қарастыру, хабарламаны рәсімдеу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Хабарламаға қол қою</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Ауылдық жерде тұратын әлеуметтік сала мамандарына отын сатып алу бойынша әлеуметтік көмек тағайындау кітабында хабарламаны тіркеу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Орталыққа, ауылдық округ әкіміне немесе тұтынушыға хабарламаны жеткізу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Тұтынушыға хабарламаны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297"/>
    <w:p>
      <w:pPr>
        <w:spacing w:after="0"/>
        <w:ind w:left="0"/>
        <w:jc w:val="left"/>
      </w:pPr>
      <w:r>
        <w:rPr>
          <w:rFonts w:ascii="Times New Roman"/>
          <w:b/>
          <w:i w:val="false"/>
          <w:color w:val="000000"/>
        </w:rPr>
        <w:t xml:space="preserve"> 
3 кесте. Қолдану нұсқалары. Альтернативті процесс.</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40"/>
        <w:gridCol w:w="4621"/>
      </w:tblGrid>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p>
          <w:p>
            <w:pPr>
              <w:spacing w:after="20"/>
              <w:ind w:left="20"/>
              <w:jc w:val="both"/>
            </w:pPr>
            <w:r>
              <w:rPr>
                <w:rFonts w:ascii="Times New Roman"/>
                <w:b w:val="false"/>
                <w:i w:val="false"/>
                <w:color w:val="000000"/>
                <w:sz w:val="20"/>
              </w:rPr>
              <w:t>Орталық инспекторы</w:t>
            </w:r>
            <w:r>
              <w:br/>
            </w:r>
            <w:r>
              <w:rPr>
                <w:rFonts w:ascii="Times New Roman"/>
                <w:b w:val="false"/>
                <w:i w:val="false"/>
                <w:color w:val="000000"/>
                <w:sz w:val="20"/>
              </w:rPr>
              <w:t>
</w:t>
            </w:r>
            <w:r>
              <w:rPr>
                <w:rFonts w:ascii="Times New Roman"/>
                <w:b w:val="false"/>
                <w:i w:val="false"/>
                <w:color w:val="000000"/>
                <w:sz w:val="20"/>
              </w:rPr>
              <w:t>Ауылдық округ әкімі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p>
          <w:p>
            <w:pPr>
              <w:spacing w:after="20"/>
              <w:ind w:left="20"/>
              <w:jc w:val="both"/>
            </w:pPr>
            <w:r>
              <w:rPr>
                <w:rFonts w:ascii="Times New Roman"/>
                <w:b w:val="false"/>
                <w:i w:val="false"/>
                <w:color w:val="000000"/>
                <w:sz w:val="20"/>
              </w:rPr>
              <w:t>Уәкілетті органның міндетті атқарушысы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p>
          <w:p>
            <w:pPr>
              <w:spacing w:after="20"/>
              <w:ind w:left="20"/>
              <w:jc w:val="both"/>
            </w:pPr>
            <w:r>
              <w:rPr>
                <w:rFonts w:ascii="Times New Roman"/>
                <w:b w:val="false"/>
                <w:i w:val="false"/>
                <w:color w:val="000000"/>
                <w:sz w:val="20"/>
              </w:rPr>
              <w:t>Уәкілетті орган басшылығы</w:t>
            </w:r>
          </w:p>
        </w:tc>
      </w:tr>
      <w:tr>
        <w:trPr>
          <w:trHeight w:val="15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(талон) беру, өтінішті тіркеу, уәкілетті органға құжаттарды жіберу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уәкілетті орган басшылығына өтінішті жіберу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Орындау үшін жауапты атқарушыны анықтау, қарар қою</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Өтінішті қарастыру, уәжделенген бас тартуды даярлау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Уәжделенген бас тартуға қол қою</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Орталыққа, ауылдық округ әкіміне немесе тұтынушыға уәжделенген бас тартуды жіберу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Тұтынушыға уәжделенген бас тартуды беру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298"/>
    <w:p>
      <w:pPr>
        <w:spacing w:after="0"/>
        <w:ind w:left="0"/>
        <w:jc w:val="both"/>
      </w:pPr>
      <w:r>
        <w:rPr>
          <w:rFonts w:ascii="Times New Roman"/>
          <w:b w:val="false"/>
          <w:i w:val="false"/>
          <w:color w:val="000000"/>
          <w:sz w:val="28"/>
        </w:rPr>
        <w:t>
"Ауылдық жерде тұратын әлеуметтік</w:t>
      </w:r>
      <w:r>
        <w:br/>
      </w:r>
      <w:r>
        <w:rPr>
          <w:rFonts w:ascii="Times New Roman"/>
          <w:b w:val="false"/>
          <w:i w:val="false"/>
          <w:color w:val="000000"/>
          <w:sz w:val="28"/>
        </w:rPr>
        <w:t>
сала мамандарына отын сатып</w:t>
      </w:r>
      <w:r>
        <w:br/>
      </w:r>
      <w:r>
        <w:rPr>
          <w:rFonts w:ascii="Times New Roman"/>
          <w:b w:val="false"/>
          <w:i w:val="false"/>
          <w:color w:val="000000"/>
          <w:sz w:val="28"/>
        </w:rPr>
        <w:t>
алу бойынша әлеуметтік көмек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298"/>
    <w:bookmarkStart w:name="z517" w:id="299"/>
    <w:p>
      <w:pPr>
        <w:spacing w:after="0"/>
        <w:ind w:left="0"/>
        <w:jc w:val="left"/>
      </w:pPr>
      <w:r>
        <w:rPr>
          <w:rFonts w:ascii="Times New Roman"/>
          <w:b/>
          <w:i w:val="false"/>
          <w:color w:val="000000"/>
        </w:rPr>
        <w:t xml:space="preserve"> 
Әкімшілік әрекеттердің іс-қимылдарының қисынды сабақтастығы</w:t>
      </w:r>
      <w:r>
        <w:br/>
      </w:r>
      <w:r>
        <w:rPr>
          <w:rFonts w:ascii="Times New Roman"/>
          <w:b/>
          <w:i w:val="false"/>
          <w:color w:val="000000"/>
        </w:rPr>
        <w:t>
мен арасындағы өзара байланысты</w:t>
      </w:r>
    </w:p>
    <w:bookmarkEnd w:id="299"/>
    <w:p>
      <w:pPr>
        <w:spacing w:after="0"/>
        <w:ind w:left="0"/>
        <w:jc w:val="both"/>
      </w:pPr>
      <w:r>
        <w:drawing>
          <wp:inline distT="0" distB="0" distL="0" distR="0">
            <wp:extent cx="76454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645400" cy="7340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