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e93db" w14:textId="f4e93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"Қорғаншылық және қамқоршылық жөнінде анықтамалар беру"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ауданы әкімдігінің 2013 жылғы 5 наурыздағы N 13/03 қаулысы. Қарағанды облысының Әділет департаментінде 2013 жылғы 12 сәуірде N 2301 болып тіркелді. Күші жойылды - Қарағанды облысы Жаңаарқа ауданы әкімдігінің 2013 жылғы 30 сәуірдегі N 31/01 қаулысымен</w:t>
      </w:r>
    </w:p>
    <w:p>
      <w:pPr>
        <w:spacing w:after="0"/>
        <w:ind w:left="0"/>
        <w:jc w:val="both"/>
      </w:pPr>
      <w:r>
        <w:rPr>
          <w:rFonts w:ascii="Times New Roman"/>
          <w:b w:val="false"/>
          <w:i w:val="false"/>
          <w:color w:val="ff0000"/>
          <w:sz w:val="28"/>
        </w:rPr>
        <w:t>      Ескерту. Күші жойылды - Қарағанды облысы Жаңаарқа ауданы әкімдігінің 30.04.2013 N 31/01 қаулысымен.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1998 жылғы 24 наурыздағы,</w:t>
      </w:r>
      <w:r>
        <w:rPr>
          <w:rFonts w:ascii="Times New Roman"/>
          <w:b w:val="false"/>
          <w:i w:val="false"/>
          <w:color w:val="000000"/>
          <w:sz w:val="28"/>
        </w:rPr>
        <w:t>"Әкімшілік рәсімдер туралы"</w:t>
      </w:r>
      <w:r>
        <w:rPr>
          <w:rFonts w:ascii="Times New Roman"/>
          <w:b w:val="false"/>
          <w:i w:val="false"/>
          <w:color w:val="000000"/>
          <w:sz w:val="28"/>
        </w:rPr>
        <w:t xml:space="preserve"> 2000 жылғы 27 қарашадағы,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Заңдарына және Қазақстан Республикасы Үкіметінің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2012 жылғы 31 тамыздағы N 1119 </w:t>
      </w:r>
      <w:r>
        <w:rPr>
          <w:rFonts w:ascii="Times New Roman"/>
          <w:b w:val="false"/>
          <w:i w:val="false"/>
          <w:color w:val="000000"/>
          <w:sz w:val="28"/>
        </w:rPr>
        <w:t>қаулысына</w:t>
      </w:r>
      <w:r>
        <w:rPr>
          <w:rFonts w:ascii="Times New Roman"/>
          <w:b w:val="false"/>
          <w:i w:val="false"/>
          <w:color w:val="000000"/>
          <w:sz w:val="28"/>
        </w:rPr>
        <w:t xml:space="preserve"> сәйкес, Жаңаарқа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білім беру саласындағы "Қорғаншылық және қамқоршылық жөнінде анықтамалар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Жаңаарқа ауданының әкімінің орынбасары Марат Жандаулетұлы Жандаулетовке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Ғ. Омаров</w:t>
      </w:r>
    </w:p>
    <w:bookmarkStart w:name="z5" w:id="1"/>
    <w:p>
      <w:pPr>
        <w:spacing w:after="0"/>
        <w:ind w:left="0"/>
        <w:jc w:val="both"/>
      </w:pPr>
      <w:r>
        <w:rPr>
          <w:rFonts w:ascii="Times New Roman"/>
          <w:b w:val="false"/>
          <w:i w:val="false"/>
          <w:color w:val="000000"/>
          <w:sz w:val="28"/>
        </w:rPr>
        <w:t>
Жаңаарқа ауданы әкімдігінің</w:t>
      </w:r>
      <w:r>
        <w:br/>
      </w:r>
      <w:r>
        <w:rPr>
          <w:rFonts w:ascii="Times New Roman"/>
          <w:b w:val="false"/>
          <w:i w:val="false"/>
          <w:color w:val="000000"/>
          <w:sz w:val="28"/>
        </w:rPr>
        <w:t>
2013 жылғы 5 наурыздағы</w:t>
      </w:r>
      <w:r>
        <w:br/>
      </w:r>
      <w:r>
        <w:rPr>
          <w:rFonts w:ascii="Times New Roman"/>
          <w:b w:val="false"/>
          <w:i w:val="false"/>
          <w:color w:val="000000"/>
          <w:sz w:val="28"/>
        </w:rPr>
        <w:t>
N 13/03 қаулысымен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"Қорғаншылық және қамқоршылық жөнінде анықтамалар беру"</w:t>
      </w:r>
      <w:r>
        <w:br/>
      </w:r>
      <w:r>
        <w:rPr>
          <w:rFonts w:ascii="Times New Roman"/>
          <w:b/>
          <w:i w:val="false"/>
          <w:color w:val="000000"/>
        </w:rPr>
        <w:t>
мемлекеттік қызмет көрсету регламенті</w:t>
      </w:r>
    </w:p>
    <w:bookmarkEnd w:id="2"/>
    <w:bookmarkStart w:name="z7" w:id="3"/>
    <w:p>
      <w:pPr>
        <w:spacing w:after="0"/>
        <w:ind w:left="0"/>
        <w:jc w:val="left"/>
      </w:pPr>
      <w:r>
        <w:rPr>
          <w:rFonts w:ascii="Times New Roman"/>
          <w:b/>
          <w:i w:val="false"/>
          <w:color w:val="000000"/>
        </w:rPr>
        <w:t xml:space="preserve"> 
1. Негізгі ұғымдар</w:t>
      </w:r>
    </w:p>
    <w:bookmarkEnd w:id="3"/>
    <w:bookmarkStart w:name="z8" w:id="4"/>
    <w:p>
      <w:pPr>
        <w:spacing w:after="0"/>
        <w:ind w:left="0"/>
        <w:jc w:val="both"/>
      </w:pPr>
      <w:r>
        <w:rPr>
          <w:rFonts w:ascii="Times New Roman"/>
          <w:b w:val="false"/>
          <w:i w:val="false"/>
          <w:color w:val="000000"/>
          <w:sz w:val="28"/>
        </w:rPr>
        <w:t>
      1. Осы регламентте келесі негізгі ұғымдар пайдаланылады:</w:t>
      </w:r>
      <w:r>
        <w:br/>
      </w:r>
      <w:r>
        <w:rPr>
          <w:rFonts w:ascii="Times New Roman"/>
          <w:b w:val="false"/>
          <w:i w:val="false"/>
          <w:color w:val="000000"/>
          <w:sz w:val="28"/>
        </w:rPr>
        <w:t>
      1) білім саласындағы уәкілетті орган – "Жаңаарқа ауданының білім беру, дене шынықтыру және спорт бөлімі" мемлекеттік мекемесі;</w:t>
      </w:r>
      <w:r>
        <w:br/>
      </w:r>
      <w:r>
        <w:rPr>
          <w:rFonts w:ascii="Times New Roman"/>
          <w:b w:val="false"/>
          <w:i w:val="false"/>
          <w:color w:val="000000"/>
          <w:sz w:val="28"/>
        </w:rPr>
        <w:t>
      2) ҚФБ – құрылымдық-функционалдық бірліктер: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жүйелер;</w:t>
      </w:r>
      <w:r>
        <w:br/>
      </w:r>
      <w:r>
        <w:rPr>
          <w:rFonts w:ascii="Times New Roman"/>
          <w:b w:val="false"/>
          <w:i w:val="false"/>
          <w:color w:val="000000"/>
          <w:sz w:val="28"/>
        </w:rPr>
        <w:t>
      3) мемлекеттік қызметті алушы – жеке тұлға;</w:t>
      </w:r>
      <w:r>
        <w:br/>
      </w:r>
      <w:r>
        <w:rPr>
          <w:rFonts w:ascii="Times New Roman"/>
          <w:b w:val="false"/>
          <w:i w:val="false"/>
          <w:color w:val="000000"/>
          <w:sz w:val="28"/>
        </w:rPr>
        <w:t>
      4) халыққа қызмет көрсету орталығы – "бір терезе" қағидасы бойынша өтініштерді қабылдау және құжаттарды беру бойынша жеке және (немесе) заңды тұлғаларға мемлекеттік қызмет көрсетуді ұйымдастыруды жүзеге асыратын республикалық мемлекеттік кәсіпорын.</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Мемлекеттік қызмет "Жаңаарқа ауданының білім беру, дене шынықтыру және спорт бөлімі" мемлекеттік мекемесімен (бұдан әрі – уәкілетті орган) (байланыс деректері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көрсетіледі.</w:t>
      </w:r>
      <w:r>
        <w:br/>
      </w:r>
      <w:r>
        <w:rPr>
          <w:rFonts w:ascii="Times New Roman"/>
          <w:b w:val="false"/>
          <w:i w:val="false"/>
          <w:color w:val="000000"/>
          <w:sz w:val="28"/>
        </w:rPr>
        <w:t>
</w:t>
      </w:r>
      <w:r>
        <w:rPr>
          <w:rFonts w:ascii="Times New Roman"/>
          <w:b w:val="false"/>
          <w:i w:val="false"/>
          <w:color w:val="000000"/>
          <w:sz w:val="28"/>
        </w:rPr>
        <w:t>
      3. Мемлекеттік қызмет халыққа қызмет көрсету орталықтары: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жөніндегі комитетінің "Қарағанды облысы бойынша Халыққа қызмет көрсету орталығы" республикалық мемлекеттік кәсіпорынының шаруашылық жүргізу құқығындағы филиалының Жаңаарқа ауданындағы бөлімі (бұдан әрі - Орталық), (байланыс деректері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сондай-ақ мемлекеттік қызметті алушыда электрондық цифрлы қолтаңба (бұдан әрі – ЭЦҚ) болған жағдайда "электрондық үкіметтің" www.e.gov.kz веб-порталы (бұдан әрі – портал) арқылы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5. Мемлекеттік қызмет "Неке (ерлі-зайыптылық) және отбасы туралы" Қазақстан Республикасы Кодексінің </w:t>
      </w:r>
      <w:r>
        <w:rPr>
          <w:rFonts w:ascii="Times New Roman"/>
          <w:b w:val="false"/>
          <w:i w:val="false"/>
          <w:color w:val="000000"/>
          <w:sz w:val="28"/>
        </w:rPr>
        <w:t>115</w:t>
      </w:r>
      <w:r>
        <w:rPr>
          <w:rFonts w:ascii="Times New Roman"/>
          <w:b w:val="false"/>
          <w:i w:val="false"/>
          <w:color w:val="000000"/>
          <w:sz w:val="28"/>
        </w:rPr>
        <w:t xml:space="preserve"> – </w:t>
      </w:r>
      <w:r>
        <w:rPr>
          <w:rFonts w:ascii="Times New Roman"/>
          <w:b w:val="false"/>
          <w:i w:val="false"/>
          <w:color w:val="000000"/>
          <w:sz w:val="28"/>
        </w:rPr>
        <w:t>132-баптары</w:t>
      </w:r>
      <w:r>
        <w:rPr>
          <w:rFonts w:ascii="Times New Roman"/>
          <w:b w:val="false"/>
          <w:i w:val="false"/>
          <w:color w:val="000000"/>
          <w:sz w:val="28"/>
        </w:rPr>
        <w:t>, "Ақпараттандыру туралы" Қазақстан Республикасының 2007 жылғы 11 қаңтардағы Заңының </w:t>
      </w:r>
      <w:r>
        <w:rPr>
          <w:rFonts w:ascii="Times New Roman"/>
          <w:b w:val="false"/>
          <w:i w:val="false"/>
          <w:color w:val="000000"/>
          <w:sz w:val="28"/>
        </w:rPr>
        <w:t>29-бабы</w:t>
      </w:r>
      <w:r>
        <w:rPr>
          <w:rFonts w:ascii="Times New Roman"/>
          <w:b w:val="false"/>
          <w:i w:val="false"/>
          <w:color w:val="000000"/>
          <w:sz w:val="28"/>
        </w:rPr>
        <w:t>,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N 382 </w:t>
      </w:r>
      <w:r>
        <w:rPr>
          <w:rFonts w:ascii="Times New Roman"/>
          <w:b w:val="false"/>
          <w:i w:val="false"/>
          <w:color w:val="000000"/>
          <w:sz w:val="28"/>
        </w:rPr>
        <w:t>қаулысы</w:t>
      </w:r>
      <w:r>
        <w:rPr>
          <w:rFonts w:ascii="Times New Roman"/>
          <w:b w:val="false"/>
          <w:i w:val="false"/>
          <w:color w:val="000000"/>
          <w:sz w:val="28"/>
        </w:rPr>
        <w:t>,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N 1119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аяқталу нысаны:</w:t>
      </w:r>
      <w:r>
        <w:br/>
      </w:r>
      <w:r>
        <w:rPr>
          <w:rFonts w:ascii="Times New Roman"/>
          <w:b w:val="false"/>
          <w:i w:val="false"/>
          <w:color w:val="000000"/>
          <w:sz w:val="28"/>
        </w:rPr>
        <w:t>
      1) Орталықта –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қағаз тасымалдағышта қорғаншылық және қамқоршылық жөнінде анықтама (бұдан әрі – анықтама) беру;</w:t>
      </w:r>
      <w:r>
        <w:br/>
      </w:r>
      <w:r>
        <w:rPr>
          <w:rFonts w:ascii="Times New Roman"/>
          <w:b w:val="false"/>
          <w:i w:val="false"/>
          <w:color w:val="000000"/>
          <w:sz w:val="28"/>
        </w:rPr>
        <w:t>
      2) порталда – уәкілетті органның уәкілетті тұлғасының ЭЦҚ қолы қойылған электрондық құжат нысанындағы анықтама беру не қызмет көрсетуден бас тарту туралы дәлелді жауап болып табылады.</w:t>
      </w:r>
    </w:p>
    <w:bookmarkEnd w:id="6"/>
    <w:bookmarkStart w:name="z15"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16" w:id="8"/>
    <w:p>
      <w:pPr>
        <w:spacing w:after="0"/>
        <w:ind w:left="0"/>
        <w:jc w:val="both"/>
      </w:pPr>
      <w:r>
        <w:rPr>
          <w:rFonts w:ascii="Times New Roman"/>
          <w:b w:val="false"/>
          <w:i w:val="false"/>
          <w:color w:val="000000"/>
          <w:sz w:val="28"/>
        </w:rPr>
        <w:t>
      7. Мемлекеттік қызмет көрсетудің мерзімдері:</w:t>
      </w:r>
      <w:r>
        <w:br/>
      </w:r>
      <w:r>
        <w:rPr>
          <w:rFonts w:ascii="Times New Roman"/>
          <w:b w:val="false"/>
          <w:i w:val="false"/>
          <w:color w:val="000000"/>
          <w:sz w:val="28"/>
        </w:rPr>
        <w:t>
      Орталыққа жүгінген кезде:</w:t>
      </w:r>
      <w:r>
        <w:br/>
      </w:r>
      <w:r>
        <w:rPr>
          <w:rFonts w:ascii="Times New Roman"/>
          <w:b w:val="false"/>
          <w:i w:val="false"/>
          <w:color w:val="000000"/>
          <w:sz w:val="28"/>
        </w:rPr>
        <w:t>
      1) мемлекеттік қызметті алушы жүгінген сәттен бастап мемлекеттік қызмет көрсету мерзімдері бес жұмыс күнін (құжаттарды қабылдаған күн және берген күн мемлекеттiк қызмет көрсету мерзiмiне кiрмейдi) құрайды;</w:t>
      </w:r>
      <w:r>
        <w:br/>
      </w:r>
      <w:r>
        <w:rPr>
          <w:rFonts w:ascii="Times New Roman"/>
          <w:b w:val="false"/>
          <w:i w:val="false"/>
          <w:color w:val="000000"/>
          <w:sz w:val="28"/>
        </w:rPr>
        <w:t>
      2) қажетті құжаттарды тапсырған кезде кезекте күтудің рұқсат берiлген ең көп уақыты 20 минуттан аспайды;</w:t>
      </w:r>
      <w:r>
        <w:br/>
      </w:r>
      <w:r>
        <w:rPr>
          <w:rFonts w:ascii="Times New Roman"/>
          <w:b w:val="false"/>
          <w:i w:val="false"/>
          <w:color w:val="000000"/>
          <w:sz w:val="28"/>
        </w:rPr>
        <w:t>
      3) жүгінген күні мемлекеттік қызметті алушыға қызмет көрсетудің рұқсат берiлген ең көп уақыты 20 минуттан аспайды;</w:t>
      </w:r>
      <w:r>
        <w:br/>
      </w:r>
      <w:r>
        <w:rPr>
          <w:rFonts w:ascii="Times New Roman"/>
          <w:b w:val="false"/>
          <w:i w:val="false"/>
          <w:color w:val="000000"/>
          <w:sz w:val="28"/>
        </w:rPr>
        <w:t>
      4) анықтаманы немесе бас тарту туралы дәлелді жауапты алған кезде кезек күтудің рұқсат берiлген ең көп уақыты 20 минуттан аспайды.</w:t>
      </w:r>
      <w:r>
        <w:br/>
      </w:r>
      <w:r>
        <w:rPr>
          <w:rFonts w:ascii="Times New Roman"/>
          <w:b w:val="false"/>
          <w:i w:val="false"/>
          <w:color w:val="000000"/>
          <w:sz w:val="28"/>
        </w:rPr>
        <w:t>
      Портал арқылы жүгінген кезде:</w:t>
      </w:r>
      <w:r>
        <w:br/>
      </w:r>
      <w:r>
        <w:rPr>
          <w:rFonts w:ascii="Times New Roman"/>
          <w:b w:val="false"/>
          <w:i w:val="false"/>
          <w:color w:val="000000"/>
          <w:sz w:val="28"/>
        </w:rPr>
        <w:t>
      мемлекеттік қызметті алушы жүгінген сәттен бастап мемлекеттік қызмет көрсету мерзімдері бес жұмыс күнін құрайды.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w:t>
      </w:r>
      <w:r>
        <w:br/>
      </w:r>
      <w:r>
        <w:rPr>
          <w:rFonts w:ascii="Times New Roman"/>
          <w:b w:val="false"/>
          <w:i w:val="false"/>
          <w:color w:val="000000"/>
          <w:sz w:val="28"/>
        </w:rPr>
        <w:t>
      1) Орталыққа жүгінген кезде – демалыс және мереке күндерін қоспағанда аптасына алты күн, белгіленген жұмыс кестесіне сәйкес үзіліссіз сағат 09.00-ден 20.00-ге дейін көрсетіледі.</w:t>
      </w:r>
      <w:r>
        <w:br/>
      </w:r>
      <w:r>
        <w:rPr>
          <w:rFonts w:ascii="Times New Roman"/>
          <w:b w:val="false"/>
          <w:i w:val="false"/>
          <w:color w:val="000000"/>
          <w:sz w:val="28"/>
        </w:rPr>
        <w:t>
      Қабылдау алдын ала жазылусыз және жеделдетіп қызмет көрсетусіз, "электронды" кезек тәртібімен жүзеге асырылады.</w:t>
      </w:r>
      <w:r>
        <w:br/>
      </w:r>
      <w:r>
        <w:rPr>
          <w:rFonts w:ascii="Times New Roman"/>
          <w:b w:val="false"/>
          <w:i w:val="false"/>
          <w:color w:val="000000"/>
          <w:sz w:val="28"/>
        </w:rPr>
        <w:t>
      Жылжымалы Орталықтар құжаттар қабылдауды Орталық бекіткен кестеге сәйкес жүзеге асырады, бірақ бір елді мекенде алты жұмыс сағатынан кем болмайды;</w:t>
      </w:r>
      <w:r>
        <w:br/>
      </w:r>
      <w:r>
        <w:rPr>
          <w:rFonts w:ascii="Times New Roman"/>
          <w:b w:val="false"/>
          <w:i w:val="false"/>
          <w:color w:val="000000"/>
          <w:sz w:val="28"/>
        </w:rPr>
        <w:t>
      2) веб-портал арқылы өтініш білдірген кезде – тәулік бойы.</w:t>
      </w:r>
    </w:p>
    <w:bookmarkEnd w:id="8"/>
    <w:bookmarkStart w:name="z19" w:id="9"/>
    <w:p>
      <w:pPr>
        <w:spacing w:after="0"/>
        <w:ind w:left="0"/>
        <w:jc w:val="left"/>
      </w:pPr>
      <w:r>
        <w:rPr>
          <w:rFonts w:ascii="Times New Roman"/>
          <w:b/>
          <w:i w:val="false"/>
          <w:color w:val="000000"/>
        </w:rPr>
        <w:t xml:space="preserve"> 
4. Мемлекеттік қызмет көрсету үдерісіндегі іс-әрекеттер (өзара іс-қимылдар) тәртібінің сипаттамасы</w:t>
      </w:r>
    </w:p>
    <w:bookmarkEnd w:id="9"/>
    <w:bookmarkStart w:name="z20" w:id="10"/>
    <w:p>
      <w:pPr>
        <w:spacing w:after="0"/>
        <w:ind w:left="0"/>
        <w:jc w:val="both"/>
      </w:pPr>
      <w:r>
        <w:rPr>
          <w:rFonts w:ascii="Times New Roman"/>
          <w:b w:val="false"/>
          <w:i w:val="false"/>
          <w:color w:val="000000"/>
          <w:sz w:val="28"/>
        </w:rPr>
        <w:t>
      10. Мемлекеттік қызметті алу үшін мемлекеттік қызметті алушы мынадай құжаттарды тапсыруы қажет:</w:t>
      </w:r>
      <w:r>
        <w:br/>
      </w:r>
      <w:r>
        <w:rPr>
          <w:rFonts w:ascii="Times New Roman"/>
          <w:b w:val="false"/>
          <w:i w:val="false"/>
          <w:color w:val="000000"/>
          <w:sz w:val="28"/>
        </w:rPr>
        <w:t>
      1) Орталыққа жүгінген кезде:</w:t>
      </w:r>
      <w:r>
        <w:br/>
      </w:r>
      <w:r>
        <w:rPr>
          <w:rFonts w:ascii="Times New Roman"/>
          <w:b w:val="false"/>
          <w:i w:val="false"/>
          <w:color w:val="000000"/>
          <w:sz w:val="28"/>
        </w:rPr>
        <w:t>
      қорғаншылықты (қамқоршылықты) тағайындау туралы жергілікті атқарушы органдар шешімдерінің көшірмесі;</w:t>
      </w:r>
      <w:r>
        <w:br/>
      </w:r>
      <w:r>
        <w:rPr>
          <w:rFonts w:ascii="Times New Roman"/>
          <w:b w:val="false"/>
          <w:i w:val="false"/>
          <w:color w:val="000000"/>
          <w:sz w:val="28"/>
        </w:rPr>
        <w:t>
      мынадай:</w:t>
      </w:r>
      <w:r>
        <w:br/>
      </w:r>
      <w:r>
        <w:rPr>
          <w:rFonts w:ascii="Times New Roman"/>
          <w:b w:val="false"/>
          <w:i w:val="false"/>
          <w:color w:val="000000"/>
          <w:sz w:val="28"/>
        </w:rPr>
        <w:t>
      мемлекеттік қызметті алушының (қорғаншының (қамқоршының) жеке басын растайтын құжаттың;</w:t>
      </w:r>
      <w:r>
        <w:br/>
      </w:r>
      <w:r>
        <w:rPr>
          <w:rFonts w:ascii="Times New Roman"/>
          <w:b w:val="false"/>
          <w:i w:val="false"/>
          <w:color w:val="000000"/>
          <w:sz w:val="28"/>
        </w:rPr>
        <w:t>
      баланың туу туралы куәлігінің (2007 жылғы 13 тамызға дейін туылған жағдайда);</w:t>
      </w:r>
      <w:r>
        <w:br/>
      </w:r>
      <w:r>
        <w:rPr>
          <w:rFonts w:ascii="Times New Roman"/>
          <w:b w:val="false"/>
          <w:i w:val="false"/>
          <w:color w:val="000000"/>
          <w:sz w:val="28"/>
        </w:rPr>
        <w:t>
      тұрғылықты жерінен анықтаманың деректері.</w:t>
      </w:r>
      <w:r>
        <w:br/>
      </w:r>
      <w:r>
        <w:rPr>
          <w:rFonts w:ascii="Times New Roman"/>
          <w:b w:val="false"/>
          <w:i w:val="false"/>
          <w:color w:val="000000"/>
          <w:sz w:val="28"/>
        </w:rPr>
        <w:t>
      Мемлекеттік электрондық ақпарат ресурстары болып табылатын мәліметтерді уәкілетті орган тиісті мемлекеттік ақпараттық жүйелерден Халыққа қызмет көрсету орталығының ақпараттық жүйесі арқылы электрондық цифрлы қолтаңбамен қол қойылған электрондық құжаттар нысанында алады.</w:t>
      </w:r>
      <w:r>
        <w:br/>
      </w:r>
      <w:r>
        <w:rPr>
          <w:rFonts w:ascii="Times New Roman"/>
          <w:b w:val="false"/>
          <w:i w:val="false"/>
          <w:color w:val="000000"/>
          <w:sz w:val="28"/>
        </w:rPr>
        <w:t>
      Салыстырып тексеру үшін құжаттардың түпнұсқалары көшірмелерімен қоса беріледі, кейін олар өтініш берушіге қайтарылады;</w:t>
      </w:r>
      <w:r>
        <w:br/>
      </w:r>
      <w:r>
        <w:rPr>
          <w:rFonts w:ascii="Times New Roman"/>
          <w:b w:val="false"/>
          <w:i w:val="false"/>
          <w:color w:val="000000"/>
          <w:sz w:val="28"/>
        </w:rPr>
        <w:t>
      2) порталда:</w:t>
      </w:r>
      <w:r>
        <w:br/>
      </w:r>
      <w:r>
        <w:rPr>
          <w:rFonts w:ascii="Times New Roman"/>
          <w:b w:val="false"/>
          <w:i w:val="false"/>
          <w:color w:val="000000"/>
          <w:sz w:val="28"/>
        </w:rPr>
        <w:t>
      электрондық цифрлы қолтаңбамен қол қойылған электрондық құжаттар нысанындағы сұраныс;</w:t>
      </w:r>
      <w:r>
        <w:br/>
      </w:r>
      <w:r>
        <w:rPr>
          <w:rFonts w:ascii="Times New Roman"/>
          <w:b w:val="false"/>
          <w:i w:val="false"/>
          <w:color w:val="000000"/>
          <w:sz w:val="28"/>
        </w:rPr>
        <w:t>
      қорғаншылықты (қамқоршылықты) тағайындау туралы жергілікті атқарушы органдар шешімдерінің көшірмесі – сканерленген көшірме түрінде электронды сұранысқа тіркеледі;</w:t>
      </w:r>
      <w:r>
        <w:br/>
      </w:r>
      <w:r>
        <w:rPr>
          <w:rFonts w:ascii="Times New Roman"/>
          <w:b w:val="false"/>
          <w:i w:val="false"/>
          <w:color w:val="000000"/>
          <w:sz w:val="28"/>
        </w:rPr>
        <w:t>
      мынадай:</w:t>
      </w:r>
      <w:r>
        <w:br/>
      </w:r>
      <w:r>
        <w:rPr>
          <w:rFonts w:ascii="Times New Roman"/>
          <w:b w:val="false"/>
          <w:i w:val="false"/>
          <w:color w:val="000000"/>
          <w:sz w:val="28"/>
        </w:rPr>
        <w:t>
      мемлекеттік қызметті алушының (қорғаншының (қамқоршының) жеке басын растайтын құжаттың;</w:t>
      </w:r>
      <w:r>
        <w:br/>
      </w:r>
      <w:r>
        <w:rPr>
          <w:rFonts w:ascii="Times New Roman"/>
          <w:b w:val="false"/>
          <w:i w:val="false"/>
          <w:color w:val="000000"/>
          <w:sz w:val="28"/>
        </w:rPr>
        <w:t>
      баланың туу туралы мәліметтері (2007 жылғы 13 тамызға дейін туылған жағдайда) не анықтама сканерленген көшірме түрінде электрондық сұранысқа тіркеледі;</w:t>
      </w:r>
      <w:r>
        <w:br/>
      </w:r>
      <w:r>
        <w:rPr>
          <w:rFonts w:ascii="Times New Roman"/>
          <w:b w:val="false"/>
          <w:i w:val="false"/>
          <w:color w:val="000000"/>
          <w:sz w:val="28"/>
        </w:rPr>
        <w:t>
      тұрғылықты жерінен мәліметтер не анықтама сканерленген көшірме түрінде электрондық сұранысқа тіркеледі.</w:t>
      </w:r>
      <w:r>
        <w:br/>
      </w:r>
      <w:r>
        <w:rPr>
          <w:rFonts w:ascii="Times New Roman"/>
          <w:b w:val="false"/>
          <w:i w:val="false"/>
          <w:color w:val="000000"/>
          <w:sz w:val="28"/>
        </w:rPr>
        <w:t>
      Мемлекеттік электрондық ақпарат ресурстары болып табылатын мәліметтерді уәкілетті орган тиісті мемлекеттік ақпараттық жүйелерден Халыққа қызмет көрсету орталығының ақпараттық жүйесі арқылы электрондық цифрлы қолтаңбамен қол қойылған электрондық құжаттар нысанында алады.</w:t>
      </w:r>
      <w:r>
        <w:br/>
      </w:r>
      <w:r>
        <w:rPr>
          <w:rFonts w:ascii="Times New Roman"/>
          <w:b w:val="false"/>
          <w:i w:val="false"/>
          <w:color w:val="000000"/>
          <w:sz w:val="28"/>
        </w:rPr>
        <w:t>
</w:t>
      </w:r>
      <w:r>
        <w:rPr>
          <w:rFonts w:ascii="Times New Roman"/>
          <w:b w:val="false"/>
          <w:i w:val="false"/>
          <w:color w:val="000000"/>
          <w:sz w:val="28"/>
        </w:rPr>
        <w:t>
      11. Мемлекеттiк қызметтi алу үшiн қажеттi құжаттарды тапсыру:</w:t>
      </w:r>
      <w:r>
        <w:br/>
      </w:r>
      <w:r>
        <w:rPr>
          <w:rFonts w:ascii="Times New Roman"/>
          <w:b w:val="false"/>
          <w:i w:val="false"/>
          <w:color w:val="000000"/>
          <w:sz w:val="28"/>
        </w:rPr>
        <w:t>
      1) Орталыққа жүгінген кезде – Орталықта құжаттарды қабылдау операциялық залда "кедергісіз" қызмет көрсету арқылы жүзеге асырылады;</w:t>
      </w:r>
      <w:r>
        <w:br/>
      </w:r>
      <w:r>
        <w:rPr>
          <w:rFonts w:ascii="Times New Roman"/>
          <w:b w:val="false"/>
          <w:i w:val="false"/>
          <w:color w:val="000000"/>
          <w:sz w:val="28"/>
        </w:rPr>
        <w:t>
      2) порталда – электрондық құжатты қабылдау мемлекеттік қызметті алушының "жеке кабинетінде" жүзеге асырылады.</w:t>
      </w:r>
      <w:r>
        <w:br/>
      </w:r>
      <w:r>
        <w:rPr>
          <w:rFonts w:ascii="Times New Roman"/>
          <w:b w:val="false"/>
          <w:i w:val="false"/>
          <w:color w:val="000000"/>
          <w:sz w:val="28"/>
        </w:rPr>
        <w:t>
</w:t>
      </w:r>
      <w:r>
        <w:rPr>
          <w:rFonts w:ascii="Times New Roman"/>
          <w:b w:val="false"/>
          <w:i w:val="false"/>
          <w:color w:val="000000"/>
          <w:sz w:val="28"/>
        </w:rPr>
        <w:t>
      12. Орталықта барлық құжаттарды қабылдаған кезде мемлекеттік қызметті алушыға:</w:t>
      </w:r>
      <w:r>
        <w:br/>
      </w:r>
      <w:r>
        <w:rPr>
          <w:rFonts w:ascii="Times New Roman"/>
          <w:b w:val="false"/>
          <w:i w:val="false"/>
          <w:color w:val="000000"/>
          <w:sz w:val="28"/>
        </w:rPr>
        <w:t>
      1) Орталыққа өтініш білдірген кезде – тиісті құжаттардың қабылданғаны туралы қолхат беріледі, онда:</w:t>
      </w:r>
      <w:r>
        <w:br/>
      </w:r>
      <w:r>
        <w:rPr>
          <w:rFonts w:ascii="Times New Roman"/>
          <w:b w:val="false"/>
          <w:i w:val="false"/>
          <w:color w:val="000000"/>
          <w:sz w:val="28"/>
        </w:rPr>
        <w:t>
      сұраныстың нөмірі мен қабылданған күні;</w:t>
      </w:r>
      <w:r>
        <w:br/>
      </w:r>
      <w:r>
        <w:rPr>
          <w:rFonts w:ascii="Times New Roman"/>
          <w:b w:val="false"/>
          <w:i w:val="false"/>
          <w:color w:val="000000"/>
          <w:sz w:val="28"/>
        </w:rPr>
        <w:t>
      сұратылған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құжаттарды ресімдеуге өтінішті қабылдаған Орталық қызметкерінің тегі, аты, әкесінің аты;</w:t>
      </w:r>
      <w:r>
        <w:br/>
      </w:r>
      <w:r>
        <w:rPr>
          <w:rFonts w:ascii="Times New Roman"/>
          <w:b w:val="false"/>
          <w:i w:val="false"/>
          <w:color w:val="000000"/>
          <w:sz w:val="28"/>
        </w:rPr>
        <w:t>
      мемлекеттік қызметті алушының тегі, аты, әкесінің аты, оның байланыс деректері;</w:t>
      </w:r>
      <w:r>
        <w:br/>
      </w:r>
      <w:r>
        <w:rPr>
          <w:rFonts w:ascii="Times New Roman"/>
          <w:b w:val="false"/>
          <w:i w:val="false"/>
          <w:color w:val="000000"/>
          <w:sz w:val="28"/>
        </w:rPr>
        <w:t>
      2) портал арқылы жүгінген кезде мемлекеттік қызметті алушыға порталдағы "жеке кабинетіне" немесе электрондық поштаға мемлекеттік қызметті ұсыну үшін сұраныстың қабылданғаны туралы ескертпе-хабарлама мемлекеттік қызмет нәтижесін алу күні мен уақыты көрсетіле отырып жіберіледі.</w:t>
      </w:r>
      <w:r>
        <w:br/>
      </w:r>
      <w:r>
        <w:rPr>
          <w:rFonts w:ascii="Times New Roman"/>
          <w:b w:val="false"/>
          <w:i w:val="false"/>
          <w:color w:val="000000"/>
          <w:sz w:val="28"/>
        </w:rPr>
        <w:t>
</w:t>
      </w:r>
      <w:r>
        <w:rPr>
          <w:rFonts w:ascii="Times New Roman"/>
          <w:b w:val="false"/>
          <w:i w:val="false"/>
          <w:color w:val="000000"/>
          <w:sz w:val="28"/>
        </w:rPr>
        <w:t>
      13. Мемлекеттік қызметті алушыға дайын құжаттарды беруді;</w:t>
      </w:r>
      <w:r>
        <w:br/>
      </w:r>
      <w:r>
        <w:rPr>
          <w:rFonts w:ascii="Times New Roman"/>
          <w:b w:val="false"/>
          <w:i w:val="false"/>
          <w:color w:val="000000"/>
          <w:sz w:val="28"/>
        </w:rPr>
        <w:t>
      1) Орталыққа жүгінген кезде – Орталық қызметкері "терезелер" арқылы қолхатта көрсетілген мерзімде күн сайын жүзеге асырады.</w:t>
      </w:r>
      <w:r>
        <w:br/>
      </w:r>
      <w:r>
        <w:rPr>
          <w:rFonts w:ascii="Times New Roman"/>
          <w:b w:val="false"/>
          <w:i w:val="false"/>
          <w:color w:val="000000"/>
          <w:sz w:val="28"/>
        </w:rPr>
        <w:t>
      Анықтама берілген күнінен бастап 1 (бір) ай жарамды.</w:t>
      </w:r>
      <w:r>
        <w:br/>
      </w:r>
      <w:r>
        <w:rPr>
          <w:rFonts w:ascii="Times New Roman"/>
          <w:b w:val="false"/>
          <w:i w:val="false"/>
          <w:color w:val="000000"/>
          <w:sz w:val="28"/>
        </w:rPr>
        <w:t>
      Егер мемлекеттік қызметті алушы құжаттар алуға мерзімінде бармаған жағдайда Орталық олардың бір ай сақталуын қамтамасыз етеді, кейін оларды уәкілетті органға тапсырады;</w:t>
      </w:r>
      <w:r>
        <w:br/>
      </w:r>
      <w:r>
        <w:rPr>
          <w:rFonts w:ascii="Times New Roman"/>
          <w:b w:val="false"/>
          <w:i w:val="false"/>
          <w:color w:val="000000"/>
          <w:sz w:val="28"/>
        </w:rPr>
        <w:t>
      2) порталдағы "жеке кабинетте" – сұранысты өзі жіберген кезде.</w:t>
      </w:r>
      <w:r>
        <w:br/>
      </w:r>
      <w:r>
        <w:rPr>
          <w:rFonts w:ascii="Times New Roman"/>
          <w:b w:val="false"/>
          <w:i w:val="false"/>
          <w:color w:val="000000"/>
          <w:sz w:val="28"/>
        </w:rPr>
        <w:t>
</w:t>
      </w:r>
      <w:r>
        <w:rPr>
          <w:rFonts w:ascii="Times New Roman"/>
          <w:b w:val="false"/>
          <w:i w:val="false"/>
          <w:color w:val="000000"/>
          <w:sz w:val="28"/>
        </w:rPr>
        <w:t>
      14. Орталық мемлекеттік қызметті алушы осы регламенттің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құжаттар пакетін толық ұсынбаған жағдайда құжаттарды қабылдаудан бас тартады.</w:t>
      </w:r>
      <w:r>
        <w:br/>
      </w:r>
      <w:r>
        <w:rPr>
          <w:rFonts w:ascii="Times New Roman"/>
          <w:b w:val="false"/>
          <w:i w:val="false"/>
          <w:color w:val="000000"/>
          <w:sz w:val="28"/>
        </w:rPr>
        <w:t>
      Құжаттарды қабылдаудан бас тартқан кезде Орталық қызметкері мемлекеттік қызметті алушыға жетіспейтін құжаттарды көрсете отырып қолхат береді.</w:t>
      </w:r>
      <w:r>
        <w:br/>
      </w:r>
      <w:r>
        <w:rPr>
          <w:rFonts w:ascii="Times New Roman"/>
          <w:b w:val="false"/>
          <w:i w:val="false"/>
          <w:color w:val="000000"/>
          <w:sz w:val="28"/>
        </w:rPr>
        <w:t>
      Уәкілетті орган Орталықтан түсетін құжаттарды ресімдеуде кеткен қателерді анықтаған кезде құжаттар пакетін алғаннан кейін үш жұмыс күні ішінде оларды жазбаша негіздемесімен бірге Орталыққа қайтарады.</w:t>
      </w:r>
      <w:r>
        <w:br/>
      </w:r>
      <w:r>
        <w:rPr>
          <w:rFonts w:ascii="Times New Roman"/>
          <w:b w:val="false"/>
          <w:i w:val="false"/>
          <w:color w:val="000000"/>
          <w:sz w:val="28"/>
        </w:rPr>
        <w:t>
      Құжаттар пакетін алғаннан кейін Орталық бұл туралы мемлекеттік қызметті алушыны бір жұмыс күні ішінде ақпараттандырады және уәкілетті органның қайтару себебі туралы жазбаша негіздемесін береді.</w:t>
      </w:r>
      <w:r>
        <w:br/>
      </w:r>
      <w:r>
        <w:rPr>
          <w:rFonts w:ascii="Times New Roman"/>
          <w:b w:val="false"/>
          <w:i w:val="false"/>
          <w:color w:val="000000"/>
          <w:sz w:val="28"/>
        </w:rPr>
        <w:t>
      Портал арқылы жүгінген кезде мемлекеттік қызмет көрсетуден бас тарту туралы дәлелді жауапты мемлекеттік қызметті алушы порталдағы "жеке кабинетінде" электрондық құжат түрінде алады.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үдерісіне келесі құрылымдық-функционалдық бірліктер (бұдан әрі - ҚФБ) қатысады:</w:t>
      </w:r>
      <w:r>
        <w:br/>
      </w:r>
      <w:r>
        <w:rPr>
          <w:rFonts w:ascii="Times New Roman"/>
          <w:b w:val="false"/>
          <w:i w:val="false"/>
          <w:color w:val="000000"/>
          <w:sz w:val="28"/>
        </w:rPr>
        <w:t>
      1) Орталық қызметкері;</w:t>
      </w:r>
      <w:r>
        <w:br/>
      </w:r>
      <w:r>
        <w:rPr>
          <w:rFonts w:ascii="Times New Roman"/>
          <w:b w:val="false"/>
          <w:i w:val="false"/>
          <w:color w:val="000000"/>
          <w:sz w:val="28"/>
        </w:rPr>
        <w:t>
      2) уәкілетті органның басшылығы;</w:t>
      </w:r>
      <w:r>
        <w:br/>
      </w:r>
      <w:r>
        <w:rPr>
          <w:rFonts w:ascii="Times New Roman"/>
          <w:b w:val="false"/>
          <w:i w:val="false"/>
          <w:color w:val="000000"/>
          <w:sz w:val="28"/>
        </w:rPr>
        <w:t>
      3) уәкілетті органның маманы.</w:t>
      </w:r>
      <w:r>
        <w:br/>
      </w:r>
      <w:r>
        <w:rPr>
          <w:rFonts w:ascii="Times New Roman"/>
          <w:b w:val="false"/>
          <w:i w:val="false"/>
          <w:color w:val="000000"/>
          <w:sz w:val="28"/>
        </w:rPr>
        <w:t>
</w:t>
      </w:r>
      <w:r>
        <w:rPr>
          <w:rFonts w:ascii="Times New Roman"/>
          <w:b w:val="false"/>
          <w:i w:val="false"/>
          <w:color w:val="000000"/>
          <w:sz w:val="28"/>
        </w:rPr>
        <w:t>
      16. Әрбір әкімшілік іс-әрекетінің орындалу мерзімін көрсетумен, әр ҚФБ әкімшілік іс-әрекеттерінің дәйектілігі мен өзара іс-қимылының мәтіндік кестелік сипаттамасы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 үдерісінде және ҚФБ әкімшілік іс-әрекеттердің логикалық дәйектілігі арасындағы өзара байланысын көрсететін схема осы регламентке </w:t>
      </w:r>
      <w:r>
        <w:rPr>
          <w:rFonts w:ascii="Times New Roman"/>
          <w:b w:val="false"/>
          <w:i w:val="false"/>
          <w:color w:val="000000"/>
          <w:sz w:val="28"/>
        </w:rPr>
        <w:t>4-қосымшада</w:t>
      </w:r>
      <w:r>
        <w:rPr>
          <w:rFonts w:ascii="Times New Roman"/>
          <w:b w:val="false"/>
          <w:i w:val="false"/>
          <w:color w:val="000000"/>
          <w:sz w:val="28"/>
        </w:rPr>
        <w:t xml:space="preserve"> келтірілген.</w:t>
      </w:r>
    </w:p>
    <w:bookmarkEnd w:id="10"/>
    <w:bookmarkStart w:name="z28" w:id="11"/>
    <w:p>
      <w:pPr>
        <w:spacing w:after="0"/>
        <w:ind w:left="0"/>
        <w:jc w:val="left"/>
      </w:pPr>
      <w:r>
        <w:rPr>
          <w:rFonts w:ascii="Times New Roman"/>
          <w:b/>
          <w:i w:val="false"/>
          <w:color w:val="000000"/>
        </w:rPr>
        <w:t xml:space="preserve"> 
5. Мемлекеттік қызметті көрсететін лауазымдық тұлғалардың жауапкершілігі</w:t>
      </w:r>
    </w:p>
    <w:bookmarkEnd w:id="11"/>
    <w:bookmarkStart w:name="z29" w:id="12"/>
    <w:p>
      <w:pPr>
        <w:spacing w:after="0"/>
        <w:ind w:left="0"/>
        <w:jc w:val="both"/>
      </w:pPr>
      <w:r>
        <w:rPr>
          <w:rFonts w:ascii="Times New Roman"/>
          <w:b w:val="false"/>
          <w:i w:val="false"/>
          <w:color w:val="000000"/>
          <w:sz w:val="28"/>
        </w:rPr>
        <w:t>
      18. Мемлекеттік қызметті көрсетуге жауапты тұлға уәкілетті органның басшысы мен Орталықтың басшысы (бұдан әрі – лауазымды тұлғалар) болып табылады.</w:t>
      </w:r>
      <w:r>
        <w:br/>
      </w:r>
      <w:r>
        <w:rPr>
          <w:rFonts w:ascii="Times New Roman"/>
          <w:b w:val="false"/>
          <w:i w:val="false"/>
          <w:color w:val="000000"/>
          <w:sz w:val="28"/>
        </w:rPr>
        <w:t>
      Лауазымды тұлғалар мемлекеттік қызмет көрсетуді анықталған мерзімдерде Қазақстан Республикасы заңнамасына сәйкес сапасы және іске асыру үшін жауапты болады.</w:t>
      </w:r>
    </w:p>
    <w:bookmarkEnd w:id="12"/>
    <w:bookmarkStart w:name="z30" w:id="13"/>
    <w:p>
      <w:pPr>
        <w:spacing w:after="0"/>
        <w:ind w:left="0"/>
        <w:jc w:val="both"/>
      </w:pPr>
      <w:r>
        <w:rPr>
          <w:rFonts w:ascii="Times New Roman"/>
          <w:b w:val="false"/>
          <w:i w:val="false"/>
          <w:color w:val="000000"/>
          <w:sz w:val="28"/>
        </w:rPr>
        <w:t>
"Қорғаншылық және</w:t>
      </w:r>
      <w:r>
        <w:br/>
      </w:r>
      <w:r>
        <w:rPr>
          <w:rFonts w:ascii="Times New Roman"/>
          <w:b w:val="false"/>
          <w:i w:val="false"/>
          <w:color w:val="000000"/>
          <w:sz w:val="28"/>
        </w:rPr>
        <w:t>
қамқоршылық жөнінде</w:t>
      </w:r>
      <w:r>
        <w:br/>
      </w:r>
      <w:r>
        <w:rPr>
          <w:rFonts w:ascii="Times New Roman"/>
          <w:b w:val="false"/>
          <w:i w:val="false"/>
          <w:color w:val="000000"/>
          <w:sz w:val="28"/>
        </w:rPr>
        <w:t>
анықтамалар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1-қосымша</w:t>
      </w:r>
    </w:p>
    <w:bookmarkEnd w:id="13"/>
    <w:bookmarkStart w:name="z31" w:id="14"/>
    <w:p>
      <w:pPr>
        <w:spacing w:after="0"/>
        <w:ind w:left="0"/>
        <w:jc w:val="left"/>
      </w:pPr>
      <w:r>
        <w:rPr>
          <w:rFonts w:ascii="Times New Roman"/>
          <w:b/>
          <w:i w:val="false"/>
          <w:color w:val="000000"/>
        </w:rPr>
        <w:t xml:space="preserve"> 
"Қорғаншылық және қамқоршылық жөнінде анықтамалар беру" мемлекеттік қызмет көрсету бойынша уәкілетті органның және Орталықтардың байланыс деректері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8"/>
        <w:gridCol w:w="4464"/>
        <w:gridCol w:w="2053"/>
        <w:gridCol w:w="2875"/>
      </w:tblGrid>
      <w:tr>
        <w:trPr>
          <w:trHeight w:val="30"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саласындағы мемлекеттік қызмет көрсету бойынша функцияны жүзеге асыратын уәкілетті органның және Орталықтардың атауы</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 электрондық мекенжайы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15"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білім беру, дене шынықтыру және спорт бөлімі" мемлекеттік мекемесі</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Атасу кенті, С. Сейфуллин көшесі, 14 ghanaarka_raioo@mail.ru</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27498, 28445</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(сенбі, жексенбі) және мерекелік күндерді қоспағанда сағат 13.00-ден 14.00-ге дейінгі түскі үзіліспен сағат 09.00-ден 18.00-ге дейін.</w:t>
            </w:r>
          </w:p>
        </w:tc>
      </w:tr>
      <w:tr>
        <w:trPr>
          <w:trHeight w:val="30"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жөніндегі комитетінің "Қарағанды облысы бойынша Халыққа қызмет көрсету орталығы" республикалық мемлекеттік кәсіпорынының шаруашылық жүргізу құқығындағы филиалының Жаңаарқа ауданындағы бөлімі</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100500, Қарағанды облысы, Жаңаарқа ауданы, Атасу кенті, А. Оспанова көшесі, 40 con_zhanaarka@mail.ru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28815, 26160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демалыс күні (жексенбі) және мереке күндерін қоспағанда түскі үзіліссіз сағат 09.00-ден 19.00-ге дейін</w:t>
            </w:r>
          </w:p>
        </w:tc>
      </w:tr>
    </w:tbl>
    <w:bookmarkStart w:name="z32" w:id="15"/>
    <w:p>
      <w:pPr>
        <w:spacing w:after="0"/>
        <w:ind w:left="0"/>
        <w:jc w:val="both"/>
      </w:pPr>
      <w:r>
        <w:rPr>
          <w:rFonts w:ascii="Times New Roman"/>
          <w:b w:val="false"/>
          <w:i w:val="false"/>
          <w:color w:val="000000"/>
          <w:sz w:val="28"/>
        </w:rPr>
        <w:t>
"Қорғаншылық және</w:t>
      </w:r>
      <w:r>
        <w:br/>
      </w:r>
      <w:r>
        <w:rPr>
          <w:rFonts w:ascii="Times New Roman"/>
          <w:b w:val="false"/>
          <w:i w:val="false"/>
          <w:color w:val="000000"/>
          <w:sz w:val="28"/>
        </w:rPr>
        <w:t>
қамқоршылық жөнінде</w:t>
      </w:r>
      <w:r>
        <w:br/>
      </w:r>
      <w:r>
        <w:rPr>
          <w:rFonts w:ascii="Times New Roman"/>
          <w:b w:val="false"/>
          <w:i w:val="false"/>
          <w:color w:val="000000"/>
          <w:sz w:val="28"/>
        </w:rPr>
        <w:t>
анықтамалар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2-қосымша</w:t>
      </w:r>
    </w:p>
    <w:bookmarkEnd w:id="15"/>
    <w:bookmarkStart w:name="z33" w:id="16"/>
    <w:p>
      <w:pPr>
        <w:spacing w:after="0"/>
        <w:ind w:left="0"/>
        <w:jc w:val="left"/>
      </w:pPr>
      <w:r>
        <w:rPr>
          <w:rFonts w:ascii="Times New Roman"/>
          <w:b/>
          <w:i w:val="false"/>
          <w:color w:val="000000"/>
        </w:rPr>
        <w:t xml:space="preserve"> 
АНЫҚТАМА N ____</w:t>
      </w:r>
    </w:p>
    <w:bookmarkEnd w:id="16"/>
    <w:p>
      <w:pPr>
        <w:spacing w:after="0"/>
        <w:ind w:left="0"/>
        <w:jc w:val="both"/>
      </w:pPr>
      <w:r>
        <w:rPr>
          <w:rFonts w:ascii="Times New Roman"/>
          <w:b w:val="false"/>
          <w:i w:val="false"/>
          <w:color w:val="000000"/>
          <w:sz w:val="28"/>
        </w:rPr>
        <w:t>      Осы анықтама ____________________ қаласы ______________________ көшесі, N ___ үй, N пәтерде тұратын азамат (азаматша)_______________ берілді, ол шын мәнінде Жаңаарқа ауданы әкімдігінің 200___ жылғы "___"_______________________ N қаулысына сәйкес ______ жылғы "___"____ туылған ______________ және оның мүлкіне (істе мүлкінің тізімдемесі, мүлкі жоқ) қорғаншы (қамқоршы) болып тағайындалды.</w:t>
      </w:r>
      <w:r>
        <w:br/>
      </w:r>
      <w:r>
        <w:rPr>
          <w:rFonts w:ascii="Times New Roman"/>
          <w:b w:val="false"/>
          <w:i w:val="false"/>
          <w:color w:val="000000"/>
          <w:sz w:val="28"/>
        </w:rPr>
        <w:t>
      Қорғаншыға (қамқоршыға) қамқорлыққа алынушыны тәрбиелеу, оқыту, қоғамдық пайдалы қызметке даярлау туралы, оның жеке мүліктік құқықтарын қорғау және сақтау, сотта және барлық мемлекеттік мекемелерде ерекше құзіретсіз оның өкілі болу міндеті жүктеледі.</w:t>
      </w:r>
    </w:p>
    <w:p>
      <w:pPr>
        <w:spacing w:after="0"/>
        <w:ind w:left="0"/>
        <w:jc w:val="both"/>
      </w:pPr>
      <w:r>
        <w:rPr>
          <w:rFonts w:ascii="Times New Roman"/>
          <w:b w:val="false"/>
          <w:i w:val="false"/>
          <w:color w:val="000000"/>
          <w:sz w:val="28"/>
        </w:rPr>
        <w:t>"Жаңаарқа ауданының білім,</w:t>
      </w:r>
      <w:r>
        <w:br/>
      </w:r>
      <w:r>
        <w:rPr>
          <w:rFonts w:ascii="Times New Roman"/>
          <w:b w:val="false"/>
          <w:i w:val="false"/>
          <w:color w:val="000000"/>
          <w:sz w:val="28"/>
        </w:rPr>
        <w:t>
дене шынықтыру және спорт бөлімі" ММ</w:t>
      </w:r>
      <w:r>
        <w:br/>
      </w:r>
      <w:r>
        <w:rPr>
          <w:rFonts w:ascii="Times New Roman"/>
          <w:b w:val="false"/>
          <w:i w:val="false"/>
          <w:color w:val="000000"/>
          <w:sz w:val="28"/>
        </w:rPr>
        <w:t>
бастығы _____ қолы (Т.А.Ә.)</w:t>
      </w:r>
    </w:p>
    <w:p>
      <w:pPr>
        <w:spacing w:after="0"/>
        <w:ind w:left="0"/>
        <w:jc w:val="both"/>
      </w:pPr>
      <w:r>
        <w:rPr>
          <w:rFonts w:ascii="Times New Roman"/>
          <w:b w:val="false"/>
          <w:i w:val="false"/>
          <w:color w:val="000000"/>
          <w:sz w:val="28"/>
        </w:rPr>
        <w:t>М.О.</w:t>
      </w:r>
    </w:p>
    <w:bookmarkStart w:name="z34" w:id="17"/>
    <w:p>
      <w:pPr>
        <w:spacing w:after="0"/>
        <w:ind w:left="0"/>
        <w:jc w:val="both"/>
      </w:pPr>
      <w:r>
        <w:rPr>
          <w:rFonts w:ascii="Times New Roman"/>
          <w:b w:val="false"/>
          <w:i w:val="false"/>
          <w:color w:val="000000"/>
          <w:sz w:val="28"/>
        </w:rPr>
        <w:t>
"Қорғаншылық және</w:t>
      </w:r>
      <w:r>
        <w:br/>
      </w:r>
      <w:r>
        <w:rPr>
          <w:rFonts w:ascii="Times New Roman"/>
          <w:b w:val="false"/>
          <w:i w:val="false"/>
          <w:color w:val="000000"/>
          <w:sz w:val="28"/>
        </w:rPr>
        <w:t>
қамқоршылық жөнінде</w:t>
      </w:r>
      <w:r>
        <w:br/>
      </w:r>
      <w:r>
        <w:rPr>
          <w:rFonts w:ascii="Times New Roman"/>
          <w:b w:val="false"/>
          <w:i w:val="false"/>
          <w:color w:val="000000"/>
          <w:sz w:val="28"/>
        </w:rPr>
        <w:t>
анықтамалар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3-қосымша</w:t>
      </w:r>
    </w:p>
    <w:bookmarkEnd w:id="17"/>
    <w:bookmarkStart w:name="z35" w:id="18"/>
    <w:p>
      <w:pPr>
        <w:spacing w:after="0"/>
        <w:ind w:left="0"/>
        <w:jc w:val="left"/>
      </w:pPr>
      <w:r>
        <w:rPr>
          <w:rFonts w:ascii="Times New Roman"/>
          <w:b/>
          <w:i w:val="false"/>
          <w:color w:val="000000"/>
        </w:rPr>
        <w:t xml:space="preserve"> 
Әрбір әкімшілік іс-әрекетінің орындалу мерзімін көрсетумен әр ҚФБ әкімшілік іс-әрекеттерінің дәйектілігі мен өзара іс-қимылының мәтіндік кестелік сипаттамасы</w:t>
      </w:r>
    </w:p>
    <w:bookmarkEnd w:id="18"/>
    <w:bookmarkStart w:name="z36" w:id="19"/>
    <w:p>
      <w:pPr>
        <w:spacing w:after="0"/>
        <w:ind w:left="0"/>
        <w:jc w:val="both"/>
      </w:pPr>
      <w:r>
        <w:rPr>
          <w:rFonts w:ascii="Times New Roman"/>
          <w:b w:val="false"/>
          <w:i w:val="false"/>
          <w:color w:val="000000"/>
          <w:sz w:val="28"/>
        </w:rPr>
        <w:t>
      1-кесте. ҚФБ іс-әрекеттерінің сипаттамасы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0"/>
        <w:gridCol w:w="3229"/>
        <w:gridCol w:w="3174"/>
        <w:gridCol w:w="34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(жұмыстардың барысы, ағыны)</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(жұмыстарың барысы, ағыны)</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(үдерістің, рәсімнің, операцияның) атауы және олардың сипаттамасы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 - хабармен танысу</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ұйымдастыру-өкімдік шешім)</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маманына құжаттарды жолдау</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қарар қою үшін басшылыққа жолдау</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қою, орындау үшін маманға құжаттарды беру</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2"/>
        <w:gridCol w:w="3230"/>
        <w:gridCol w:w="3172"/>
        <w:gridCol w:w="3486"/>
      </w:tblGrid>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(жұмыстарың барысы, ағыны)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олардың сипаттамасы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бас тарту туралы дәлелді жауапты басшылыққа қол қоюға жолдау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ұйымдастыру-өкімдік шешім)</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бас тарту туралы дәлелді жауап дайындау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 анықтаманы не бас тарту туралы дәлелді жауапты жолдау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бас тарту туралы дәлелді жауапты беру</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bookmarkStart w:name="z37" w:id="20"/>
    <w:p>
      <w:pPr>
        <w:spacing w:after="0"/>
        <w:ind w:left="0"/>
        <w:jc w:val="both"/>
      </w:pPr>
      <w:r>
        <w:rPr>
          <w:rFonts w:ascii="Times New Roman"/>
          <w:b w:val="false"/>
          <w:i w:val="false"/>
          <w:color w:val="000000"/>
          <w:sz w:val="28"/>
        </w:rPr>
        <w:t>
      2-кесте. Пайдалану нұсқалары. Негізгі үдеріс</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8"/>
        <w:gridCol w:w="2450"/>
        <w:gridCol w:w="2431"/>
        <w:gridCol w:w="2512"/>
        <w:gridCol w:w="3159"/>
      </w:tblGrid>
      <w:tr>
        <w:trPr>
          <w:trHeight w:val="9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 және тіркеу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қабылдау және тіркеу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Хат-хабармен танысу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Құжаттарды қарау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Анықтаманы не бас тарту туралы дәлелді жауапты беру</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Уәкілетті органның маманына құжаттарды жолдау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Құжаттарды қарар қою үшін басшылыққа жолдау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Қарар қою, орындау үшін маманға құжаттарды беру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Анықтаманы не бас тарту туралы дәлелді жауап дайындау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Анықтаманы не бас тарту туралы дәлелді жауапты басшылыққа қол қоюға жолдау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Орталыққа анықтаманы не бас тарту туралы дәлелді жауапты жолдау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21"/>
    <w:p>
      <w:pPr>
        <w:spacing w:after="0"/>
        <w:ind w:left="0"/>
        <w:jc w:val="both"/>
      </w:pPr>
      <w:r>
        <w:rPr>
          <w:rFonts w:ascii="Times New Roman"/>
          <w:b w:val="false"/>
          <w:i w:val="false"/>
          <w:color w:val="000000"/>
          <w:sz w:val="28"/>
        </w:rPr>
        <w:t>
      3-кесте. Пайдалану нұсқалары. Портал арқылы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5"/>
        <w:gridCol w:w="4570"/>
        <w:gridCol w:w="5005"/>
      </w:tblGrid>
      <w:tr>
        <w:trPr>
          <w:trHeight w:val="795" w:hRule="atLeast"/>
        </w:trPr>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510" w:hRule="atLeast"/>
        </w:trPr>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 және тіркеу</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Хат-хабармен танысу</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Құжаттарды қарау </w:t>
            </w:r>
          </w:p>
        </w:tc>
      </w:tr>
      <w:tr>
        <w:trPr>
          <w:trHeight w:val="750" w:hRule="atLeast"/>
        </w:trPr>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қарар қою үшін басшылыққа жолдау</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Қарар қою, орындау үшін маманға құжаттарды беру</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Анықтаманы не бас тарту туралы дәлелді жауапты дайындау</w:t>
            </w:r>
          </w:p>
        </w:tc>
      </w:tr>
      <w:tr>
        <w:trPr>
          <w:trHeight w:val="855" w:hRule="atLeast"/>
        </w:trPr>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Анықтаманы не бас тарту туралы дәлелді жауапты басшылыққа қол қоюға жолдау</w:t>
            </w:r>
          </w:p>
        </w:tc>
      </w:tr>
      <w:tr>
        <w:trPr>
          <w:trHeight w:val="810" w:hRule="atLeast"/>
        </w:trPr>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Мемлекеттік қызмет алушыға анықтаманы не бас тарту туралы дәлелді жауапты жолдау</w:t>
            </w:r>
          </w:p>
        </w:tc>
      </w:tr>
    </w:tbl>
    <w:bookmarkStart w:name="z39" w:id="22"/>
    <w:p>
      <w:pPr>
        <w:spacing w:after="0"/>
        <w:ind w:left="0"/>
        <w:jc w:val="both"/>
      </w:pPr>
      <w:r>
        <w:rPr>
          <w:rFonts w:ascii="Times New Roman"/>
          <w:b w:val="false"/>
          <w:i w:val="false"/>
          <w:color w:val="000000"/>
          <w:sz w:val="28"/>
        </w:rPr>
        <w:t>
"Қорғаншылық және</w:t>
      </w:r>
      <w:r>
        <w:br/>
      </w:r>
      <w:r>
        <w:rPr>
          <w:rFonts w:ascii="Times New Roman"/>
          <w:b w:val="false"/>
          <w:i w:val="false"/>
          <w:color w:val="000000"/>
          <w:sz w:val="28"/>
        </w:rPr>
        <w:t>
қамқоршылық жөнінде</w:t>
      </w:r>
      <w:r>
        <w:br/>
      </w:r>
      <w:r>
        <w:rPr>
          <w:rFonts w:ascii="Times New Roman"/>
          <w:b w:val="false"/>
          <w:i w:val="false"/>
          <w:color w:val="000000"/>
          <w:sz w:val="28"/>
        </w:rPr>
        <w:t>
анықтамалар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4-қосымша</w:t>
      </w:r>
    </w:p>
    <w:bookmarkEnd w:id="22"/>
    <w:bookmarkStart w:name="z40" w:id="23"/>
    <w:p>
      <w:pPr>
        <w:spacing w:after="0"/>
        <w:ind w:left="0"/>
        <w:jc w:val="left"/>
      </w:pPr>
      <w:r>
        <w:rPr>
          <w:rFonts w:ascii="Times New Roman"/>
          <w:b/>
          <w:i w:val="false"/>
          <w:color w:val="000000"/>
        </w:rPr>
        <w:t xml:space="preserve"> 
Мемлекеттік қызмет көрсету үдерісінде және ҚФБ әкімшілік іс-әрекеттердің қисынды дәйектілігі арасындағы өзара байланысын көрсететін схема</w:t>
      </w:r>
    </w:p>
    <w:bookmarkEnd w:id="23"/>
    <w:p>
      <w:pPr>
        <w:spacing w:after="0"/>
        <w:ind w:left="0"/>
        <w:jc w:val="both"/>
      </w:pPr>
      <w:r>
        <w:drawing>
          <wp:inline distT="0" distB="0" distL="0" distR="0">
            <wp:extent cx="7569200" cy="594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69200" cy="5943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