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5b67c" w14:textId="1d5b6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Нұра ауданы әкімдігінің 2013 жылғы 20 ақпандағы N 06/03 қаулысы. Қарағанды облысының Әділет департаментінде 2013 жылғы 20 наурызда N 2251 болып тіркелді. Күші жойылды - Қарағанды облысы Нұра ауданы әкімдігінің 2013 жылғы 6 мамырдағы N 12/02 қаулысымен</w:t>
      </w:r>
    </w:p>
    <w:p>
      <w:pPr>
        <w:spacing w:after="0"/>
        <w:ind w:left="0"/>
        <w:jc w:val="both"/>
      </w:pPr>
      <w:r>
        <w:rPr>
          <w:rFonts w:ascii="Times New Roman"/>
          <w:b w:val="false"/>
          <w:i w:val="false"/>
          <w:color w:val="ff0000"/>
          <w:sz w:val="28"/>
        </w:rPr>
        <w:t>      Ескерту. Күші жойылды - Қарағанды облысы Нұра ауданы әкімдігінің 06.05.2013 N 12/02 қаулысымен.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"Әкiмшiлiк рәсiмдер туралы" Заңының </w:t>
      </w:r>
      <w:r>
        <w:rPr>
          <w:rFonts w:ascii="Times New Roman"/>
          <w:b w:val="false"/>
          <w:i w:val="false"/>
          <w:color w:val="000000"/>
          <w:sz w:val="28"/>
        </w:rPr>
        <w:t>9-1 бабына</w:t>
      </w:r>
      <w:r>
        <w:rPr>
          <w:rFonts w:ascii="Times New Roman"/>
          <w:b w:val="false"/>
          <w:i w:val="false"/>
          <w:color w:val="000000"/>
          <w:sz w:val="28"/>
        </w:rPr>
        <w:t>, Қазақстан Республикасының 2001 жылғы 23 қаңтардағы "Қазақстан Республикасындағы жергiлiктi мемлекеттiк басқару және өзiн-өзi басқару туралы" Заңының 31 бабының </w:t>
      </w:r>
      <w:r>
        <w:rPr>
          <w:rFonts w:ascii="Times New Roman"/>
          <w:b w:val="false"/>
          <w:i w:val="false"/>
          <w:color w:val="000000"/>
          <w:sz w:val="28"/>
        </w:rPr>
        <w:t>2 тармағына</w:t>
      </w:r>
      <w:r>
        <w:rPr>
          <w:rFonts w:ascii="Times New Roman"/>
          <w:b w:val="false"/>
          <w:i w:val="false"/>
          <w:color w:val="000000"/>
          <w:sz w:val="28"/>
        </w:rPr>
        <w:t>, Қазақстан Республикасы Үкiметiнiң 2010 жылғы 20 шiлдедегi "Жеке және заңды тұлғаларға көрсетiлетiн мемлекеттiк қызметтердiң тiзiлiмiн бекiту туралы" N 745 </w:t>
      </w:r>
      <w:r>
        <w:rPr>
          <w:rFonts w:ascii="Times New Roman"/>
          <w:b w:val="false"/>
          <w:i w:val="false"/>
          <w:color w:val="000000"/>
          <w:sz w:val="28"/>
        </w:rPr>
        <w:t>қаулысына</w:t>
      </w:r>
      <w:r>
        <w:rPr>
          <w:rFonts w:ascii="Times New Roman"/>
          <w:b w:val="false"/>
          <w:i w:val="false"/>
          <w:color w:val="000000"/>
          <w:sz w:val="28"/>
        </w:rPr>
        <w:t xml:space="preserve"> сәйкес, Нұра ауданының әкiмдiгi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 Қоса берілген мемлекеттік қызмет регламенттері бекітілсін:</w:t>
      </w:r>
      <w:r>
        <w:br/>
      </w:r>
      <w:r>
        <w:rPr>
          <w:rFonts w:ascii="Times New Roman"/>
          <w:b w:val="false"/>
          <w:i w:val="false"/>
          <w:color w:val="000000"/>
          <w:sz w:val="28"/>
        </w:rPr>
        <w:t>
</w:t>
      </w:r>
      <w:r>
        <w:rPr>
          <w:rFonts w:ascii="Times New Roman"/>
          <w:b w:val="false"/>
          <w:i w:val="false"/>
          <w:color w:val="000000"/>
          <w:sz w:val="28"/>
        </w:rPr>
        <w:t>
      1) "Жеке қосалқы шаруашылықтың болуы туралы анықтама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"Жануарға ветеринариялық паспорт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"Ветеринариялық анықтама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бақылауын Нұра ауданы әкімі аппаратының басшысы Салтанат Аққошқарқызы Мұқановаға жүктелсін.</w:t>
      </w:r>
      <w:r>
        <w:br/>
      </w:r>
      <w:r>
        <w:rPr>
          <w:rFonts w:ascii="Times New Roman"/>
          <w:b w:val="false"/>
          <w:i w:val="false"/>
          <w:color w:val="000000"/>
          <w:sz w:val="28"/>
        </w:rPr>
        <w:t>
</w:t>
      </w:r>
      <w:r>
        <w:rPr>
          <w:rFonts w:ascii="Times New Roman"/>
          <w:b w:val="false"/>
          <w:i w:val="false"/>
          <w:color w:val="000000"/>
          <w:sz w:val="28"/>
        </w:rPr>
        <w:t>
      3. Осы қаулы алғаш рет ресми жарияланған күннен кейiн он күнтiзбелiк күн өткен соң қолданысқа енгiзiледi.</w:t>
      </w:r>
    </w:p>
    <w:bookmarkEnd w:id="0"/>
    <w:p>
      <w:pPr>
        <w:spacing w:after="0"/>
        <w:ind w:left="0"/>
        <w:jc w:val="both"/>
      </w:pPr>
      <w:r>
        <w:rPr>
          <w:rFonts w:ascii="Times New Roman"/>
          <w:b w:val="false"/>
          <w:i/>
          <w:color w:val="000000"/>
          <w:sz w:val="28"/>
        </w:rPr>
        <w:t>      Нұра ауданының әкімі                       Қ. Бексұлтанов</w:t>
      </w:r>
    </w:p>
    <w:bookmarkStart w:name="z8" w:id="1"/>
    <w:p>
      <w:pPr>
        <w:spacing w:after="0"/>
        <w:ind w:left="0"/>
        <w:jc w:val="both"/>
      </w:pPr>
      <w:r>
        <w:rPr>
          <w:rFonts w:ascii="Times New Roman"/>
          <w:b w:val="false"/>
          <w:i w:val="false"/>
          <w:color w:val="000000"/>
          <w:sz w:val="28"/>
        </w:rPr>
        <w:t>
Нұра ауданы әкімдігінің</w:t>
      </w:r>
      <w:r>
        <w:br/>
      </w:r>
      <w:r>
        <w:rPr>
          <w:rFonts w:ascii="Times New Roman"/>
          <w:b w:val="false"/>
          <w:i w:val="false"/>
          <w:color w:val="000000"/>
          <w:sz w:val="28"/>
        </w:rPr>
        <w:t>
2013 жылғы 20 ақпандағы N 06/03</w:t>
      </w:r>
      <w:r>
        <w:br/>
      </w:r>
      <w:r>
        <w:rPr>
          <w:rFonts w:ascii="Times New Roman"/>
          <w:b w:val="false"/>
          <w:i w:val="false"/>
          <w:color w:val="000000"/>
          <w:sz w:val="28"/>
        </w:rPr>
        <w:t>
қаулысымен бекітілген</w:t>
      </w:r>
    </w:p>
    <w:bookmarkEnd w:id="1"/>
    <w:bookmarkStart w:name="z9" w:id="2"/>
    <w:p>
      <w:pPr>
        <w:spacing w:after="0"/>
        <w:ind w:left="0"/>
        <w:jc w:val="left"/>
      </w:pPr>
      <w:r>
        <w:rPr>
          <w:rFonts w:ascii="Times New Roman"/>
          <w:b/>
          <w:i w:val="false"/>
          <w:color w:val="000000"/>
        </w:rPr>
        <w:t xml:space="preserve"> 
"Жеке қосалқы шаруашылықтың болуы туралы анықтама беру"</w:t>
      </w:r>
      <w:r>
        <w:br/>
      </w:r>
      <w:r>
        <w:rPr>
          <w:rFonts w:ascii="Times New Roman"/>
          <w:b/>
          <w:i w:val="false"/>
          <w:color w:val="000000"/>
        </w:rPr>
        <w:t>
мемлекеттік қызмет регламенті</w:t>
      </w:r>
    </w:p>
    <w:bookmarkEnd w:id="2"/>
    <w:bookmarkStart w:name="z10" w:id="3"/>
    <w:p>
      <w:pPr>
        <w:spacing w:after="0"/>
        <w:ind w:left="0"/>
        <w:jc w:val="left"/>
      </w:pPr>
      <w:r>
        <w:rPr>
          <w:rFonts w:ascii="Times New Roman"/>
          <w:b/>
          <w:i w:val="false"/>
          <w:color w:val="000000"/>
        </w:rPr>
        <w:t xml:space="preserve"> 
1. Негізгі ұғымдар</w:t>
      </w:r>
    </w:p>
    <w:bookmarkEnd w:id="3"/>
    <w:bookmarkStart w:name="z11" w:id="4"/>
    <w:p>
      <w:pPr>
        <w:spacing w:after="0"/>
        <w:ind w:left="0"/>
        <w:jc w:val="both"/>
      </w:pPr>
      <w:r>
        <w:rPr>
          <w:rFonts w:ascii="Times New Roman"/>
          <w:b w:val="false"/>
          <w:i w:val="false"/>
          <w:color w:val="000000"/>
          <w:sz w:val="28"/>
        </w:rPr>
        <w:t>
      1. Осы "Жеке қосалқы шаруашылықтың болуы туралы анықтама беру" мемлекеттік қызмет регламентінде (бұдан әрі – Регламент) келесі түсініктер пайдаланылады:</w:t>
      </w:r>
      <w:r>
        <w:br/>
      </w:r>
      <w:r>
        <w:rPr>
          <w:rFonts w:ascii="Times New Roman"/>
          <w:b w:val="false"/>
          <w:i w:val="false"/>
          <w:color w:val="000000"/>
          <w:sz w:val="28"/>
        </w:rPr>
        <w:t>
      1) жауапты орындаушы – уәкілетті органның маманы;</w:t>
      </w:r>
      <w:r>
        <w:br/>
      </w:r>
      <w:r>
        <w:rPr>
          <w:rFonts w:ascii="Times New Roman"/>
          <w:b w:val="false"/>
          <w:i w:val="false"/>
          <w:color w:val="000000"/>
          <w:sz w:val="28"/>
        </w:rPr>
        <w:t>
      2) орталық – Қазақстан Республикасының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 Қарағанды облысы бойынша филиалының Нұра ауданының бөлімі;</w:t>
      </w:r>
      <w:r>
        <w:br/>
      </w:r>
      <w:r>
        <w:rPr>
          <w:rFonts w:ascii="Times New Roman"/>
          <w:b w:val="false"/>
          <w:i w:val="false"/>
          <w:color w:val="000000"/>
          <w:sz w:val="28"/>
        </w:rPr>
        <w:t>
      3) тұтынушы – жеке тұлға;</w:t>
      </w:r>
      <w:r>
        <w:br/>
      </w:r>
      <w:r>
        <w:rPr>
          <w:rFonts w:ascii="Times New Roman"/>
          <w:b w:val="false"/>
          <w:i w:val="false"/>
          <w:color w:val="000000"/>
          <w:sz w:val="28"/>
        </w:rPr>
        <w:t>
      4) уәкілетті орган – ауыл (село), ауылдық (селолық) округі әкімінің аппараты, ауданның ауыл шаруашылығы және ветеринария бөлімі.</w:t>
      </w:r>
    </w:p>
    <w:bookmarkEnd w:id="4"/>
    <w:bookmarkStart w:name="z12" w:id="5"/>
    <w:p>
      <w:pPr>
        <w:spacing w:after="0"/>
        <w:ind w:left="0"/>
        <w:jc w:val="left"/>
      </w:pPr>
      <w:r>
        <w:rPr>
          <w:rFonts w:ascii="Times New Roman"/>
          <w:b/>
          <w:i w:val="false"/>
          <w:color w:val="000000"/>
        </w:rPr>
        <w:t xml:space="preserve"> 
2. Жалпы ережелер</w:t>
      </w:r>
    </w:p>
    <w:bookmarkEnd w:id="5"/>
    <w:bookmarkStart w:name="z13" w:id="6"/>
    <w:p>
      <w:pPr>
        <w:spacing w:after="0"/>
        <w:ind w:left="0"/>
        <w:jc w:val="both"/>
      </w:pPr>
      <w:r>
        <w:rPr>
          <w:rFonts w:ascii="Times New Roman"/>
          <w:b w:val="false"/>
          <w:i w:val="false"/>
          <w:color w:val="000000"/>
          <w:sz w:val="28"/>
        </w:rPr>
        <w:t>
      2. Осы Регламент "Әкімшілік рәсімдер туралы" Қазақстан Республикасының 2000 жылғы 27 қарашадағы Заңының </w:t>
      </w:r>
      <w:r>
        <w:rPr>
          <w:rFonts w:ascii="Times New Roman"/>
          <w:b w:val="false"/>
          <w:i w:val="false"/>
          <w:color w:val="000000"/>
          <w:sz w:val="28"/>
        </w:rPr>
        <w:t>9-1 бабына</w:t>
      </w:r>
      <w:r>
        <w:rPr>
          <w:rFonts w:ascii="Times New Roman"/>
          <w:b w:val="false"/>
          <w:i w:val="false"/>
          <w:color w:val="000000"/>
          <w:sz w:val="28"/>
        </w:rPr>
        <w:t xml:space="preserve"> және "Жеке қосалқы шаруашылықтың болуы туралы анықтама беру" мемлекеттік қызмет стандартын бекіту туралы" Қазақстан Республикасы Үкіметінің 2009 жылғы 31 желтоқсандағы N 2318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3. Мемлекеттік қызмет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 уәкілетті органдармен, сондай-ақ баламалы негізде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 Орталықпен көрсетіледі.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"Мемлекеттiк атаулы әлеуметтiк көмек туралы" Қазақстан Республикасының 2001 жылғы 17 шiлдедегi Заңының 3-бабы 1-тармағының </w:t>
      </w:r>
      <w:r>
        <w:rPr>
          <w:rFonts w:ascii="Times New Roman"/>
          <w:b w:val="false"/>
          <w:i w:val="false"/>
          <w:color w:val="000000"/>
          <w:sz w:val="28"/>
        </w:rPr>
        <w:t>3) тармақшасы</w:t>
      </w:r>
      <w:r>
        <w:rPr>
          <w:rFonts w:ascii="Times New Roman"/>
          <w:b w:val="false"/>
          <w:i w:val="false"/>
          <w:color w:val="000000"/>
          <w:sz w:val="28"/>
        </w:rPr>
        <w:t>, және "Жеке және заңды тұлғаларға көрсетiлетiн мемлекеттiк қызметтердiң тiзiлiмiн бекiту туралы" Қазақстан Республикасы Үкiметiнiң 2010 жылғы 20 шiлдедегi N 745 </w:t>
      </w:r>
      <w:r>
        <w:rPr>
          <w:rFonts w:ascii="Times New Roman"/>
          <w:b w:val="false"/>
          <w:i w:val="false"/>
          <w:color w:val="000000"/>
          <w:sz w:val="28"/>
        </w:rPr>
        <w:t>қаулысы</w:t>
      </w:r>
      <w:r>
        <w:rPr>
          <w:rFonts w:ascii="Times New Roman"/>
          <w:b w:val="false"/>
          <w:i w:val="false"/>
          <w:color w:val="000000"/>
          <w:sz w:val="28"/>
        </w:rPr>
        <w:t xml:space="preserve"> негiзiнде көрсетiледi.</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көрсетудің нәтижесі жеке қосалқы шаруашылықтың болуы туралы анықтама (қағаз жеткізгіште) не мемлекеттік қызмет ұсынудан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қағаз жеткізгіште тегін көрсетіледі.</w:t>
      </w:r>
    </w:p>
    <w:bookmarkEnd w:id="6"/>
    <w:bookmarkStart w:name="z19" w:id="7"/>
    <w:p>
      <w:pPr>
        <w:spacing w:after="0"/>
        <w:ind w:left="0"/>
        <w:jc w:val="left"/>
      </w:pPr>
      <w:r>
        <w:rPr>
          <w:rFonts w:ascii="Times New Roman"/>
          <w:b/>
          <w:i w:val="false"/>
          <w:color w:val="000000"/>
        </w:rPr>
        <w:t xml:space="preserve"> 
3. Мемлекеттік қызметті көрсету</w:t>
      </w:r>
      <w:r>
        <w:br/>
      </w:r>
      <w:r>
        <w:rPr>
          <w:rFonts w:ascii="Times New Roman"/>
          <w:b/>
          <w:i w:val="false"/>
          <w:color w:val="000000"/>
        </w:rPr>
        <w:t>
Тәртібіне қойылатын талаптар</w:t>
      </w:r>
    </w:p>
    <w:bookmarkEnd w:id="7"/>
    <w:bookmarkStart w:name="z20" w:id="8"/>
    <w:p>
      <w:pPr>
        <w:spacing w:after="0"/>
        <w:ind w:left="0"/>
        <w:jc w:val="both"/>
      </w:pPr>
      <w:r>
        <w:rPr>
          <w:rFonts w:ascii="Times New Roman"/>
          <w:b w:val="false"/>
          <w:i w:val="false"/>
          <w:color w:val="000000"/>
          <w:sz w:val="28"/>
        </w:rPr>
        <w:t>
      8. Мемлекеттік қызмет көрсету мәселелері бойынша, сондай-ақ, мемлекеттік қызмет көрсету барысы туралы ақпаратты мекенжайлары осы Регламентке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көрсетілген уәкілетті органнан және Орталықтан, сонымен қатар Нұра ауданның әкімдігінің интернет-ресурстарынан алуға болады.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мерзімдері:</w:t>
      </w:r>
      <w:r>
        <w:br/>
      </w:r>
      <w:r>
        <w:rPr>
          <w:rFonts w:ascii="Times New Roman"/>
          <w:b w:val="false"/>
          <w:i w:val="false"/>
          <w:color w:val="000000"/>
          <w:sz w:val="28"/>
        </w:rPr>
        <w:t>
      1) тұтынушы уәкілетті органға өтініш берген кезде:</w:t>
      </w:r>
      <w:r>
        <w:br/>
      </w:r>
      <w:r>
        <w:rPr>
          <w:rFonts w:ascii="Times New Roman"/>
          <w:b w:val="false"/>
          <w:i w:val="false"/>
          <w:color w:val="000000"/>
          <w:sz w:val="28"/>
        </w:rPr>
        <w:t>
      мемлекеттік қызмет өтініш берілген сәттен бастап ұсынылады;</w:t>
      </w:r>
      <w:r>
        <w:br/>
      </w:r>
      <w:r>
        <w:rPr>
          <w:rFonts w:ascii="Times New Roman"/>
          <w:b w:val="false"/>
          <w:i w:val="false"/>
          <w:color w:val="000000"/>
          <w:sz w:val="28"/>
        </w:rPr>
        <w:t>
      мемлекеттік қызметті алғанға дейінгі күтудің ең жоғары шекті уақыты – 10 (он) минуттан аспайды;</w:t>
      </w:r>
      <w:r>
        <w:br/>
      </w:r>
      <w:r>
        <w:rPr>
          <w:rFonts w:ascii="Times New Roman"/>
          <w:b w:val="false"/>
          <w:i w:val="false"/>
          <w:color w:val="000000"/>
          <w:sz w:val="28"/>
        </w:rPr>
        <w:t>
      мемлекеттік қызметті тұтынушыға қызмет көрсетудің ең жоғары шекті уақыты – 10 (он) минуттан аспайды.</w:t>
      </w:r>
      <w:r>
        <w:br/>
      </w:r>
      <w:r>
        <w:rPr>
          <w:rFonts w:ascii="Times New Roman"/>
          <w:b w:val="false"/>
          <w:i w:val="false"/>
          <w:color w:val="000000"/>
          <w:sz w:val="28"/>
        </w:rPr>
        <w:t>
      2) тұтынушы Орталыққа өтініш берген кезде:</w:t>
      </w:r>
      <w:r>
        <w:br/>
      </w:r>
      <w:r>
        <w:rPr>
          <w:rFonts w:ascii="Times New Roman"/>
          <w:b w:val="false"/>
          <w:i w:val="false"/>
          <w:color w:val="000000"/>
          <w:sz w:val="28"/>
        </w:rPr>
        <w:t>
      тұтынушының осы Регламенттің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қажет құжаттарды тапсырған сәтінен бастап мемлекеттік қызметті көрсету мерзімі 2 (екі) жұмыс күннен аспайды;</w:t>
      </w:r>
      <w:r>
        <w:br/>
      </w:r>
      <w:r>
        <w:rPr>
          <w:rFonts w:ascii="Times New Roman"/>
          <w:b w:val="false"/>
          <w:i w:val="false"/>
          <w:color w:val="000000"/>
          <w:sz w:val="28"/>
        </w:rPr>
        <w:t>
      мемлекеттік қызметті алғанға дейінгі күтудің ең жоғары шекті уақыты – 10 (он) минуттан аспайды;</w:t>
      </w:r>
      <w:r>
        <w:br/>
      </w:r>
      <w:r>
        <w:rPr>
          <w:rFonts w:ascii="Times New Roman"/>
          <w:b w:val="false"/>
          <w:i w:val="false"/>
          <w:color w:val="000000"/>
          <w:sz w:val="28"/>
        </w:rPr>
        <w:t>
      мемлекеттік қызметті тұтынушыға қызмет көрсетудің ең жоғары шекті уақыты – 10 (он) минуттан аспайды.</w:t>
      </w:r>
      <w:r>
        <w:br/>
      </w:r>
      <w:r>
        <w:rPr>
          <w:rFonts w:ascii="Times New Roman"/>
          <w:b w:val="false"/>
          <w:i w:val="false"/>
          <w:color w:val="000000"/>
          <w:sz w:val="28"/>
        </w:rPr>
        <w:t>
</w:t>
      </w:r>
      <w:r>
        <w:rPr>
          <w:rFonts w:ascii="Times New Roman"/>
          <w:b w:val="false"/>
          <w:i w:val="false"/>
          <w:color w:val="000000"/>
          <w:sz w:val="28"/>
        </w:rPr>
        <w:t>
      10. Мемлекеттік қызметті уәкілетті органда демалыс және мереке күндерінен басқа жұмыс күндері, сағат 13.00-ден 14.00-ге дейінгі түскі үзіліспен сағат 9.00-ден 18.00-ге дейін көрсетеді. Қабылдау алдын ала жазылусыз және тездетілген қызмет көрсетусіз кезек күту тәртібімен жүзеге асырылады;</w:t>
      </w:r>
      <w:r>
        <w:br/>
      </w:r>
      <w:r>
        <w:rPr>
          <w:rFonts w:ascii="Times New Roman"/>
          <w:b w:val="false"/>
          <w:i w:val="false"/>
          <w:color w:val="000000"/>
          <w:sz w:val="28"/>
        </w:rPr>
        <w:t>
      Мемлекеттік қызметті Орталықпен демалыс және мереке күндерінен басқа жұмыс күндері, сағат 9.00-ден 20.00-ге дейін үзіліссіз ұсынады. Қабылдау алдын ала жазылусыз және тездетілген қызмет көрсетусіз кезек күту тәртібімен жүзеге асырылады.</w:t>
      </w:r>
      <w:r>
        <w:br/>
      </w:r>
      <w:r>
        <w:rPr>
          <w:rFonts w:ascii="Times New Roman"/>
          <w:b w:val="false"/>
          <w:i w:val="false"/>
          <w:color w:val="000000"/>
          <w:sz w:val="28"/>
        </w:rPr>
        <w:t>
</w:t>
      </w:r>
      <w:r>
        <w:rPr>
          <w:rFonts w:ascii="Times New Roman"/>
          <w:b w:val="false"/>
          <w:i w:val="false"/>
          <w:color w:val="000000"/>
          <w:sz w:val="28"/>
        </w:rPr>
        <w:t>
      11. Келесі жағдайларда тұтынушыға мемлекеттік қызмет ұсынудан бас тартылады:</w:t>
      </w:r>
      <w:r>
        <w:br/>
      </w:r>
      <w:r>
        <w:rPr>
          <w:rFonts w:ascii="Times New Roman"/>
          <w:b w:val="false"/>
          <w:i w:val="false"/>
          <w:color w:val="000000"/>
          <w:sz w:val="28"/>
        </w:rPr>
        <w:t>
      1) осы Регламенттің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құжаттардың толық емес пакетін ұсынғанда;</w:t>
      </w:r>
      <w:r>
        <w:br/>
      </w:r>
      <w:r>
        <w:rPr>
          <w:rFonts w:ascii="Times New Roman"/>
          <w:b w:val="false"/>
          <w:i w:val="false"/>
          <w:color w:val="000000"/>
          <w:sz w:val="28"/>
        </w:rPr>
        <w:t>
      2) уәкілетті органның шаруашылық кітабында жеке қосалқы шаруашылықтың болуы туралы деректер жоқ болғанда;</w:t>
      </w:r>
      <w:r>
        <w:br/>
      </w:r>
      <w:r>
        <w:rPr>
          <w:rFonts w:ascii="Times New Roman"/>
          <w:b w:val="false"/>
          <w:i w:val="false"/>
          <w:color w:val="000000"/>
          <w:sz w:val="28"/>
        </w:rPr>
        <w:t>
      3) "Ақпараттандыру туралы" Қазақстан Республикасының 2007 жылғы 11 қаңтардағы Заңының </w:t>
      </w:r>
      <w:r>
        <w:rPr>
          <w:rFonts w:ascii="Times New Roman"/>
          <w:b w:val="false"/>
          <w:i w:val="false"/>
          <w:color w:val="000000"/>
          <w:sz w:val="28"/>
        </w:rPr>
        <w:t>40-бабында</w:t>
      </w:r>
      <w:r>
        <w:rPr>
          <w:rFonts w:ascii="Times New Roman"/>
          <w:b w:val="false"/>
          <w:i w:val="false"/>
          <w:color w:val="000000"/>
          <w:sz w:val="28"/>
        </w:rPr>
        <w:t xml:space="preserve"> көзделген негіздемелер бойынша бас тартылада.</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тұтынушымен өтініш жасаған сәттен мемлекеттік қызметтің нәтижесін беру сәтіне дейін мемлекеттік қызметті көрсету кезеңдері:</w:t>
      </w:r>
      <w:r>
        <w:br/>
      </w:r>
      <w:r>
        <w:rPr>
          <w:rFonts w:ascii="Times New Roman"/>
          <w:b w:val="false"/>
          <w:i w:val="false"/>
          <w:color w:val="000000"/>
          <w:sz w:val="28"/>
        </w:rPr>
        <w:t>
      1) тұтынушы уәкілетті органға жүгінеді немесе Орталыққа өтініш береді;</w:t>
      </w:r>
      <w:r>
        <w:br/>
      </w:r>
      <w:r>
        <w:rPr>
          <w:rFonts w:ascii="Times New Roman"/>
          <w:b w:val="false"/>
          <w:i w:val="false"/>
          <w:color w:val="000000"/>
          <w:sz w:val="28"/>
        </w:rPr>
        <w:t>
      2) Орталықтың инспекторы өтінішті тіркеуді жүргізеді және Орталықтың жинақтау бөлімінің инспекторына береді;</w:t>
      </w:r>
      <w:r>
        <w:br/>
      </w:r>
      <w:r>
        <w:rPr>
          <w:rFonts w:ascii="Times New Roman"/>
          <w:b w:val="false"/>
          <w:i w:val="false"/>
          <w:color w:val="000000"/>
          <w:sz w:val="28"/>
        </w:rPr>
        <w:t>
      3) Орталықтың жинақтау бөлімінің инспекторы құжаттардың тiзiлiмiн әзірлейді және уәкілетті органға жолдайды;</w:t>
      </w:r>
      <w:r>
        <w:br/>
      </w:r>
      <w:r>
        <w:rPr>
          <w:rFonts w:ascii="Times New Roman"/>
          <w:b w:val="false"/>
          <w:i w:val="false"/>
          <w:color w:val="000000"/>
          <w:sz w:val="28"/>
        </w:rPr>
        <w:t>
      4) жауапты орындаушы құжаттарды тексереді, қызмет көрсету нәтижесін ресiмдейдi, дәлелді бас тартуды немесе анықтаманы дайындайды, мемлекеттік қызмет көрсету нәтижесін Орталыққа немесе тұтынушыға жолдайды;</w:t>
      </w:r>
      <w:r>
        <w:br/>
      </w:r>
      <w:r>
        <w:rPr>
          <w:rFonts w:ascii="Times New Roman"/>
          <w:b w:val="false"/>
          <w:i w:val="false"/>
          <w:color w:val="000000"/>
          <w:sz w:val="28"/>
        </w:rPr>
        <w:t>
      5) Орталықтың инспекторы тұтынушыға анықтаманы немесе дәлелді бас тартуды береді.</w:t>
      </w:r>
      <w:r>
        <w:br/>
      </w:r>
      <w:r>
        <w:rPr>
          <w:rFonts w:ascii="Times New Roman"/>
          <w:b w:val="false"/>
          <w:i w:val="false"/>
          <w:color w:val="000000"/>
          <w:sz w:val="28"/>
        </w:rPr>
        <w:t>
</w:t>
      </w:r>
      <w:r>
        <w:rPr>
          <w:rFonts w:ascii="Times New Roman"/>
          <w:b w:val="false"/>
          <w:i w:val="false"/>
          <w:color w:val="000000"/>
          <w:sz w:val="28"/>
        </w:rPr>
        <w:t>
      13. Мемлекеттік қызметті көрсету үшін тұтынушының құжаттарын қабылдауды бір тұлға уәкілетті органның және Орталықтың жұмыс кестесінің негізінде жұмыс күні бойы жүзеге асырады.</w:t>
      </w:r>
    </w:p>
    <w:bookmarkEnd w:id="8"/>
    <w:bookmarkStart w:name="z26" w:id="9"/>
    <w:p>
      <w:pPr>
        <w:spacing w:after="0"/>
        <w:ind w:left="0"/>
        <w:jc w:val="left"/>
      </w:pPr>
      <w:r>
        <w:rPr>
          <w:rFonts w:ascii="Times New Roman"/>
          <w:b/>
          <w:i w:val="false"/>
          <w:color w:val="000000"/>
        </w:rPr>
        <w:t xml:space="preserve"> 
4. Мемлекеттік қызметтерді көрсету үрдісінде әрекет</w:t>
      </w:r>
      <w:r>
        <w:br/>
      </w:r>
      <w:r>
        <w:rPr>
          <w:rFonts w:ascii="Times New Roman"/>
          <w:b/>
          <w:i w:val="false"/>
          <w:color w:val="000000"/>
        </w:rPr>
        <w:t>
(өзара әрекет) тәртібінің сипаттамасы</w:t>
      </w:r>
    </w:p>
    <w:bookmarkEnd w:id="9"/>
    <w:bookmarkStart w:name="z27" w:id="10"/>
    <w:p>
      <w:pPr>
        <w:spacing w:after="0"/>
        <w:ind w:left="0"/>
        <w:jc w:val="both"/>
      </w:pPr>
      <w:r>
        <w:rPr>
          <w:rFonts w:ascii="Times New Roman"/>
          <w:b w:val="false"/>
          <w:i w:val="false"/>
          <w:color w:val="000000"/>
          <w:sz w:val="28"/>
        </w:rPr>
        <w:t>
      14. Мемлекеттік қызметті алу үшін тұтынушы келесі құжаттарды ұсынады:</w:t>
      </w:r>
      <w:r>
        <w:br/>
      </w:r>
      <w:r>
        <w:rPr>
          <w:rFonts w:ascii="Times New Roman"/>
          <w:b w:val="false"/>
          <w:i w:val="false"/>
          <w:color w:val="000000"/>
          <w:sz w:val="28"/>
        </w:rPr>
        <w:t>
      1) уәкілетті органға өтініш жасаған кезде тұтынушы жеке куәлігін ұсынумен ауызша түрде жүгінеді;</w:t>
      </w:r>
      <w:r>
        <w:br/>
      </w:r>
      <w:r>
        <w:rPr>
          <w:rFonts w:ascii="Times New Roman"/>
          <w:b w:val="false"/>
          <w:i w:val="false"/>
          <w:color w:val="000000"/>
          <w:sz w:val="28"/>
        </w:rPr>
        <w:t>
      2) орталыққа өтініш жасаған кезде:</w:t>
      </w:r>
      <w:r>
        <w:br/>
      </w:r>
      <w:r>
        <w:rPr>
          <w:rFonts w:ascii="Times New Roman"/>
          <w:b w:val="false"/>
          <w:i w:val="false"/>
          <w:color w:val="000000"/>
          <w:sz w:val="28"/>
        </w:rPr>
        <w:t>
      еркін нысандағы өтініш;</w:t>
      </w:r>
      <w:r>
        <w:br/>
      </w:r>
      <w:r>
        <w:rPr>
          <w:rFonts w:ascii="Times New Roman"/>
          <w:b w:val="false"/>
          <w:i w:val="false"/>
          <w:color w:val="000000"/>
          <w:sz w:val="28"/>
        </w:rPr>
        <w:t>
      салыстырып тексеру үшін түпнұсқасын ұсынумен жеке куәліктің көшірмесі.</w:t>
      </w:r>
      <w:r>
        <w:br/>
      </w:r>
      <w:r>
        <w:rPr>
          <w:rFonts w:ascii="Times New Roman"/>
          <w:b w:val="false"/>
          <w:i w:val="false"/>
          <w:color w:val="000000"/>
          <w:sz w:val="28"/>
        </w:rPr>
        <w:t>
</w:t>
      </w:r>
      <w:r>
        <w:rPr>
          <w:rFonts w:ascii="Times New Roman"/>
          <w:b w:val="false"/>
          <w:i w:val="false"/>
          <w:color w:val="000000"/>
          <w:sz w:val="28"/>
        </w:rPr>
        <w:t>
      15. Орталық арқылы мемлекеттік қызметті алу үшін: тұтынушы осы Регламенттің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құжаттарды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 мекенжай бойынша Орталықтың лауазымды адамдарына тапсырады.</w:t>
      </w:r>
      <w:r>
        <w:br/>
      </w:r>
      <w:r>
        <w:rPr>
          <w:rFonts w:ascii="Times New Roman"/>
          <w:b w:val="false"/>
          <w:i w:val="false"/>
          <w:color w:val="000000"/>
          <w:sz w:val="28"/>
        </w:rPr>
        <w:t>
</w:t>
      </w:r>
      <w:r>
        <w:rPr>
          <w:rFonts w:ascii="Times New Roman"/>
          <w:b w:val="false"/>
          <w:i w:val="false"/>
          <w:color w:val="000000"/>
          <w:sz w:val="28"/>
        </w:rPr>
        <w:t>
      16. Орталықта тұтынушыға мемлекеттік қызметті алу үшін тұтынушының барлық қажет құжаттарды тапсырғандығын растайтын анықтама беріледі, онда Орталықтың мәртебені мен тұтынушының мемлекеттік қызметті алу күні қамтылады.</w:t>
      </w:r>
      <w:r>
        <w:br/>
      </w:r>
      <w:r>
        <w:rPr>
          <w:rFonts w:ascii="Times New Roman"/>
          <w:b w:val="false"/>
          <w:i w:val="false"/>
          <w:color w:val="000000"/>
          <w:sz w:val="28"/>
        </w:rPr>
        <w:t>
</w:t>
      </w:r>
      <w:r>
        <w:rPr>
          <w:rFonts w:ascii="Times New Roman"/>
          <w:b w:val="false"/>
          <w:i w:val="false"/>
          <w:color w:val="000000"/>
          <w:sz w:val="28"/>
        </w:rPr>
        <w:t>
      17. Мемлекеттік қызмет тұтынушының жеке өзі келген кезде ұсынылады.</w:t>
      </w:r>
      <w:r>
        <w:br/>
      </w:r>
      <w:r>
        <w:rPr>
          <w:rFonts w:ascii="Times New Roman"/>
          <w:b w:val="false"/>
          <w:i w:val="false"/>
          <w:color w:val="000000"/>
          <w:sz w:val="28"/>
        </w:rPr>
        <w:t>
</w:t>
      </w:r>
      <w:r>
        <w:rPr>
          <w:rFonts w:ascii="Times New Roman"/>
          <w:b w:val="false"/>
          <w:i w:val="false"/>
          <w:color w:val="000000"/>
          <w:sz w:val="28"/>
        </w:rPr>
        <w:t>
      18. Мемлекеттік қызмет көрсету үдерісінде келесі құрылымдық-функционалдық бірліктер (бұдан әрі – ҚФБ) тартылады – мемлекеттік қызмет көрсету үдерісіне қатысатын уәкілетті органның және Орталықтың жауапты тұлғалары:</w:t>
      </w:r>
      <w:r>
        <w:br/>
      </w:r>
      <w:r>
        <w:rPr>
          <w:rFonts w:ascii="Times New Roman"/>
          <w:b w:val="false"/>
          <w:i w:val="false"/>
          <w:color w:val="000000"/>
          <w:sz w:val="28"/>
        </w:rPr>
        <w:t>
      1) Орталықтың инспекторы;</w:t>
      </w:r>
      <w:r>
        <w:br/>
      </w:r>
      <w:r>
        <w:rPr>
          <w:rFonts w:ascii="Times New Roman"/>
          <w:b w:val="false"/>
          <w:i w:val="false"/>
          <w:color w:val="000000"/>
          <w:sz w:val="28"/>
        </w:rPr>
        <w:t>
      2) Орталықтың жинақтау бөлімінің инспекторы;</w:t>
      </w:r>
      <w:r>
        <w:br/>
      </w:r>
      <w:r>
        <w:rPr>
          <w:rFonts w:ascii="Times New Roman"/>
          <w:b w:val="false"/>
          <w:i w:val="false"/>
          <w:color w:val="000000"/>
          <w:sz w:val="28"/>
        </w:rPr>
        <w:t>
      3) уәкілетті органның басшылығы;</w:t>
      </w:r>
      <w:r>
        <w:br/>
      </w:r>
      <w:r>
        <w:rPr>
          <w:rFonts w:ascii="Times New Roman"/>
          <w:b w:val="false"/>
          <w:i w:val="false"/>
          <w:color w:val="000000"/>
          <w:sz w:val="28"/>
        </w:rPr>
        <w:t>
      4) уәкілетті органның жауапты орындаушысы.</w:t>
      </w:r>
      <w:r>
        <w:br/>
      </w:r>
      <w:r>
        <w:rPr>
          <w:rFonts w:ascii="Times New Roman"/>
          <w:b w:val="false"/>
          <w:i w:val="false"/>
          <w:color w:val="000000"/>
          <w:sz w:val="28"/>
        </w:rPr>
        <w:t>
</w:t>
      </w:r>
      <w:r>
        <w:rPr>
          <w:rFonts w:ascii="Times New Roman"/>
          <w:b w:val="false"/>
          <w:i w:val="false"/>
          <w:color w:val="000000"/>
          <w:sz w:val="28"/>
        </w:rPr>
        <w:t>
      19. Әр әкімшілік әрекеттің, әр ҚФБ әкімшілік әрекеттер реттілігін және өзара әрекетінің мәтінді кестелік сипаттамасы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20. Мемлекеттік қызмет көрсету үдерісіндегі әкімшілік әрекеттердің функционалдық өзара әрекетінің сызбасы осы Регламентке </w:t>
      </w:r>
      <w:r>
        <w:rPr>
          <w:rFonts w:ascii="Times New Roman"/>
          <w:b w:val="false"/>
          <w:i w:val="false"/>
          <w:color w:val="000000"/>
          <w:sz w:val="28"/>
        </w:rPr>
        <w:t>4-қосымшада</w:t>
      </w:r>
      <w:r>
        <w:rPr>
          <w:rFonts w:ascii="Times New Roman"/>
          <w:b w:val="false"/>
          <w:i w:val="false"/>
          <w:color w:val="000000"/>
          <w:sz w:val="28"/>
        </w:rPr>
        <w:t xml:space="preserve"> келтірілген.</w:t>
      </w:r>
    </w:p>
    <w:bookmarkEnd w:id="10"/>
    <w:bookmarkStart w:name="z34" w:id="11"/>
    <w:p>
      <w:pPr>
        <w:spacing w:after="0"/>
        <w:ind w:left="0"/>
        <w:jc w:val="left"/>
      </w:pPr>
      <w:r>
        <w:rPr>
          <w:rFonts w:ascii="Times New Roman"/>
          <w:b/>
          <w:i w:val="false"/>
          <w:color w:val="000000"/>
        </w:rPr>
        <w:t xml:space="preserve"> 
5. Мемлекеттік қызметті көрсететін</w:t>
      </w:r>
      <w:r>
        <w:br/>
      </w:r>
      <w:r>
        <w:rPr>
          <w:rFonts w:ascii="Times New Roman"/>
          <w:b/>
          <w:i w:val="false"/>
          <w:color w:val="000000"/>
        </w:rPr>
        <w:t>
тұлғалардың жауапкершілігі</w:t>
      </w:r>
    </w:p>
    <w:bookmarkEnd w:id="11"/>
    <w:bookmarkStart w:name="z35" w:id="12"/>
    <w:p>
      <w:pPr>
        <w:spacing w:after="0"/>
        <w:ind w:left="0"/>
        <w:jc w:val="both"/>
      </w:pPr>
      <w:r>
        <w:rPr>
          <w:rFonts w:ascii="Times New Roman"/>
          <w:b w:val="false"/>
          <w:i w:val="false"/>
          <w:color w:val="000000"/>
          <w:sz w:val="28"/>
        </w:rPr>
        <w:t>
      21. Уәкілетті органның және Орталықтың басшысы (бұдан әрі – лауазымды тұлғалар) мемлекеттік қызмет көрсетуге жауапты тұлға болып табылады.</w:t>
      </w:r>
      <w:r>
        <w:br/>
      </w:r>
      <w:r>
        <w:rPr>
          <w:rFonts w:ascii="Times New Roman"/>
          <w:b w:val="false"/>
          <w:i w:val="false"/>
          <w:color w:val="000000"/>
          <w:sz w:val="28"/>
        </w:rPr>
        <w:t>
      Лауазымды тұлғалар Қазақстан Республикасының заңнамасына сәйкес белгіленген мерзімде мемлекеттік қызмет көрсетуді жүзеге асыруға жауапты болады.</w:t>
      </w:r>
    </w:p>
    <w:bookmarkEnd w:id="12"/>
    <w:bookmarkStart w:name="z36" w:id="13"/>
    <w:p>
      <w:pPr>
        <w:spacing w:after="0"/>
        <w:ind w:left="0"/>
        <w:jc w:val="both"/>
      </w:pPr>
      <w:r>
        <w:rPr>
          <w:rFonts w:ascii="Times New Roman"/>
          <w:b w:val="false"/>
          <w:i w:val="false"/>
          <w:color w:val="000000"/>
          <w:sz w:val="28"/>
        </w:rPr>
        <w:t>
"Жеке қосалқы шаруашылығының бар</w:t>
      </w:r>
      <w:r>
        <w:br/>
      </w:r>
      <w:r>
        <w:rPr>
          <w:rFonts w:ascii="Times New Roman"/>
          <w:b w:val="false"/>
          <w:i w:val="false"/>
          <w:color w:val="000000"/>
          <w:sz w:val="28"/>
        </w:rPr>
        <w:t>
екендігі туралы анықтама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 қосымша</w:t>
      </w:r>
    </w:p>
    <w:bookmarkEnd w:id="13"/>
    <w:bookmarkStart w:name="z37" w:id="14"/>
    <w:p>
      <w:pPr>
        <w:spacing w:after="0"/>
        <w:ind w:left="0"/>
        <w:jc w:val="left"/>
      </w:pPr>
      <w:r>
        <w:rPr>
          <w:rFonts w:ascii="Times New Roman"/>
          <w:b/>
          <w:i w:val="false"/>
          <w:color w:val="000000"/>
        </w:rPr>
        <w:t xml:space="preserve"> 
Уәкілетті органдардың мекенжайлары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1"/>
        <w:gridCol w:w="4405"/>
        <w:gridCol w:w="2829"/>
        <w:gridCol w:w="2220"/>
        <w:gridCol w:w="3945"/>
      </w:tblGrid>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N</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 атауы</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 атауы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w:t>
            </w:r>
          </w:p>
        </w:tc>
      </w:tr>
      <w:tr>
        <w:trPr>
          <w:trHeight w:val="8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ауданының ауыл шаруашылығы және ветеринария бөлімі" ММ</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кенті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4422370</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Киевка кентi, Сейфуллин көшесi, N 34</w:t>
            </w:r>
          </w:p>
        </w:tc>
      </w:tr>
      <w:tr>
        <w:trPr>
          <w:trHeight w:val="54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кентi әкiмiнің аппараты" ММ</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Киека кентi</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4421385</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Киевка кентi, Абай көшесi, N 48</w:t>
            </w:r>
          </w:p>
        </w:tc>
      </w:tr>
      <w:tr>
        <w:trPr>
          <w:trHeight w:val="37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"Көбетей ауылы әкiмiнiң аппараты" ММ</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Көбетей ауылы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4452024</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Көбетей ауылы, Қазақстан көшесі N 8</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"Ахмет ауылы әкiмiнiң аппараты" ММ</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Ахмет ауыл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4441472</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Ахмет ауыл ауылы, Н. Абдиров көшесі N 28</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"Майоровка ауылы әкiмiнiң аппараты" ММ</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Майоровка ауылы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4437219</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Майоровка ауылы, Майоровка көшесі N 23</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"Шахтерское ауылы әкiмiнiң аппараты" ММ</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Шахтерское ауылы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4442295</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Шахтерское ауылы, Советская көшесі N 1б</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"Пржевальское ауылы әкiмiнiң аппараты" ММ</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Пржевальское ауылы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4452210</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Пржевальское ауылы, Ленин көшесі N 15</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"Тассуат ауылы әкiмiнiң аппараты" ММ</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Тассуат ауылы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4431216</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Тассуат ауылы, Ленин көшесі N 14</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"Изенді ауылы әкiмiнiң аппараты" ММ</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Изенді ауылы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8(721)-44-51-4-71</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Изенді ауылы, Бокаев көшесі N 12</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"Құланөтпес ауылы әкiмiнiң аппараты" ММ</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Құланөтпес ауылы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4451310</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Құлаөтпес ауылы, Школьная көшесі N 47</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"Жараспай ауыл әкiмiнiң аппараты" ММ</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Жараспай ауылы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8(721)-44-51-2-99</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Жараспай ауылы, Орталық көшесі N 6</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"Заречное ауылы әкiмiнiң аппараты" ММ</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Заречное ауылы </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4439233</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Заречное ауылы, Ленин көшесі N 7</w:t>
            </w:r>
          </w:p>
        </w:tc>
      </w:tr>
      <w:tr>
        <w:trPr>
          <w:trHeight w:val="51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"Ақмешіт ауылы әкiмiнiң аппараты" ММ</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Ақмешіт ауылы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4450150</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Ақмешіт ауылы, С.Сейфуллин көшесі N 16</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"Байтуған ауылы әкiмiнiң аппараты" ММ</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Байтуған ауылы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4436218</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Байтуған ауылы, Ауэзов көшесі N 55</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"Кәрім Мынбаев ауыл әкiмiнiң аппараты" ММ</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Кәрім Мынбаев ауылы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4444422</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Кәрім Мынбаев ауылы, Центральная көшесі N 19</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"Кертінді ауылы әкiмiнiң аппараты" ММ</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Кертінді ауылы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44504092</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Кертінді ауылы, Айнабеков көшесі N 1</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"Щербаковское ауылы әкiмiнiң аппараты" ММ</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Щербаковское ауылы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4451018</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Щербаковское ауылы, Мира көшесі N 5 а</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"Қарой ауылы әкiмiнiң аппараты" ММ</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Қарой ауылы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4447385</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Қарой ауылы, Абай көшесі N 31</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"Баршын ауыл әкiмiнiң аппараты" ММ</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Баршын ауылы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5960602</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Баршын ауылы, Аблахатова көшесі N 10</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"Соналы ауылы әкiмiнiң аппараты" ММ</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Соналы ауылы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5960629</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Соналы ауылы, Абай көшесі N 59</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"Шұбаркөл кенті әкiмiнiң аппараты" ММ</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Шұбаркөл кенті</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5961655</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Шұбаркөл кенті, Рыскулбеков көшесі N15</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"Балықтыкөл ауылы әкiмiнiң аппараты" ММ</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Балықтыкөл ауылы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3248222</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Балықтыкөл ауылы, Балабиева көшесі N 1</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"Кұланутпес ауылы әкiмiнiң аппараты" ММ</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Кұланутпес ауылы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3233617</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Кұланутпес ауылы.</w:t>
            </w:r>
          </w:p>
        </w:tc>
      </w:tr>
      <w:tr>
        <w:trPr>
          <w:trHeight w:val="3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"Талдысай ауылы әкiмiнiң аппараты" ММ</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Талдысай ауылы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3253549</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Талдысай ауылы, Строительная көшесі N 6</w:t>
            </w:r>
          </w:p>
        </w:tc>
      </w:tr>
      <w:tr>
        <w:trPr>
          <w:trHeight w:val="1020"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"Жанбобек ауылы әкiмiнiң аппараты" ММ</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Жанбобек ауылы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3256589</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Жанбобек ауылы, Ш. Уалиханов көшесі N 17</w:t>
            </w:r>
          </w:p>
        </w:tc>
      </w:tr>
      <w:tr>
        <w:trPr>
          <w:trHeight w:val="1155" w:hRule="atLeast"/>
        </w:trPr>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"Ткенекті ауылы әкiмiнiң аппараты" ММ</w:t>
            </w:r>
          </w:p>
        </w:tc>
        <w:tc>
          <w:tcPr>
            <w:tcW w:w="2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Ткенекті ауылы</w:t>
            </w:r>
          </w:p>
        </w:tc>
        <w:tc>
          <w:tcPr>
            <w:tcW w:w="2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3254727</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Ткенекті ауылы, Бейбітшілік көшесі N 1</w:t>
            </w:r>
          </w:p>
        </w:tc>
      </w:tr>
    </w:tbl>
    <w:p>
      <w:pPr>
        <w:spacing w:after="0"/>
        <w:ind w:left="0"/>
        <w:jc w:val="both"/>
      </w:pPr>
      <w:r>
        <w:rPr>
          <w:rFonts w:ascii="Times New Roman"/>
          <w:b w:val="false"/>
          <w:i w:val="false"/>
          <w:color w:val="000000"/>
          <w:sz w:val="28"/>
        </w:rPr>
        <w:t>Ескерту: ММ – мемлекеттік мекеме.</w:t>
      </w:r>
    </w:p>
    <w:bookmarkStart w:name="z38" w:id="15"/>
    <w:p>
      <w:pPr>
        <w:spacing w:after="0"/>
        <w:ind w:left="0"/>
        <w:jc w:val="both"/>
      </w:pPr>
      <w:r>
        <w:rPr>
          <w:rFonts w:ascii="Times New Roman"/>
          <w:b w:val="false"/>
          <w:i w:val="false"/>
          <w:color w:val="000000"/>
          <w:sz w:val="28"/>
        </w:rPr>
        <w:t>
"Жеке қосалқы шаруашылығының бар</w:t>
      </w:r>
      <w:r>
        <w:br/>
      </w:r>
      <w:r>
        <w:rPr>
          <w:rFonts w:ascii="Times New Roman"/>
          <w:b w:val="false"/>
          <w:i w:val="false"/>
          <w:color w:val="000000"/>
          <w:sz w:val="28"/>
        </w:rPr>
        <w:t>
екендігі туралы анықтама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 қосымша</w:t>
      </w:r>
    </w:p>
    <w:bookmarkEnd w:id="15"/>
    <w:bookmarkStart w:name="z39" w:id="16"/>
    <w:p>
      <w:pPr>
        <w:spacing w:after="0"/>
        <w:ind w:left="0"/>
        <w:jc w:val="left"/>
      </w:pPr>
      <w:r>
        <w:rPr>
          <w:rFonts w:ascii="Times New Roman"/>
          <w:b/>
          <w:i w:val="false"/>
          <w:color w:val="000000"/>
        </w:rPr>
        <w:t xml:space="preserve"> 
Мемлекеттік қызмет көрсету бойынша халыққа қызмет көрсету</w:t>
      </w:r>
      <w:r>
        <w:br/>
      </w:r>
      <w:r>
        <w:rPr>
          <w:rFonts w:ascii="Times New Roman"/>
          <w:b/>
          <w:i w:val="false"/>
          <w:color w:val="000000"/>
        </w:rPr>
        <w:t>
Орталықтың мекенжайлары және жұмыс кестесі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3"/>
        <w:gridCol w:w="2450"/>
        <w:gridCol w:w="2017"/>
        <w:gridCol w:w="2052"/>
        <w:gridCol w:w="2412"/>
        <w:gridCol w:w="3406"/>
      </w:tblGrid>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N</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атауы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орналасқан мекенжайы</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телефон нөмірі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мекенжай</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189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ХҚК" шаруашылық жүргізу құқығындағы РМК-ның Нұра аудандық филиалы</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Киевка кенті, Сулейменовтар көшесі 2</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21313, 21919</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Nurinski.con</w:t>
            </w:r>
          </w:p>
        </w:tc>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сенбіге дейін сағат 9.00-дан 20.00-ге дейін, түскі үзіліссіз, демалыс күндерін, сондай-ақ мереке күндерінен басқа</w:t>
            </w:r>
          </w:p>
        </w:tc>
      </w:tr>
    </w:tbl>
    <w:p>
      <w:pPr>
        <w:spacing w:after="0"/>
        <w:ind w:left="0"/>
        <w:jc w:val="both"/>
      </w:pPr>
      <w:r>
        <w:rPr>
          <w:rFonts w:ascii="Times New Roman"/>
          <w:b w:val="false"/>
          <w:i w:val="false"/>
          <w:color w:val="000000"/>
          <w:sz w:val="28"/>
        </w:rPr>
        <w:t>Ескерту: РМК - республикалық мемлекеттік кәсіпорын.</w:t>
      </w:r>
    </w:p>
    <w:bookmarkStart w:name="z40" w:id="17"/>
    <w:p>
      <w:pPr>
        <w:spacing w:after="0"/>
        <w:ind w:left="0"/>
        <w:jc w:val="both"/>
      </w:pPr>
      <w:r>
        <w:rPr>
          <w:rFonts w:ascii="Times New Roman"/>
          <w:b w:val="false"/>
          <w:i w:val="false"/>
          <w:color w:val="000000"/>
          <w:sz w:val="28"/>
        </w:rPr>
        <w:t>
"Жеке қосалқы шаруашылығының бар</w:t>
      </w:r>
      <w:r>
        <w:br/>
      </w:r>
      <w:r>
        <w:rPr>
          <w:rFonts w:ascii="Times New Roman"/>
          <w:b w:val="false"/>
          <w:i w:val="false"/>
          <w:color w:val="000000"/>
          <w:sz w:val="28"/>
        </w:rPr>
        <w:t>
екендігі туралы анықтама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17"/>
    <w:bookmarkStart w:name="z41" w:id="18"/>
    <w:p>
      <w:pPr>
        <w:spacing w:after="0"/>
        <w:ind w:left="0"/>
        <w:jc w:val="left"/>
      </w:pPr>
      <w:r>
        <w:rPr>
          <w:rFonts w:ascii="Times New Roman"/>
          <w:b/>
          <w:i w:val="false"/>
          <w:color w:val="000000"/>
        </w:rPr>
        <w:t xml:space="preserve"> 
Мемлекеттік қызмет көрсету үдерісінде ҚФБ-ның әкімшілік іс-әрекеті дәйектілігінің және өзара байланысының мәтінді кестелік сипаттамасы</w:t>
      </w:r>
    </w:p>
    <w:bookmarkEnd w:id="18"/>
    <w:bookmarkStart w:name="z42" w:id="19"/>
    <w:p>
      <w:pPr>
        <w:spacing w:after="0"/>
        <w:ind w:left="0"/>
        <w:jc w:val="both"/>
      </w:pPr>
      <w:r>
        <w:rPr>
          <w:rFonts w:ascii="Times New Roman"/>
          <w:b w:val="false"/>
          <w:i w:val="false"/>
          <w:color w:val="000000"/>
          <w:sz w:val="28"/>
        </w:rPr>
        <w:t>
      1-кесте. ҚФБ iс-әрекетінің сипаттамасы</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
        <w:gridCol w:w="3133"/>
        <w:gridCol w:w="2284"/>
        <w:gridCol w:w="2390"/>
        <w:gridCol w:w="2858"/>
        <w:gridCol w:w="273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іс-қимылдары (барысы, жұмыстар ағыны)</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Іс-қимылдардың</w:t>
            </w:r>
            <w:r>
              <w:br/>
            </w:r>
            <w:r>
              <w:rPr>
                <w:rFonts w:ascii="Times New Roman"/>
                <w:b w:val="false"/>
                <w:i w:val="false"/>
                <w:color w:val="000000"/>
                <w:sz w:val="20"/>
              </w:rPr>
              <w:t>
</w:t>
            </w:r>
            <w:r>
              <w:rPr>
                <w:rFonts w:ascii="Times New Roman"/>
                <w:b w:val="false"/>
                <w:i w:val="false"/>
                <w:color w:val="000000"/>
                <w:sz w:val="20"/>
              </w:rPr>
              <w:t>(барысы, жұмыстар ағыны) N</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бөлiмiнiң инспекторы</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Іс-қимылдардың (үдерістің, операция рәсімінің) атауы және олардың сипаттамасы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және тіркеу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және жинақтау</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және анықтаманы немесе дәлелді бас тарту жауапты әзірлеу</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дәлелді бас тарту жауапты тіркеу</w:t>
            </w:r>
          </w:p>
        </w:tc>
      </w:tr>
      <w:tr>
        <w:trPr>
          <w:trHeight w:val="30"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w:t>
            </w:r>
            <w:r>
              <w:rPr>
                <w:rFonts w:ascii="Times New Roman"/>
                <w:b w:val="false"/>
                <w:i w:val="false"/>
                <w:color w:val="000000"/>
                <w:sz w:val="20"/>
              </w:rPr>
              <w:t>өкiмдiк шешiм)</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жинақтау бөлімінің инспекторына ұсыну</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жолдау</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дәлелді бас тарту жауапты Орталыққа не тұтынушыға жолдау</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дәлелді бас тарту жауапты беру</w:t>
            </w:r>
          </w:p>
        </w:tc>
      </w:tr>
      <w:tr>
        <w:trPr>
          <w:trHeight w:val="165" w:hRule="atLeast"/>
        </w:trPr>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r>
    </w:tbl>
    <w:bookmarkStart w:name="z43" w:id="20"/>
    <w:p>
      <w:pPr>
        <w:spacing w:after="0"/>
        <w:ind w:left="0"/>
        <w:jc w:val="both"/>
      </w:pPr>
      <w:r>
        <w:rPr>
          <w:rFonts w:ascii="Times New Roman"/>
          <w:b w:val="false"/>
          <w:i w:val="false"/>
          <w:color w:val="000000"/>
          <w:sz w:val="28"/>
        </w:rPr>
        <w:t xml:space="preserve">
      2 кесте. Пайдалану нұсқалары. Негізгі үдеріс – жеке қосалқы шаруашылығының бар екендігі туралы анықтама берілген жағдайда </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0"/>
        <w:gridCol w:w="3117"/>
        <w:gridCol w:w="3221"/>
        <w:gridCol w:w="440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(барысы, жұмыстар ағыны)</w:t>
            </w:r>
          </w:p>
        </w:tc>
      </w:tr>
      <w:tr>
        <w:trPr>
          <w:trHeight w:val="30" w:hRule="atLeast"/>
        </w:trPr>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бөлiмiнiң инспекторы</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r>
      <w:tr>
        <w:trPr>
          <w:trHeight w:val="30" w:hRule="atLeast"/>
        </w:trPr>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қабылдау және тіркеу</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Құжаттарды қарау және жинақтау</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Құжаттарды қарау және анықтамаға әзірлеу</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Анықтамаға қол қою</w:t>
            </w:r>
          </w:p>
        </w:tc>
      </w:tr>
      <w:tr>
        <w:trPr>
          <w:trHeight w:val="30" w:hRule="atLeast"/>
        </w:trPr>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Орталықтың жинақтау бөлімінің инспекторына ұсыну</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Уәкілетті органға жолдау</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Уәкілетті органның басшылығына қол қоюға ұсыну</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Тұтынушыға беру</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Анықтаманы Орталыққа немесе тұтынушыға жолдау</w:t>
            </w:r>
          </w:p>
        </w:tc>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4" w:id="21"/>
    <w:p>
      <w:pPr>
        <w:spacing w:after="0"/>
        <w:ind w:left="0"/>
        <w:jc w:val="both"/>
      </w:pPr>
      <w:r>
        <w:rPr>
          <w:rFonts w:ascii="Times New Roman"/>
          <w:b w:val="false"/>
          <w:i w:val="false"/>
          <w:color w:val="000000"/>
          <w:sz w:val="28"/>
        </w:rPr>
        <w:t>
      3 кесте. Пайдалану нұсқалары. Баламалы үдеріс – жеке қосалқы шаруашылығының бар екендігі туралы анықтама бермеу жөнінде дәлелді бас тарту жағдайда</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0"/>
        <w:gridCol w:w="3117"/>
        <w:gridCol w:w="3407"/>
        <w:gridCol w:w="421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үдеріс (барысы, жұмыстар ағыны)</w:t>
            </w:r>
          </w:p>
        </w:tc>
      </w:tr>
      <w:tr>
        <w:trPr>
          <w:trHeight w:val="30" w:hRule="atLeast"/>
        </w:trPr>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бөлiмiнiң инспекторы</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r>
      <w:tr>
        <w:trPr>
          <w:trHeight w:val="30" w:hRule="atLeast"/>
        </w:trPr>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Құжаттарды қабылдау және тіркеу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Құжаттарды қарау және жинақтау</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Құжаттарды қарау және дәлелді бас тартуды әзірлеу</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Дәлелді бас тартуға қол қою</w:t>
            </w:r>
          </w:p>
        </w:tc>
      </w:tr>
      <w:tr>
        <w:trPr>
          <w:trHeight w:val="30" w:hRule="atLeast"/>
        </w:trPr>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Орталықтың жинақтау бөлімінің инспекторына ұсыну</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Уәкілетті органға жолдау</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Уәкілетті органның басшылығына қол қоюға ұсыну</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Тұтынушыға беру</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Дәлелді бас тартуды Орталыққа немесе тұтынушыға жолдау</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 w:id="22"/>
    <w:p>
      <w:pPr>
        <w:spacing w:after="0"/>
        <w:ind w:left="0"/>
        <w:jc w:val="both"/>
      </w:pPr>
      <w:r>
        <w:rPr>
          <w:rFonts w:ascii="Times New Roman"/>
          <w:b w:val="false"/>
          <w:i w:val="false"/>
          <w:color w:val="000000"/>
          <w:sz w:val="28"/>
        </w:rPr>
        <w:t>
"Жеке қосалқы шаруашылығының бар</w:t>
      </w:r>
      <w:r>
        <w:br/>
      </w:r>
      <w:r>
        <w:rPr>
          <w:rFonts w:ascii="Times New Roman"/>
          <w:b w:val="false"/>
          <w:i w:val="false"/>
          <w:color w:val="000000"/>
          <w:sz w:val="28"/>
        </w:rPr>
        <w:t>
туралы анықтама беру" мемлекеттік</w:t>
      </w:r>
      <w:r>
        <w:br/>
      </w:r>
      <w:r>
        <w:rPr>
          <w:rFonts w:ascii="Times New Roman"/>
          <w:b w:val="false"/>
          <w:i w:val="false"/>
          <w:color w:val="000000"/>
          <w:sz w:val="28"/>
        </w:rPr>
        <w:t>
қызмет регламентіне 4-қосымша</w:t>
      </w:r>
    </w:p>
    <w:bookmarkEnd w:id="22"/>
    <w:bookmarkStart w:name="z46" w:id="23"/>
    <w:p>
      <w:pPr>
        <w:spacing w:after="0"/>
        <w:ind w:left="0"/>
        <w:jc w:val="left"/>
      </w:pPr>
      <w:r>
        <w:rPr>
          <w:rFonts w:ascii="Times New Roman"/>
          <w:b/>
          <w:i w:val="false"/>
          <w:color w:val="000000"/>
        </w:rPr>
        <w:t xml:space="preserve"> 
Мемлекеттік қызмет көрсету үдерісіндегі функционалдық өзара іс-қимыл сызбасы</w:t>
      </w:r>
    </w:p>
    <w:bookmarkEnd w:id="23"/>
    <w:p>
      <w:pPr>
        <w:spacing w:after="0"/>
        <w:ind w:left="0"/>
        <w:jc w:val="both"/>
      </w:pPr>
      <w:r>
        <w:drawing>
          <wp:inline distT="0" distB="0" distL="0" distR="0">
            <wp:extent cx="6667500" cy="560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667500" cy="5600700"/>
                    </a:xfrm>
                    <a:prstGeom prst="rect">
                      <a:avLst/>
                    </a:prstGeom>
                  </pic:spPr>
                </pic:pic>
              </a:graphicData>
            </a:graphic>
          </wp:inline>
        </w:drawing>
      </w:r>
    </w:p>
    <w:bookmarkStart w:name="z47" w:id="24"/>
    <w:p>
      <w:pPr>
        <w:spacing w:after="0"/>
        <w:ind w:left="0"/>
        <w:jc w:val="both"/>
      </w:pPr>
      <w:r>
        <w:rPr>
          <w:rFonts w:ascii="Times New Roman"/>
          <w:b w:val="false"/>
          <w:i w:val="false"/>
          <w:color w:val="000000"/>
          <w:sz w:val="28"/>
        </w:rPr>
        <w:t>
Нұра ауданы әкімдігінің</w:t>
      </w:r>
      <w:r>
        <w:br/>
      </w:r>
      <w:r>
        <w:rPr>
          <w:rFonts w:ascii="Times New Roman"/>
          <w:b w:val="false"/>
          <w:i w:val="false"/>
          <w:color w:val="000000"/>
          <w:sz w:val="28"/>
        </w:rPr>
        <w:t>
2013 жылғы 20 ақпандағы N 06/03</w:t>
      </w:r>
      <w:r>
        <w:br/>
      </w:r>
      <w:r>
        <w:rPr>
          <w:rFonts w:ascii="Times New Roman"/>
          <w:b w:val="false"/>
          <w:i w:val="false"/>
          <w:color w:val="000000"/>
          <w:sz w:val="28"/>
        </w:rPr>
        <w:t>
қаулысымен бекітілген</w:t>
      </w:r>
    </w:p>
    <w:bookmarkEnd w:id="24"/>
    <w:bookmarkStart w:name="z48" w:id="25"/>
    <w:p>
      <w:pPr>
        <w:spacing w:after="0"/>
        <w:ind w:left="0"/>
        <w:jc w:val="left"/>
      </w:pPr>
      <w:r>
        <w:rPr>
          <w:rFonts w:ascii="Times New Roman"/>
          <w:b/>
          <w:i w:val="false"/>
          <w:color w:val="000000"/>
        </w:rPr>
        <w:t xml:space="preserve"> 
"Жануарға ветеринариялық паспорт беру"</w:t>
      </w:r>
      <w:r>
        <w:br/>
      </w:r>
      <w:r>
        <w:rPr>
          <w:rFonts w:ascii="Times New Roman"/>
          <w:b/>
          <w:i w:val="false"/>
          <w:color w:val="000000"/>
        </w:rPr>
        <w:t>
мемлекеттік қызмет регламенті</w:t>
      </w:r>
    </w:p>
    <w:bookmarkEnd w:id="25"/>
    <w:bookmarkStart w:name="z49" w:id="26"/>
    <w:p>
      <w:pPr>
        <w:spacing w:after="0"/>
        <w:ind w:left="0"/>
        <w:jc w:val="left"/>
      </w:pPr>
      <w:r>
        <w:rPr>
          <w:rFonts w:ascii="Times New Roman"/>
          <w:b/>
          <w:i w:val="false"/>
          <w:color w:val="000000"/>
        </w:rPr>
        <w:t xml:space="preserve"> 
1. Негізгі ұғымдар</w:t>
      </w:r>
    </w:p>
    <w:bookmarkEnd w:id="26"/>
    <w:bookmarkStart w:name="z50" w:id="27"/>
    <w:p>
      <w:pPr>
        <w:spacing w:after="0"/>
        <w:ind w:left="0"/>
        <w:jc w:val="both"/>
      </w:pPr>
      <w:r>
        <w:rPr>
          <w:rFonts w:ascii="Times New Roman"/>
          <w:b w:val="false"/>
          <w:i w:val="false"/>
          <w:color w:val="000000"/>
          <w:sz w:val="28"/>
        </w:rPr>
        <w:t>
      1. Осы "Жануарға ветеринариялық паспорт беру" мемлекеттік қызмет регламентінде келесі түсініктер пайдаланылады:</w:t>
      </w:r>
      <w:r>
        <w:br/>
      </w:r>
      <w:r>
        <w:rPr>
          <w:rFonts w:ascii="Times New Roman"/>
          <w:b w:val="false"/>
          <w:i w:val="false"/>
          <w:color w:val="000000"/>
          <w:sz w:val="28"/>
        </w:rPr>
        <w:t>
      1) жауапты орындаушы – аудандық, кенттің, ауылдың (селоның), ауылдық (селолық) округтің атқарушы органы бөлімшесінің ветеринариялық дәрігері;</w:t>
      </w:r>
      <w:r>
        <w:br/>
      </w:r>
      <w:r>
        <w:rPr>
          <w:rFonts w:ascii="Times New Roman"/>
          <w:b w:val="false"/>
          <w:i w:val="false"/>
          <w:color w:val="000000"/>
          <w:sz w:val="28"/>
        </w:rPr>
        <w:t>
      2) тұтынушы – жеке және заңды тұлға;</w:t>
      </w:r>
      <w:r>
        <w:br/>
      </w:r>
      <w:r>
        <w:rPr>
          <w:rFonts w:ascii="Times New Roman"/>
          <w:b w:val="false"/>
          <w:i w:val="false"/>
          <w:color w:val="000000"/>
          <w:sz w:val="28"/>
        </w:rPr>
        <w:t>
      3) уәкілетті орган – ауданның ауыл шаруашылығы және ветеринария бөлімі, кент, ауыл (село), ауылдық (селолық) округі әкімінің аппараты.</w:t>
      </w:r>
    </w:p>
    <w:bookmarkEnd w:id="27"/>
    <w:bookmarkStart w:name="z51" w:id="28"/>
    <w:p>
      <w:pPr>
        <w:spacing w:after="0"/>
        <w:ind w:left="0"/>
        <w:jc w:val="left"/>
      </w:pPr>
      <w:r>
        <w:rPr>
          <w:rFonts w:ascii="Times New Roman"/>
          <w:b/>
          <w:i w:val="false"/>
          <w:color w:val="000000"/>
        </w:rPr>
        <w:t xml:space="preserve"> 
2. Жалпы ережелер</w:t>
      </w:r>
    </w:p>
    <w:bookmarkEnd w:id="28"/>
    <w:bookmarkStart w:name="z52" w:id="29"/>
    <w:p>
      <w:pPr>
        <w:spacing w:after="0"/>
        <w:ind w:left="0"/>
        <w:jc w:val="both"/>
      </w:pPr>
      <w:r>
        <w:rPr>
          <w:rFonts w:ascii="Times New Roman"/>
          <w:b w:val="false"/>
          <w:i w:val="false"/>
          <w:color w:val="000000"/>
          <w:sz w:val="28"/>
        </w:rPr>
        <w:t>
      2. Осы Регламент "Әкімшілік рәсімдер туралы" Қазақстан Республикасының 2000 жылғы 27 қарашадағы Заңының </w:t>
      </w:r>
      <w:r>
        <w:rPr>
          <w:rFonts w:ascii="Times New Roman"/>
          <w:b w:val="false"/>
          <w:i w:val="false"/>
          <w:color w:val="000000"/>
          <w:sz w:val="28"/>
        </w:rPr>
        <w:t>9-1 бабына</w:t>
      </w:r>
      <w:r>
        <w:rPr>
          <w:rFonts w:ascii="Times New Roman"/>
          <w:b w:val="false"/>
          <w:i w:val="false"/>
          <w:color w:val="000000"/>
          <w:sz w:val="28"/>
        </w:rPr>
        <w:t xml:space="preserve"> және "Асыл тұқымды мал шаруашылығы және ветеринария саласындағы мемлекеттік қызметтер стандарттарын бекіту және Қазақстан Республикасы Үкіметінің 2010 жылғы 20 шілдедегі N 745 қаулысына өзгерістер мен толықтыру енгізу туралы" Қазақстан Республикасы Үкіметінің 2011 жылғы 29 сәуірдегі N 464 қаулысымен бекітілген "Жануарға ветеринариялық паспорт беру" мемлекеттік қызмет </w:t>
      </w:r>
      <w:r>
        <w:rPr>
          <w:rFonts w:ascii="Times New Roman"/>
          <w:b w:val="false"/>
          <w:i w:val="false"/>
          <w:color w:val="000000"/>
          <w:sz w:val="28"/>
        </w:rPr>
        <w:t>стандартына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3. Мемлекеттік қызмет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 уәкілетті органдармен көрсетіледі.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"Ветеринария туралы" Қазақстан Республикасының 2002 жылғы 10 шілдедегі Заңының 10-бабы 2-тармағының </w:t>
      </w:r>
      <w:r>
        <w:rPr>
          <w:rFonts w:ascii="Times New Roman"/>
          <w:b w:val="false"/>
          <w:i w:val="false"/>
          <w:color w:val="000000"/>
          <w:sz w:val="28"/>
        </w:rPr>
        <w:t>20) тармақшасының</w:t>
      </w:r>
      <w:r>
        <w:rPr>
          <w:rFonts w:ascii="Times New Roman"/>
          <w:b w:val="false"/>
          <w:i w:val="false"/>
          <w:color w:val="000000"/>
          <w:sz w:val="28"/>
        </w:rPr>
        <w:t xml:space="preserve"> және 35-бабы </w:t>
      </w:r>
      <w:r>
        <w:rPr>
          <w:rFonts w:ascii="Times New Roman"/>
          <w:b w:val="false"/>
          <w:i w:val="false"/>
          <w:color w:val="000000"/>
          <w:sz w:val="28"/>
        </w:rPr>
        <w:t>2-тармағының</w:t>
      </w:r>
      <w:r>
        <w:rPr>
          <w:rFonts w:ascii="Times New Roman"/>
          <w:b w:val="false"/>
          <w:i w:val="false"/>
          <w:color w:val="000000"/>
          <w:sz w:val="28"/>
        </w:rPr>
        <w:t xml:space="preserve"> және "Ауыл шаруашылығы жануарларын бірдейлендіру ережесін бекіту туралы" Қазақстан Республикасы Үкіметінің 2009 жылғы 31 желтоқсандағы N 2331 </w:t>
      </w:r>
      <w:r>
        <w:rPr>
          <w:rFonts w:ascii="Times New Roman"/>
          <w:b w:val="false"/>
          <w:i w:val="false"/>
          <w:color w:val="000000"/>
          <w:sz w:val="28"/>
        </w:rPr>
        <w:t>қаулысының</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6. Көрсетілетін мемлекеттік қызметтің нәтижесі жануарға ветеринариялық паспортты (ветеринариялық паспорттың телнұсқасын, жануарға ветеринариялық паспорттың үзіндісін) (қағаздағы тасымалдағышта) беру не жазбаша түрдегі мемлекеттік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ақылы жүзеге асырылады (жануарға ветеринариялық паспорттың бланкісін беру). Тұтынушы екінші деңгейдегі банктер немесе банк операцияларының жекелеген түрлерін жүзеге асыратын ұйымдар арқылы мемлекеттік сатып алу туралы конкурс нәтижесі бойынша анықталған бланктің құнын төлейді.</w:t>
      </w:r>
      <w:r>
        <w:br/>
      </w:r>
      <w:r>
        <w:rPr>
          <w:rFonts w:ascii="Times New Roman"/>
          <w:b w:val="false"/>
          <w:i w:val="false"/>
          <w:color w:val="000000"/>
          <w:sz w:val="28"/>
        </w:rPr>
        <w:t>
      Тұтынушы мемлекеттік қызметке ақы төлеу кезінде мынадай құжаттардың нысандарын толтырады:</w:t>
      </w:r>
      <w:r>
        <w:br/>
      </w:r>
      <w:r>
        <w:rPr>
          <w:rFonts w:ascii="Times New Roman"/>
          <w:b w:val="false"/>
          <w:i w:val="false"/>
          <w:color w:val="000000"/>
          <w:sz w:val="28"/>
        </w:rPr>
        <w:t>
      1) қолма-қол ақы төлеу тәсілі кезінде – ақы төлеу туралы түбіртек;</w:t>
      </w:r>
      <w:r>
        <w:br/>
      </w:r>
      <w:r>
        <w:rPr>
          <w:rFonts w:ascii="Times New Roman"/>
          <w:b w:val="false"/>
          <w:i w:val="false"/>
          <w:color w:val="000000"/>
          <w:sz w:val="28"/>
        </w:rPr>
        <w:t>
      2) "Қазақстан Республикасының аумағында төлем құжаттарын пайдалану және ақшаның қолма-қол жасалмайтын төлемдері мен аударымдарын жүзеге асыру ережесін бекіту туралы" Қазақстан Республикасының Ұлттық Банкі Басқармасының 2000 жылғы 25 сәуірдегі N 179 қаулысымен бекітілген Қазақстан Республикасының аумағында төлем құжаттарын пайдалану және ақшаның қолма-қол жасалмайтын төлемдері мен аударымдарын жүзеге асыру </w:t>
      </w:r>
      <w:r>
        <w:rPr>
          <w:rFonts w:ascii="Times New Roman"/>
          <w:b w:val="false"/>
          <w:i w:val="false"/>
          <w:color w:val="000000"/>
          <w:sz w:val="28"/>
        </w:rPr>
        <w:t>ережесіне</w:t>
      </w:r>
      <w:r>
        <w:rPr>
          <w:rFonts w:ascii="Times New Roman"/>
          <w:b w:val="false"/>
          <w:i w:val="false"/>
          <w:color w:val="000000"/>
          <w:sz w:val="28"/>
        </w:rPr>
        <w:t xml:space="preserve"> (нормативтік құқықтық актілерді мемлекеттік тіркеу Тізілімінде N 1155 болып тіркелген) сәйкес қолма-қол жасалмайтын ақы төлеу тәсілі кезінде – төлем тапсырмасы.</w:t>
      </w:r>
    </w:p>
    <w:bookmarkEnd w:id="29"/>
    <w:bookmarkStart w:name="z58" w:id="30"/>
    <w:p>
      <w:pPr>
        <w:spacing w:after="0"/>
        <w:ind w:left="0"/>
        <w:jc w:val="left"/>
      </w:pPr>
      <w:r>
        <w:rPr>
          <w:rFonts w:ascii="Times New Roman"/>
          <w:b/>
          <w:i w:val="false"/>
          <w:color w:val="000000"/>
        </w:rPr>
        <w:t xml:space="preserve"> 
3. Мемлекеттік қызметті көрсету</w:t>
      </w:r>
      <w:r>
        <w:br/>
      </w:r>
      <w:r>
        <w:rPr>
          <w:rFonts w:ascii="Times New Roman"/>
          <w:b/>
          <w:i w:val="false"/>
          <w:color w:val="000000"/>
        </w:rPr>
        <w:t>
Тәртібіне қойылатын талаптар</w:t>
      </w:r>
    </w:p>
    <w:bookmarkEnd w:id="30"/>
    <w:bookmarkStart w:name="z59" w:id="31"/>
    <w:p>
      <w:pPr>
        <w:spacing w:after="0"/>
        <w:ind w:left="0"/>
        <w:jc w:val="both"/>
      </w:pPr>
      <w:r>
        <w:rPr>
          <w:rFonts w:ascii="Times New Roman"/>
          <w:b w:val="false"/>
          <w:i w:val="false"/>
          <w:color w:val="000000"/>
          <w:sz w:val="28"/>
        </w:rPr>
        <w:t>
      8. Мемлекеттік қызмет көрсету мәселелері бойынша, сондай-ақ, мемлекеттік қызмет көрсету барысы туралы ақпаратты мекенжайлары осы Регламентке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көрсетілген уәкілетті органнан және Орталықтан, сонымен қатар Нұра ауданның әкімдігінің интернет-ресурстарынан алуға болады.</w:t>
      </w:r>
      <w:r>
        <w:br/>
      </w:r>
      <w:r>
        <w:rPr>
          <w:rFonts w:ascii="Times New Roman"/>
          <w:b w:val="false"/>
          <w:i w:val="false"/>
          <w:color w:val="000000"/>
          <w:sz w:val="28"/>
        </w:rPr>
        <w:t>
</w:t>
      </w:r>
      <w:r>
        <w:rPr>
          <w:rFonts w:ascii="Times New Roman"/>
          <w:b w:val="false"/>
          <w:i w:val="false"/>
          <w:color w:val="000000"/>
          <w:sz w:val="28"/>
        </w:rPr>
        <w:t>
      9. Мемлекеттік қызмет келесі мерзімдерде ұсынылады:</w:t>
      </w:r>
      <w:r>
        <w:br/>
      </w:r>
      <w:r>
        <w:rPr>
          <w:rFonts w:ascii="Times New Roman"/>
          <w:b w:val="false"/>
          <w:i w:val="false"/>
          <w:color w:val="000000"/>
          <w:sz w:val="28"/>
        </w:rPr>
        <w:t>
      1) жануарға ветеринариялық паспорт беру (жануарға ветеринариялық паспортынан үзінді беру) мерзімі, жануарға жеке нөмір берген сәттен бастап немесе оны беруден бас тартқанда - 3 (үш) жұмыс күн ішінде;</w:t>
      </w:r>
      <w:r>
        <w:br/>
      </w:r>
      <w:r>
        <w:rPr>
          <w:rFonts w:ascii="Times New Roman"/>
          <w:b w:val="false"/>
          <w:i w:val="false"/>
          <w:color w:val="000000"/>
          <w:sz w:val="28"/>
        </w:rPr>
        <w:t>
      2) жануарға ветеринариялық паспорттың телнұсқасын беру, жануар иесі жануарға ветеринариялық паспорттың жоғалғаны туралы өтініш берген күнінен бастап – 10 (он) жұмыс күн ішінде;</w:t>
      </w:r>
      <w:r>
        <w:br/>
      </w:r>
      <w:r>
        <w:rPr>
          <w:rFonts w:ascii="Times New Roman"/>
          <w:b w:val="false"/>
          <w:i w:val="false"/>
          <w:color w:val="000000"/>
          <w:sz w:val="28"/>
        </w:rPr>
        <w:t>
      3) мемлекеттік қызметті алушыға қызмет ұсынудың ең жоғарғы рұқсат етілетін күту уақыты 30 (отыз) минуттан аспайды;</w:t>
      </w:r>
      <w:r>
        <w:br/>
      </w:r>
      <w:r>
        <w:rPr>
          <w:rFonts w:ascii="Times New Roman"/>
          <w:b w:val="false"/>
          <w:i w:val="false"/>
          <w:color w:val="000000"/>
          <w:sz w:val="28"/>
        </w:rPr>
        <w:t>
      4) мемлекеттік қызметті алушыға ең жоғары рұқсат етілетін қызмет көрсету уақыты 40 (қырық) минуттан аспайды.</w:t>
      </w:r>
      <w:r>
        <w:br/>
      </w:r>
      <w:r>
        <w:rPr>
          <w:rFonts w:ascii="Times New Roman"/>
          <w:b w:val="false"/>
          <w:i w:val="false"/>
          <w:color w:val="000000"/>
          <w:sz w:val="28"/>
        </w:rPr>
        <w:t>
</w:t>
      </w:r>
      <w:r>
        <w:rPr>
          <w:rFonts w:ascii="Times New Roman"/>
          <w:b w:val="false"/>
          <w:i w:val="false"/>
          <w:color w:val="000000"/>
          <w:sz w:val="28"/>
        </w:rPr>
        <w:t>
      10. Мемлекеттік қызмет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Заңында</w:t>
      </w:r>
      <w:r>
        <w:rPr>
          <w:rFonts w:ascii="Times New Roman"/>
          <w:b w:val="false"/>
          <w:i w:val="false"/>
          <w:color w:val="000000"/>
          <w:sz w:val="28"/>
        </w:rPr>
        <w:t xml:space="preserve"> белгіленген демалыс және мереке күндерінен басқа, жұмыс күндері, сағат 9.00-ден 18.00-ге дейін, сағат 13.00-ден 14.00-ге дейінгі түскі үзіліспен ұсынылады. Қабылдау алдын-ала жазылусыз және тездетілген қызмет көрсетусіз, кезек күту тәртібімен жүзеге асырылады.</w:t>
      </w:r>
      <w:r>
        <w:br/>
      </w:r>
      <w:r>
        <w:rPr>
          <w:rFonts w:ascii="Times New Roman"/>
          <w:b w:val="false"/>
          <w:i w:val="false"/>
          <w:color w:val="000000"/>
          <w:sz w:val="28"/>
        </w:rPr>
        <w:t>
</w:t>
      </w:r>
      <w:r>
        <w:rPr>
          <w:rFonts w:ascii="Times New Roman"/>
          <w:b w:val="false"/>
          <w:i w:val="false"/>
          <w:color w:val="000000"/>
          <w:sz w:val="28"/>
        </w:rPr>
        <w:t>
      11. Мемлекеттік қызметті көрсетуден бас тартуға, жануардың берілген бірдейлендіру нөмірі болмауы негіз болып табылады.</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тұтынушы өтініш жасаған сәттен мемлекеттік қызметтің нәтижесін беру сәтіне дейін мемлекеттік қызметті көрсету кезеңдері:</w:t>
      </w:r>
      <w:r>
        <w:br/>
      </w:r>
      <w:r>
        <w:rPr>
          <w:rFonts w:ascii="Times New Roman"/>
          <w:b w:val="false"/>
          <w:i w:val="false"/>
          <w:color w:val="000000"/>
          <w:sz w:val="28"/>
        </w:rPr>
        <w:t>
      1) тұтынушы уәкілетті органға жүгінеді;</w:t>
      </w:r>
      <w:r>
        <w:br/>
      </w:r>
      <w:r>
        <w:rPr>
          <w:rFonts w:ascii="Times New Roman"/>
          <w:b w:val="false"/>
          <w:i w:val="false"/>
          <w:color w:val="000000"/>
          <w:sz w:val="28"/>
        </w:rPr>
        <w:t>
      2) уәкілетті органның жауапты орындаушысы түскен құжаттарды тексереді, мемлекеттік қызмет көрсетудің нәтижесін немесе дәлелді бас тартуды әзірлейді және рәсімдейді, тұтынушыға мемлекеттік қызмет көрсету нәтижесін береді.</w:t>
      </w:r>
      <w:r>
        <w:br/>
      </w:r>
      <w:r>
        <w:rPr>
          <w:rFonts w:ascii="Times New Roman"/>
          <w:b w:val="false"/>
          <w:i w:val="false"/>
          <w:color w:val="000000"/>
          <w:sz w:val="28"/>
        </w:rPr>
        <w:t>
</w:t>
      </w:r>
      <w:r>
        <w:rPr>
          <w:rFonts w:ascii="Times New Roman"/>
          <w:b w:val="false"/>
          <w:i w:val="false"/>
          <w:color w:val="000000"/>
          <w:sz w:val="28"/>
        </w:rPr>
        <w:t>
      13. Мемлекеттік қызмет көрсету үшін тұтынушының құжаттарын қабылдауды бір тұлға уәкілетті органның жұмыс кестесінің негізінде күні бойы жүзеге асырады.</w:t>
      </w:r>
    </w:p>
    <w:bookmarkEnd w:id="31"/>
    <w:bookmarkStart w:name="z65" w:id="32"/>
    <w:p>
      <w:pPr>
        <w:spacing w:after="0"/>
        <w:ind w:left="0"/>
        <w:jc w:val="left"/>
      </w:pPr>
      <w:r>
        <w:rPr>
          <w:rFonts w:ascii="Times New Roman"/>
          <w:b/>
          <w:i w:val="false"/>
          <w:color w:val="000000"/>
        </w:rPr>
        <w:t xml:space="preserve"> 
4. Мемлекеттік қызмет көрсету үдерісінде әрекеттер</w:t>
      </w:r>
      <w:r>
        <w:br/>
      </w:r>
      <w:r>
        <w:rPr>
          <w:rFonts w:ascii="Times New Roman"/>
          <w:b/>
          <w:i w:val="false"/>
          <w:color w:val="000000"/>
        </w:rPr>
        <w:t>
Тәртібінің сипаттамасы</w:t>
      </w:r>
    </w:p>
    <w:bookmarkEnd w:id="32"/>
    <w:bookmarkStart w:name="z66" w:id="33"/>
    <w:p>
      <w:pPr>
        <w:spacing w:after="0"/>
        <w:ind w:left="0"/>
        <w:jc w:val="both"/>
      </w:pPr>
      <w:r>
        <w:rPr>
          <w:rFonts w:ascii="Times New Roman"/>
          <w:b w:val="false"/>
          <w:i w:val="false"/>
          <w:color w:val="000000"/>
          <w:sz w:val="28"/>
        </w:rPr>
        <w:t>
      14. Тұтынушы уәкілетті органға өтініш жасаған кезде:</w:t>
      </w:r>
      <w:r>
        <w:br/>
      </w:r>
      <w:r>
        <w:rPr>
          <w:rFonts w:ascii="Times New Roman"/>
          <w:b w:val="false"/>
          <w:i w:val="false"/>
          <w:color w:val="000000"/>
          <w:sz w:val="28"/>
        </w:rPr>
        <w:t>
      1) жануарға ветеринариялық паспорт алу кезінде тұтынушыға қажетті құжаттар өткізгенін растайтын құжат қажет емес;</w:t>
      </w:r>
      <w:r>
        <w:br/>
      </w:r>
      <w:r>
        <w:rPr>
          <w:rFonts w:ascii="Times New Roman"/>
          <w:b w:val="false"/>
          <w:i w:val="false"/>
          <w:color w:val="000000"/>
          <w:sz w:val="28"/>
        </w:rPr>
        <w:t>
      2) жануарға ветеринариялық паспорттың телнұсқасын (бұдан әрі – телнұсқа) немесе жануарға ветеринариялық паспорттан үзіндісін (бұдан әрі – үзінді) алу үшін жүгінген кезде, тұтынушының өтініші тіркеу журналына тіркеліп, мемлекеттік қызметті тұтынушыға күні мен уақыты, мерзімі және орны көрсетілген талон беріледі.</w:t>
      </w:r>
      <w:r>
        <w:br/>
      </w:r>
      <w:r>
        <w:rPr>
          <w:rFonts w:ascii="Times New Roman"/>
          <w:b w:val="false"/>
          <w:i w:val="false"/>
          <w:color w:val="000000"/>
          <w:sz w:val="28"/>
        </w:rPr>
        <w:t>
</w:t>
      </w:r>
      <w:r>
        <w:rPr>
          <w:rFonts w:ascii="Times New Roman"/>
          <w:b w:val="false"/>
          <w:i w:val="false"/>
          <w:color w:val="000000"/>
          <w:sz w:val="28"/>
        </w:rPr>
        <w:t>
      15. Мемлекеттік қызметті алу үшін тұтынушы уәкілетті органға келесі құжаттарды тапсыруы қажет:</w:t>
      </w:r>
      <w:r>
        <w:br/>
      </w:r>
      <w:r>
        <w:rPr>
          <w:rFonts w:ascii="Times New Roman"/>
          <w:b w:val="false"/>
          <w:i w:val="false"/>
          <w:color w:val="000000"/>
          <w:sz w:val="28"/>
        </w:rPr>
        <w:t>
      1) жануарға ветеринариялық паспортты алу үшін тұтынушы жануарға ветеринариялық паспорттың бланкісінің құнын төлегенін растайтын құжатты береді. Бұдан басқа, жануарда - жануарға берілген бірдейлендіру нөмірі болуы қажет;</w:t>
      </w:r>
      <w:r>
        <w:br/>
      </w:r>
      <w:r>
        <w:rPr>
          <w:rFonts w:ascii="Times New Roman"/>
          <w:b w:val="false"/>
          <w:i w:val="false"/>
          <w:color w:val="000000"/>
          <w:sz w:val="28"/>
        </w:rPr>
        <w:t>
      2) ветеринариялық паспорттың телнұсқасын (жануарға ветеринариялық паспорттан үзінді) алу үшін тұтынушы;</w:t>
      </w:r>
      <w:r>
        <w:br/>
      </w:r>
      <w:r>
        <w:rPr>
          <w:rFonts w:ascii="Times New Roman"/>
          <w:b w:val="false"/>
          <w:i w:val="false"/>
          <w:color w:val="000000"/>
          <w:sz w:val="28"/>
        </w:rPr>
        <w:t>
      еркін нысандағы жазбаша өтініш;</w:t>
      </w:r>
      <w:r>
        <w:br/>
      </w:r>
      <w:r>
        <w:rPr>
          <w:rFonts w:ascii="Times New Roman"/>
          <w:b w:val="false"/>
          <w:i w:val="false"/>
          <w:color w:val="000000"/>
          <w:sz w:val="28"/>
        </w:rPr>
        <w:t>
      жануардың ветеринариялық паспортының жоғалған, бүлінген фактісін растайтын құжаттар (болған жағдайда) қоса береді.</w:t>
      </w:r>
      <w:r>
        <w:br/>
      </w:r>
      <w:r>
        <w:rPr>
          <w:rFonts w:ascii="Times New Roman"/>
          <w:b w:val="false"/>
          <w:i w:val="false"/>
          <w:color w:val="000000"/>
          <w:sz w:val="28"/>
        </w:rPr>
        <w:t>
</w:t>
      </w:r>
      <w:r>
        <w:rPr>
          <w:rFonts w:ascii="Times New Roman"/>
          <w:b w:val="false"/>
          <w:i w:val="false"/>
          <w:color w:val="000000"/>
          <w:sz w:val="28"/>
        </w:rPr>
        <w:t>
      16. Мемлекеттік қызмет көрсету үдерісінде келесі құрылымдық-функционалдық бірліктер (бұдан әрі – ҚФБ) тартылады – мемлекеттік қызмет көрсету үдерісіне қатысатын уәкілетті органның жауапты тұлғалары:</w:t>
      </w:r>
      <w:r>
        <w:br/>
      </w:r>
      <w:r>
        <w:rPr>
          <w:rFonts w:ascii="Times New Roman"/>
          <w:b w:val="false"/>
          <w:i w:val="false"/>
          <w:color w:val="000000"/>
          <w:sz w:val="28"/>
        </w:rPr>
        <w:t>
      1) уәкілетті органның басшылығы;</w:t>
      </w:r>
      <w:r>
        <w:br/>
      </w:r>
      <w:r>
        <w:rPr>
          <w:rFonts w:ascii="Times New Roman"/>
          <w:b w:val="false"/>
          <w:i w:val="false"/>
          <w:color w:val="000000"/>
          <w:sz w:val="28"/>
        </w:rPr>
        <w:t>
      2) уәкілетті органның жауапты орындаушысы.</w:t>
      </w:r>
      <w:r>
        <w:br/>
      </w:r>
      <w:r>
        <w:rPr>
          <w:rFonts w:ascii="Times New Roman"/>
          <w:b w:val="false"/>
          <w:i w:val="false"/>
          <w:color w:val="000000"/>
          <w:sz w:val="28"/>
        </w:rPr>
        <w:t>
</w:t>
      </w:r>
      <w:r>
        <w:rPr>
          <w:rFonts w:ascii="Times New Roman"/>
          <w:b w:val="false"/>
          <w:i w:val="false"/>
          <w:color w:val="000000"/>
          <w:sz w:val="28"/>
        </w:rPr>
        <w:t>
      17. Әр әкімшілік әрекеттің орындау мерзімі, әр ҚФБ әкімшілік әрекеттер реттілігі және өзара әрекетінің мәтінді кестелік сипаттамасы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18. Мемлекеттік қызмет көрсету үдерісіндегі әкімшілік әрекеттердің функционалдық өзара әрекет сызбасы және логикалық тәртібі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келтірілген.</w:t>
      </w:r>
    </w:p>
    <w:bookmarkEnd w:id="33"/>
    <w:bookmarkStart w:name="z71" w:id="34"/>
    <w:p>
      <w:pPr>
        <w:spacing w:after="0"/>
        <w:ind w:left="0"/>
        <w:jc w:val="left"/>
      </w:pPr>
      <w:r>
        <w:rPr>
          <w:rFonts w:ascii="Times New Roman"/>
          <w:b/>
          <w:i w:val="false"/>
          <w:color w:val="000000"/>
        </w:rPr>
        <w:t xml:space="preserve"> 
5. Мемлекеттік қызметті көрсететін</w:t>
      </w:r>
      <w:r>
        <w:br/>
      </w:r>
      <w:r>
        <w:rPr>
          <w:rFonts w:ascii="Times New Roman"/>
          <w:b/>
          <w:i w:val="false"/>
          <w:color w:val="000000"/>
        </w:rPr>
        <w:t>
тұлғалардың жауапкершілігі</w:t>
      </w:r>
    </w:p>
    <w:bookmarkEnd w:id="34"/>
    <w:bookmarkStart w:name="z72" w:id="35"/>
    <w:p>
      <w:pPr>
        <w:spacing w:after="0"/>
        <w:ind w:left="0"/>
        <w:jc w:val="both"/>
      </w:pPr>
      <w:r>
        <w:rPr>
          <w:rFonts w:ascii="Times New Roman"/>
          <w:b w:val="false"/>
          <w:i w:val="false"/>
          <w:color w:val="000000"/>
          <w:sz w:val="28"/>
        </w:rPr>
        <w:t>
      21. Уәкілетті органның және Орталықтың басшысы (бұдан әрі – лауазымды тұлғалар) мемлекеттік қызмет көрсетуге жауапты тұлға болып табылады.</w:t>
      </w:r>
      <w:r>
        <w:br/>
      </w:r>
      <w:r>
        <w:rPr>
          <w:rFonts w:ascii="Times New Roman"/>
          <w:b w:val="false"/>
          <w:i w:val="false"/>
          <w:color w:val="000000"/>
          <w:sz w:val="28"/>
        </w:rPr>
        <w:t>
      Лауазымды тұлғалар Қазақстан Республикасының заңнамасына сәйкес белгіленген мерзімде мемлекеттік қызмет көрсетуді жүзеге асыруға жауапты болады.</w:t>
      </w:r>
    </w:p>
    <w:bookmarkEnd w:id="35"/>
    <w:bookmarkStart w:name="z73" w:id="36"/>
    <w:p>
      <w:pPr>
        <w:spacing w:after="0"/>
        <w:ind w:left="0"/>
        <w:jc w:val="both"/>
      </w:pPr>
      <w:r>
        <w:rPr>
          <w:rFonts w:ascii="Times New Roman"/>
          <w:b w:val="false"/>
          <w:i w:val="false"/>
          <w:color w:val="000000"/>
          <w:sz w:val="28"/>
        </w:rPr>
        <w:t>
"Жануарға ветеринариялық паспорт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36"/>
    <w:bookmarkStart w:name="z74" w:id="37"/>
    <w:p>
      <w:pPr>
        <w:spacing w:after="0"/>
        <w:ind w:left="0"/>
        <w:jc w:val="left"/>
      </w:pPr>
      <w:r>
        <w:rPr>
          <w:rFonts w:ascii="Times New Roman"/>
          <w:b/>
          <w:i w:val="false"/>
          <w:color w:val="000000"/>
        </w:rPr>
        <w:t xml:space="preserve"> 
Уәкілетті органдардың мекенжайлары</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
        <w:gridCol w:w="4392"/>
        <w:gridCol w:w="2821"/>
        <w:gridCol w:w="2213"/>
        <w:gridCol w:w="3912"/>
      </w:tblGrid>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N</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 атауы</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 атауы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w:t>
            </w:r>
          </w:p>
        </w:tc>
      </w:tr>
      <w:tr>
        <w:trPr>
          <w:trHeight w:val="8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ауданының ауыл шаруашылығы және ветеринария бөлімі" ММ</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кенті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4422370</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Киевка кентi, Сейфуллин көшесi, N 34</w:t>
            </w:r>
          </w:p>
        </w:tc>
      </w:tr>
      <w:tr>
        <w:trPr>
          <w:trHeight w:val="54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кентi әкiмiнің аппараты" ММ</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кентi</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4421385</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Киевка кентi, Абай көшесi, N 48</w:t>
            </w:r>
          </w:p>
        </w:tc>
      </w:tr>
      <w:tr>
        <w:trPr>
          <w:trHeight w:val="37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"Көбетей ауылы әкiмiнiң аппараты" ММ</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Көбетей ауылы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4452024</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Нұра ауданы, Көбетей ауылы, Қазақстан көшесі N 8 </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"Ахмет ауылы әкiмiнiң аппараты" ММ</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Ахмет ауыл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4441472</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Ахмет ауыл ауылы, Н. Абдиров көшесі N 28</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"Майоровка ауылы әкiмiнiң аппараты" ММ</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Майоровка ауылы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4437219</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Майоровка ауылы, Майоровка көшесі N 23</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"Шахтерское ауылы әкiмiнiң аппараты" ММ</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Шахтерское ауылы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4442295</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Шахтерское ауылы, Советская көшесі N 1б</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"Пржевальское ауылы әкiмiнiң аппараты" ММ</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Пржевальское ауылы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4452210</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Пржевальское ауылы, Ленин көшесі N 15</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"Тассуат ауылы әкiмiнiң аппараты" ММ</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Тассуат ауылы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4431216</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Тассуат ауылы, Ленин көшесі N 14</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"Изенді ауылы әкiмiнiң аппараты" ММ</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Изенді ауылы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8(721)-44-51-4-71</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Изенді ауылы, Бокаев көшесі N 12</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"Құланөтпес ауылы әкiмiнiң аппараты" ММ</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Құлаөтпес ауылы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4451310</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Құлаөтпес ауылы, Школьная көшесі N 47</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"Жараспай ауыл әкiмiнiң аппараты" ММ</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Жараспай ауылы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8(721)-44-51-2-99</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Жараспай ауылы, Орталық көшесі N 6</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"Заречное ауылы әкiмiнiң аппараты" ММ</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Заречное ауылы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4439233</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Заречное ауылы, Ленин көшесі N 7</w:t>
            </w:r>
          </w:p>
        </w:tc>
      </w:tr>
      <w:tr>
        <w:trPr>
          <w:trHeight w:val="51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"Ақмешіт ауылы әкiмiнiң аппараты" ММ</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Ақмешіт ауылы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4450150</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Ақмешіт ауылы, С.Сейфуллин көшесі N 16</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"Байтуған ауылы әкiмiнiң аппараты" ММ</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Байтуған ауылы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4436218</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Байтуған ауылы, Ауэзов көшесі N 55</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"Кәрім Мынбаев ауыл әкiмiнiң аппараты" ММ</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Кәрім Мынбаев ауылы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4444422</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Кәрім Мынбаев ауылы, Центральная көшесі N 19</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"Кертінді ауылы әкiмiнiң аппараты" ММ</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Кертінді ауылы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44504092</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Кертінді ауылы, Айнабеков көшесі N 1</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"Щербаковское ауылы әкiмiнiң аппараты" ММ</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Щербаковское ауылы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4451018</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Щербаковское ауылы, Мира көшесі N 5 а</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"Қарой ауылы әкiмiнiң аппараты" ММ</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Қарой ауылы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4447385</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Қарой ауылы, Абай көшесі N 31</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"Баршын ауыл әкiмiнiң аппараты" ММ</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Баршын ауылы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5960602</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Баршын ауылы, Аблахатова көшесі N 10</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"Соналы ауылы әкiмiнiң аппараты" ММ</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Соналы ауылы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5960629</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Соналы ауылы, Абай көшесі N 59</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"Шұбаркөл кенті әкiмiнiң аппараты" ММ</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Шұбаркөл кенті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5961655</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Шұбаркөл кенті, Рыскулбеков көшесі N 15</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"Балықтыкөл ауылы әкiмiнiң аппараты" ММ</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Балықтыкөл ауылы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3248222</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Балықтыкөл ауылы, Балабиева көшесі N 1</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"Кұланутпес ауылы әкiмiнiң аппараты" ММ</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Кұланутпес ауылы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3233617</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Кұланутпес ауылы.</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"Талдысай ауылы әкiмiнiң аппараты" ММ</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Талдысай ауылы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3253549</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Талдысай ауылы, Строительная көшесі N 6</w:t>
            </w:r>
          </w:p>
        </w:tc>
      </w:tr>
      <w:tr>
        <w:trPr>
          <w:trHeight w:val="102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"Жанбобек ауылы әкiмiнiң аппараты" ММ</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Жанбобек ауылы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3256589</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Жанбобек ауылы, Ш.Уалиханов көшесі N 17</w:t>
            </w:r>
          </w:p>
        </w:tc>
      </w:tr>
      <w:tr>
        <w:trPr>
          <w:trHeight w:val="1155"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"Ткенекті ауылы әкiмiнiң аппараты" ММ</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Ткенекті ауылы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3254727</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Ткенекті ауылы, Бейбітшілік көшесі N 1</w:t>
            </w:r>
          </w:p>
        </w:tc>
      </w:tr>
    </w:tbl>
    <w:p>
      <w:pPr>
        <w:spacing w:after="0"/>
        <w:ind w:left="0"/>
        <w:jc w:val="both"/>
      </w:pPr>
      <w:r>
        <w:rPr>
          <w:rFonts w:ascii="Times New Roman"/>
          <w:b w:val="false"/>
          <w:i w:val="false"/>
          <w:color w:val="000000"/>
          <w:sz w:val="28"/>
        </w:rPr>
        <w:t>Ескерту: ММ – мемлекеттік мекеме.</w:t>
      </w:r>
    </w:p>
    <w:bookmarkStart w:name="z75" w:id="38"/>
    <w:p>
      <w:pPr>
        <w:spacing w:after="0"/>
        <w:ind w:left="0"/>
        <w:jc w:val="both"/>
      </w:pPr>
      <w:r>
        <w:rPr>
          <w:rFonts w:ascii="Times New Roman"/>
          <w:b w:val="false"/>
          <w:i w:val="false"/>
          <w:color w:val="000000"/>
          <w:sz w:val="28"/>
        </w:rPr>
        <w:t>
"Жануарға ветеринариялық паспорт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 қосымша</w:t>
      </w:r>
    </w:p>
    <w:bookmarkEnd w:id="38"/>
    <w:bookmarkStart w:name="z76" w:id="39"/>
    <w:p>
      <w:pPr>
        <w:spacing w:after="0"/>
        <w:ind w:left="0"/>
        <w:jc w:val="left"/>
      </w:pPr>
      <w:r>
        <w:rPr>
          <w:rFonts w:ascii="Times New Roman"/>
          <w:b/>
          <w:i w:val="false"/>
          <w:color w:val="000000"/>
        </w:rPr>
        <w:t xml:space="preserve"> 
Әрбір әкімшілік іс-әрекетінің орындалу мерзімін көрсете отырып әр ҚФБ-тің әкімшілік іс-әрекеттер дәйектілігінің және өзара байланысының мәтінді кестелік сипаттамасы</w:t>
      </w:r>
    </w:p>
    <w:bookmarkEnd w:id="39"/>
    <w:bookmarkStart w:name="z77" w:id="40"/>
    <w:p>
      <w:pPr>
        <w:spacing w:after="0"/>
        <w:ind w:left="0"/>
        <w:jc w:val="both"/>
      </w:pPr>
      <w:r>
        <w:rPr>
          <w:rFonts w:ascii="Times New Roman"/>
          <w:b w:val="false"/>
          <w:i w:val="false"/>
          <w:color w:val="000000"/>
          <w:sz w:val="28"/>
        </w:rPr>
        <w:t>
      Кесте 1. ҚФБ іс-әрекеттердің барысы.</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17"/>
        <w:gridCol w:w="2796"/>
        <w:gridCol w:w="2585"/>
        <w:gridCol w:w="2753"/>
        <w:gridCol w:w="3029"/>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іс-қимылдары (барысы, жұмыстар ағыны)</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Іс-қимылдардың (барысы, жұмыстар ағыны) N</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Іс-қимылдардың (үдерістің, операция рәсімінің) атауы және олардың сипаттамасы</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паспортты, үзіндіні немесе дәлелді бас тартуды дайындау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Паспортты, үзіндіні немесе дәлелді бас тартуға қол қою</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Паспортты, үзіндіні немесе дәлелді бас тартуды тұтынушыға беру</w:t>
            </w:r>
          </w:p>
        </w:tc>
      </w:tr>
      <w:tr>
        <w:trPr>
          <w:trHeight w:val="3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Аяқтаудың нысаны (деректер, құжат, ұйымдастыру-әкімшілік шешiм)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қабылданғаны туралы талон беру</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Паспортты, үзіндіні немесе дәлелді бас тартуды басшылыққа қол қоюға ұсыну</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минут</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1"/>
        <w:gridCol w:w="2546"/>
        <w:gridCol w:w="2673"/>
        <w:gridCol w:w="2822"/>
        <w:gridCol w:w="311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іс-қимылдары (барысы, жұмыстар ағыны)</w:t>
            </w:r>
          </w:p>
        </w:tc>
      </w:tr>
      <w:tr>
        <w:trPr>
          <w:trHeight w:val="30" w:hRule="atLeast"/>
        </w:trPr>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Іс-қимылдардың (барысы, жұмыстар ағыны) N</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r>
      <w:tr>
        <w:trPr>
          <w:trHeight w:val="30" w:hRule="atLeast"/>
        </w:trPr>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Іс-қимылдардың (үдерістің, операция рәсімінің) атауы және олардың сипаттамасы</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қарап, телнұсқаны дайындау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Телнұсқаға қол қою</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Телнұсқаны тұтынушыға беру</w:t>
            </w:r>
          </w:p>
        </w:tc>
      </w:tr>
      <w:tr>
        <w:trPr>
          <w:trHeight w:val="30" w:hRule="atLeast"/>
        </w:trPr>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Аяқтаудың нысаны (деректер, құжат, ұйымдастыру-әкімшілік шешiм)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қабылданғаны туралы талон береді</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Телнұсқаны қол қоюға ұсыну</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жұмыс күн</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минут</w:t>
            </w:r>
          </w:p>
        </w:tc>
      </w:tr>
    </w:tbl>
    <w:bookmarkStart w:name="z78" w:id="41"/>
    <w:p>
      <w:pPr>
        <w:spacing w:after="0"/>
        <w:ind w:left="0"/>
        <w:jc w:val="both"/>
      </w:pPr>
      <w:r>
        <w:rPr>
          <w:rFonts w:ascii="Times New Roman"/>
          <w:b w:val="false"/>
          <w:i w:val="false"/>
          <w:color w:val="000000"/>
          <w:sz w:val="28"/>
        </w:rPr>
        <w:t xml:space="preserve">
      2-кесте. Пайдалану нұсқалары. Негізгі үдеріс – жануарға ветеринариялық паспорт берілген жағдайда </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8"/>
        <w:gridCol w:w="4784"/>
        <w:gridCol w:w="441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(барысы, жұмыстар ағыны)</w:t>
            </w:r>
          </w:p>
        </w:tc>
      </w:tr>
      <w:tr>
        <w:trPr>
          <w:trHeight w:val="30" w:hRule="atLeast"/>
        </w:trPr>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r>
      <w:tr>
        <w:trPr>
          <w:trHeight w:val="30" w:hRule="atLeast"/>
        </w:trPr>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тіркеу</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Құжаттарды қарау, паспортты және үзіндіні дайындау</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Паспортқа және үзіндіге қол қою</w:t>
            </w:r>
          </w:p>
        </w:tc>
      </w:tr>
      <w:tr>
        <w:trPr>
          <w:trHeight w:val="810" w:hRule="atLeast"/>
        </w:trPr>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Құжаттарды қабылданғаны туралы талон беру</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Паспортты және үзіндіні басшылыққа қол қоюға ұсыну</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15" w:hRule="atLeast"/>
        </w:trPr>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Тұтынушыға паспортты және үзіндіні беру</w:t>
            </w:r>
          </w:p>
        </w:tc>
        <w:tc>
          <w:tcPr>
            <w:tcW w:w="4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9" w:id="42"/>
    <w:p>
      <w:pPr>
        <w:spacing w:after="0"/>
        <w:ind w:left="0"/>
        <w:jc w:val="both"/>
      </w:pPr>
      <w:r>
        <w:rPr>
          <w:rFonts w:ascii="Times New Roman"/>
          <w:b w:val="false"/>
          <w:i w:val="false"/>
          <w:color w:val="000000"/>
          <w:sz w:val="28"/>
        </w:rPr>
        <w:t>
      3-кесте. Пайдалану нұсқалары. Баламалы үдеріс – жануарға ветеринариялық паспорт беруден бас тартылған жағдайда</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8"/>
        <w:gridCol w:w="4437"/>
        <w:gridCol w:w="476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үдеріс (барысы, жұмыстар ағыны)</w:t>
            </w:r>
          </w:p>
        </w:tc>
      </w:tr>
      <w:tr>
        <w:trPr>
          <w:trHeight w:val="30" w:hRule="atLeast"/>
        </w:trPr>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r>
      <w:tr>
        <w:trPr>
          <w:trHeight w:val="30" w:hRule="atLeast"/>
        </w:trPr>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тіркеу</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Құжаттарды қарау, дәлелді бас тартуды дайындау</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Дәлелді бас тартуға қол қою</w:t>
            </w:r>
          </w:p>
        </w:tc>
      </w:tr>
      <w:tr>
        <w:trPr>
          <w:trHeight w:val="30" w:hRule="atLeast"/>
        </w:trPr>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Құжаттарды қабылданғаны туралы талон беру</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Дәлелді бас тартуды басшылыққа қол қоюға ұсыну</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Тұтынушыға дәлелді бас тартуды беру</w:t>
            </w:r>
          </w:p>
        </w:tc>
        <w:tc>
          <w:tcPr>
            <w:tcW w:w="4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0" w:id="43"/>
    <w:p>
      <w:pPr>
        <w:spacing w:after="0"/>
        <w:ind w:left="0"/>
        <w:jc w:val="both"/>
      </w:pPr>
      <w:r>
        <w:rPr>
          <w:rFonts w:ascii="Times New Roman"/>
          <w:b w:val="false"/>
          <w:i w:val="false"/>
          <w:color w:val="000000"/>
          <w:sz w:val="28"/>
        </w:rPr>
        <w:t>
"Жануарға ветеринариялық паспорт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43"/>
    <w:bookmarkStart w:name="z81" w:id="44"/>
    <w:p>
      <w:pPr>
        <w:spacing w:after="0"/>
        <w:ind w:left="0"/>
        <w:jc w:val="left"/>
      </w:pPr>
      <w:r>
        <w:rPr>
          <w:rFonts w:ascii="Times New Roman"/>
          <w:b/>
          <w:i w:val="false"/>
          <w:color w:val="000000"/>
        </w:rPr>
        <w:t xml:space="preserve"> 
Мемлекеттік қызмет көрсету үдерісіндегі әкімшілік іс-әрекеттердің логикалық реттілігі мен ҚФБ арасындағы өзара байланысты көрсететін сызбасы</w:t>
      </w:r>
    </w:p>
    <w:bookmarkEnd w:id="44"/>
    <w:p>
      <w:pPr>
        <w:spacing w:after="0"/>
        <w:ind w:left="0"/>
        <w:jc w:val="both"/>
      </w:pPr>
      <w:r>
        <w:drawing>
          <wp:inline distT="0" distB="0" distL="0" distR="0">
            <wp:extent cx="7658100" cy="721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658100" cy="7213600"/>
                    </a:xfrm>
                    <a:prstGeom prst="rect">
                      <a:avLst/>
                    </a:prstGeom>
                  </pic:spPr>
                </pic:pic>
              </a:graphicData>
            </a:graphic>
          </wp:inline>
        </w:drawing>
      </w:r>
    </w:p>
    <w:bookmarkStart w:name="z82" w:id="45"/>
    <w:p>
      <w:pPr>
        <w:spacing w:after="0"/>
        <w:ind w:left="0"/>
        <w:jc w:val="both"/>
      </w:pPr>
      <w:r>
        <w:rPr>
          <w:rFonts w:ascii="Times New Roman"/>
          <w:b w:val="false"/>
          <w:i w:val="false"/>
          <w:color w:val="000000"/>
          <w:sz w:val="28"/>
        </w:rPr>
        <w:t>
Нұра ауданы әкімдігінің</w:t>
      </w:r>
      <w:r>
        <w:br/>
      </w:r>
      <w:r>
        <w:rPr>
          <w:rFonts w:ascii="Times New Roman"/>
          <w:b w:val="false"/>
          <w:i w:val="false"/>
          <w:color w:val="000000"/>
          <w:sz w:val="28"/>
        </w:rPr>
        <w:t>
2013 жылғы 20 ақпандағы N 06/03</w:t>
      </w:r>
      <w:r>
        <w:br/>
      </w:r>
      <w:r>
        <w:rPr>
          <w:rFonts w:ascii="Times New Roman"/>
          <w:b w:val="false"/>
          <w:i w:val="false"/>
          <w:color w:val="000000"/>
          <w:sz w:val="28"/>
        </w:rPr>
        <w:t>
қаулысымен бекітілген</w:t>
      </w:r>
    </w:p>
    <w:bookmarkEnd w:id="45"/>
    <w:bookmarkStart w:name="z83" w:id="46"/>
    <w:p>
      <w:pPr>
        <w:spacing w:after="0"/>
        <w:ind w:left="0"/>
        <w:jc w:val="left"/>
      </w:pPr>
      <w:r>
        <w:rPr>
          <w:rFonts w:ascii="Times New Roman"/>
          <w:b/>
          <w:i w:val="false"/>
          <w:color w:val="000000"/>
        </w:rPr>
        <w:t xml:space="preserve"> 
"Ветеринариялық анықтаманы беру" мемлекеттік қызмет регламенті</w:t>
      </w:r>
    </w:p>
    <w:bookmarkEnd w:id="46"/>
    <w:bookmarkStart w:name="z84" w:id="47"/>
    <w:p>
      <w:pPr>
        <w:spacing w:after="0"/>
        <w:ind w:left="0"/>
        <w:jc w:val="left"/>
      </w:pPr>
      <w:r>
        <w:rPr>
          <w:rFonts w:ascii="Times New Roman"/>
          <w:b/>
          <w:i w:val="false"/>
          <w:color w:val="000000"/>
        </w:rPr>
        <w:t xml:space="preserve"> 
1. Негізгі ұғымдар</w:t>
      </w:r>
    </w:p>
    <w:bookmarkEnd w:id="47"/>
    <w:bookmarkStart w:name="z85" w:id="48"/>
    <w:p>
      <w:pPr>
        <w:spacing w:after="0"/>
        <w:ind w:left="0"/>
        <w:jc w:val="both"/>
      </w:pPr>
      <w:r>
        <w:rPr>
          <w:rFonts w:ascii="Times New Roman"/>
          <w:b w:val="false"/>
          <w:i w:val="false"/>
          <w:color w:val="000000"/>
          <w:sz w:val="28"/>
        </w:rPr>
        <w:t>
      1. Осы "Ветеринариялық анықтаманы беру" мемлекеттік қызмет регламентінде (бұдан әрі - Регламент) келесі түсініктер пайдаланылады:</w:t>
      </w:r>
      <w:r>
        <w:br/>
      </w:r>
      <w:r>
        <w:rPr>
          <w:rFonts w:ascii="Times New Roman"/>
          <w:b w:val="false"/>
          <w:i w:val="false"/>
          <w:color w:val="000000"/>
          <w:sz w:val="28"/>
        </w:rPr>
        <w:t>
      1) жауапты орындаушы – облыстық маңызы бар қаланың, аудандық, кенттің, ауылдың (селоның), ауылдық (селолық) округтің жергілікті атқарушы органы бөлімшесінің ветеринариялық дәрігері;</w:t>
      </w:r>
      <w:r>
        <w:br/>
      </w:r>
      <w:r>
        <w:rPr>
          <w:rFonts w:ascii="Times New Roman"/>
          <w:b w:val="false"/>
          <w:i w:val="false"/>
          <w:color w:val="000000"/>
          <w:sz w:val="28"/>
        </w:rPr>
        <w:t>
      2) тұтынушы – жеке және заңды тұлға;</w:t>
      </w:r>
      <w:r>
        <w:br/>
      </w:r>
      <w:r>
        <w:rPr>
          <w:rFonts w:ascii="Times New Roman"/>
          <w:b w:val="false"/>
          <w:i w:val="false"/>
          <w:color w:val="000000"/>
          <w:sz w:val="28"/>
        </w:rPr>
        <w:t>
      3) уәкілетті орган – ауданның ауыл шаруашылығы және ветеринария бөлімі, кент, ауыл (село), ауылдық (селолық) округі әкімінің аппараты.</w:t>
      </w:r>
    </w:p>
    <w:bookmarkEnd w:id="48"/>
    <w:bookmarkStart w:name="z86" w:id="49"/>
    <w:p>
      <w:pPr>
        <w:spacing w:after="0"/>
        <w:ind w:left="0"/>
        <w:jc w:val="left"/>
      </w:pPr>
      <w:r>
        <w:rPr>
          <w:rFonts w:ascii="Times New Roman"/>
          <w:b/>
          <w:i w:val="false"/>
          <w:color w:val="000000"/>
        </w:rPr>
        <w:t xml:space="preserve"> 
2. Жалпы ережелер</w:t>
      </w:r>
    </w:p>
    <w:bookmarkEnd w:id="49"/>
    <w:bookmarkStart w:name="z87" w:id="50"/>
    <w:p>
      <w:pPr>
        <w:spacing w:after="0"/>
        <w:ind w:left="0"/>
        <w:jc w:val="both"/>
      </w:pPr>
      <w:r>
        <w:rPr>
          <w:rFonts w:ascii="Times New Roman"/>
          <w:b w:val="false"/>
          <w:i w:val="false"/>
          <w:color w:val="000000"/>
          <w:sz w:val="28"/>
        </w:rPr>
        <w:t>
      2. Осы Регламент "Әкімшілік рәсімдер туралы" Қазақстан Республикасының 2000 жылғы 27 қарашадағы Заңының </w:t>
      </w:r>
      <w:r>
        <w:rPr>
          <w:rFonts w:ascii="Times New Roman"/>
          <w:b w:val="false"/>
          <w:i w:val="false"/>
          <w:color w:val="000000"/>
          <w:sz w:val="28"/>
        </w:rPr>
        <w:t>9-1 бабына</w:t>
      </w:r>
      <w:r>
        <w:rPr>
          <w:rFonts w:ascii="Times New Roman"/>
          <w:b w:val="false"/>
          <w:i w:val="false"/>
          <w:color w:val="000000"/>
          <w:sz w:val="28"/>
        </w:rPr>
        <w:t xml:space="preserve"> және "Асыл тұқымды мал шаруашылығы және ветеринария саласындағы мемлекеттік қызметтер стандарттарын бекіту және Қазақстан Республикасы Үкіметінің 2010 жылғы 20 шілдедегі N 745 қаулысына өзгерістер мен толықтыру енгізу туралы" Қазақстан Республикасы Үкіметінің 2011 жылғы 29 сәуірдегі N 464 қаулысымен бекітілген "Ветеринариялық анықтама беру" мемлекеттік қызмет </w:t>
      </w:r>
      <w:r>
        <w:rPr>
          <w:rFonts w:ascii="Times New Roman"/>
          <w:b w:val="false"/>
          <w:i w:val="false"/>
          <w:color w:val="000000"/>
          <w:sz w:val="28"/>
        </w:rPr>
        <w:t>стандартына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3. Мемлекеттік қызмет мекенжай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 уәкілетті органдармен көрсетіледі.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"Ветеринария туралы" Қазақстан Республикасының 2002 жылғы 10 шілдедегі Заңының 10 бабы 2-тармағы </w:t>
      </w:r>
      <w:r>
        <w:rPr>
          <w:rFonts w:ascii="Times New Roman"/>
          <w:b w:val="false"/>
          <w:i w:val="false"/>
          <w:color w:val="000000"/>
          <w:sz w:val="28"/>
        </w:rPr>
        <w:t>20-1) тармақшасының</w:t>
      </w:r>
      <w:r>
        <w:rPr>
          <w:rFonts w:ascii="Times New Roman"/>
          <w:b w:val="false"/>
          <w:i w:val="false"/>
          <w:color w:val="000000"/>
          <w:sz w:val="28"/>
        </w:rPr>
        <w:t xml:space="preserve"> және 35-бабы </w:t>
      </w:r>
      <w:r>
        <w:rPr>
          <w:rFonts w:ascii="Times New Roman"/>
          <w:b w:val="false"/>
          <w:i w:val="false"/>
          <w:color w:val="000000"/>
          <w:sz w:val="28"/>
        </w:rPr>
        <w:t>2-тармағының</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6. Көрсетілетін мемлекеттік қызметтің нәтижесі ветеринариялық анықтама (қағаздағы тасымалдағышта) беру (бұдан әрі – анықтама) не жазбаша түрдегі мемлекеттік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ақылы көрсетіледі (ветеринариялық анықтаманың бланктерін беру).</w:t>
      </w:r>
      <w:r>
        <w:br/>
      </w:r>
      <w:r>
        <w:rPr>
          <w:rFonts w:ascii="Times New Roman"/>
          <w:b w:val="false"/>
          <w:i w:val="false"/>
          <w:color w:val="000000"/>
          <w:sz w:val="28"/>
        </w:rPr>
        <w:t>
      Тұтынушы екінші деңгейдегі банктер немесе банк операцияларының жекелеген түрлерін жүзеге асыратын ұйымдар арқылы мемлекеттік сатып алу туралы конкурс нәтижесі бойынша анықталған бланктің құнын төлейді.</w:t>
      </w:r>
      <w:r>
        <w:br/>
      </w:r>
      <w:r>
        <w:rPr>
          <w:rFonts w:ascii="Times New Roman"/>
          <w:b w:val="false"/>
          <w:i w:val="false"/>
          <w:color w:val="000000"/>
          <w:sz w:val="28"/>
        </w:rPr>
        <w:t>
      Тұтынушы мемлекеттік қызметке ақы төлеу кезінде келесі құжаттардың нысандарын толтырады:</w:t>
      </w:r>
      <w:r>
        <w:br/>
      </w:r>
      <w:r>
        <w:rPr>
          <w:rFonts w:ascii="Times New Roman"/>
          <w:b w:val="false"/>
          <w:i w:val="false"/>
          <w:color w:val="000000"/>
          <w:sz w:val="28"/>
        </w:rPr>
        <w:t>
      1) қолма-қол ақы төлеу тәсілі кезінде – ақы төлеу туралы түбіртек;</w:t>
      </w:r>
      <w:r>
        <w:br/>
      </w:r>
      <w:r>
        <w:rPr>
          <w:rFonts w:ascii="Times New Roman"/>
          <w:b w:val="false"/>
          <w:i w:val="false"/>
          <w:color w:val="000000"/>
          <w:sz w:val="28"/>
        </w:rPr>
        <w:t>
      2) "Қазақстан Республикасының аумағында төлем құжаттарын пайдалану және ақшаның қолма-қол жасалмайтын төлемдері мен аударымдарын жүзеге асыру ережесін бекіту туралы"Қазақстан Республикасының Ұлттық Банкі Басқармасының 2000 жылғы 25 сәуірдегі N 179 қаулысымен бекітілген Қазақстан Республикасының аумағында төлем құжаттарын пайдалану және ақшаның қолма-қол жасалмайтын төлемдері мен аударымдарын жүзеге асыру </w:t>
      </w:r>
      <w:r>
        <w:rPr>
          <w:rFonts w:ascii="Times New Roman"/>
          <w:b w:val="false"/>
          <w:i w:val="false"/>
          <w:color w:val="000000"/>
          <w:sz w:val="28"/>
        </w:rPr>
        <w:t>ережесіне</w:t>
      </w:r>
      <w:r>
        <w:rPr>
          <w:rFonts w:ascii="Times New Roman"/>
          <w:b w:val="false"/>
          <w:i w:val="false"/>
          <w:color w:val="000000"/>
          <w:sz w:val="28"/>
        </w:rPr>
        <w:t xml:space="preserve"> (нормативтік құқықтық актілерді мемлекеттік тіркеу Тізілімінде N 1155 болып тіркелген) сәйкес қолма-қол жасалмайтын ақы төлеу тәсілі кезінде – төлем тапсырмасы.</w:t>
      </w:r>
    </w:p>
    <w:bookmarkEnd w:id="50"/>
    <w:bookmarkStart w:name="z93" w:id="51"/>
    <w:p>
      <w:pPr>
        <w:spacing w:after="0"/>
        <w:ind w:left="0"/>
        <w:jc w:val="left"/>
      </w:pPr>
      <w:r>
        <w:rPr>
          <w:rFonts w:ascii="Times New Roman"/>
          <w:b/>
          <w:i w:val="false"/>
          <w:color w:val="000000"/>
        </w:rPr>
        <w:t xml:space="preserve"> 
3. Мемлекеттік қызметті көрсету тәртібіне қойылатын талаптар</w:t>
      </w:r>
    </w:p>
    <w:bookmarkEnd w:id="51"/>
    <w:bookmarkStart w:name="z94" w:id="52"/>
    <w:p>
      <w:pPr>
        <w:spacing w:after="0"/>
        <w:ind w:left="0"/>
        <w:jc w:val="both"/>
      </w:pPr>
      <w:r>
        <w:rPr>
          <w:rFonts w:ascii="Times New Roman"/>
          <w:b w:val="false"/>
          <w:i w:val="false"/>
          <w:color w:val="000000"/>
          <w:sz w:val="28"/>
        </w:rPr>
        <w:t>
      8. Мемлекеттік қызмет көрсету мәселелері бойынша, сондай-ақ, мемлекеттік қызмет көрсету барысы туралы ақпаратты мекенжайы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 уәкілетті органнан, сонымен қатар Нұра ауданы әкімдігінің интернет-ресурстарынан алуға болады.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мерзімдері:</w:t>
      </w:r>
      <w:r>
        <w:br/>
      </w:r>
      <w:r>
        <w:rPr>
          <w:rFonts w:ascii="Times New Roman"/>
          <w:b w:val="false"/>
          <w:i w:val="false"/>
          <w:color w:val="000000"/>
          <w:sz w:val="28"/>
        </w:rPr>
        <w:t>
      1) мемлекеттік қызмет жүгінген күннің ішінде көрсетіледі;</w:t>
      </w:r>
      <w:r>
        <w:br/>
      </w:r>
      <w:r>
        <w:rPr>
          <w:rFonts w:ascii="Times New Roman"/>
          <w:b w:val="false"/>
          <w:i w:val="false"/>
          <w:color w:val="000000"/>
          <w:sz w:val="28"/>
        </w:rPr>
        <w:t>
      2) мемлекеттік қызметті алуға дейінгі ең жоғары рұқсат етілетін күту уақыты 30 (отыз) минуттан аспайды;</w:t>
      </w:r>
      <w:r>
        <w:br/>
      </w:r>
      <w:r>
        <w:rPr>
          <w:rFonts w:ascii="Times New Roman"/>
          <w:b w:val="false"/>
          <w:i w:val="false"/>
          <w:color w:val="000000"/>
          <w:sz w:val="28"/>
        </w:rPr>
        <w:t>
      3) мемлекеттік қызметті алушыға қызмет ұсынудың ең жоғары рұқсат етілетін уақыты 30 (отыз) минуттан аспайды.</w:t>
      </w:r>
      <w:r>
        <w:br/>
      </w:r>
      <w:r>
        <w:rPr>
          <w:rFonts w:ascii="Times New Roman"/>
          <w:b w:val="false"/>
          <w:i w:val="false"/>
          <w:color w:val="000000"/>
          <w:sz w:val="28"/>
        </w:rPr>
        <w:t>
</w:t>
      </w:r>
      <w:r>
        <w:rPr>
          <w:rFonts w:ascii="Times New Roman"/>
          <w:b w:val="false"/>
          <w:i w:val="false"/>
          <w:color w:val="000000"/>
          <w:sz w:val="28"/>
        </w:rPr>
        <w:t>
      10. Мемлекеттік қызмет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Заңында</w:t>
      </w:r>
      <w:r>
        <w:rPr>
          <w:rFonts w:ascii="Times New Roman"/>
          <w:b w:val="false"/>
          <w:i w:val="false"/>
          <w:color w:val="000000"/>
          <w:sz w:val="28"/>
        </w:rPr>
        <w:t xml:space="preserve"> белгіленген демалыс және мереке күндерінен басқа, жұмыс күндері, сағат 9.00-ден 18.00-ге дейін, сағат 13.00-ден 14.00-ге дейінгі түскі үзіліспен ұсынылады.</w:t>
      </w:r>
      <w:r>
        <w:br/>
      </w:r>
      <w:r>
        <w:rPr>
          <w:rFonts w:ascii="Times New Roman"/>
          <w:b w:val="false"/>
          <w:i w:val="false"/>
          <w:color w:val="000000"/>
          <w:sz w:val="28"/>
        </w:rPr>
        <w:t>
</w:t>
      </w:r>
      <w:r>
        <w:rPr>
          <w:rFonts w:ascii="Times New Roman"/>
          <w:b w:val="false"/>
          <w:i w:val="false"/>
          <w:color w:val="000000"/>
          <w:sz w:val="28"/>
        </w:rPr>
        <w:t>
      11. Мемлекеттік қызметті көрсетуден бас тарту үшін мыналар:</w:t>
      </w:r>
      <w:r>
        <w:br/>
      </w:r>
      <w:r>
        <w:rPr>
          <w:rFonts w:ascii="Times New Roman"/>
          <w:b w:val="false"/>
          <w:i w:val="false"/>
          <w:color w:val="000000"/>
          <w:sz w:val="28"/>
        </w:rPr>
        <w:t>
      1) егер жануар, жануардан алынатын өнім және шикізат (бұдан әрі – объект) қолайсыз аймақтан тасымалданған жағдайда;</w:t>
      </w:r>
      <w:r>
        <w:br/>
      </w:r>
      <w:r>
        <w:rPr>
          <w:rFonts w:ascii="Times New Roman"/>
          <w:b w:val="false"/>
          <w:i w:val="false"/>
          <w:color w:val="000000"/>
          <w:sz w:val="28"/>
        </w:rPr>
        <w:t>
      2) жұқпалы сипаттағы ауру анықталғанда;</w:t>
      </w:r>
      <w:r>
        <w:br/>
      </w:r>
      <w:r>
        <w:rPr>
          <w:rFonts w:ascii="Times New Roman"/>
          <w:b w:val="false"/>
          <w:i w:val="false"/>
          <w:color w:val="000000"/>
          <w:sz w:val="28"/>
        </w:rPr>
        <w:t>
      3) жануардың жеке нөмірі болмағанда;</w:t>
      </w:r>
      <w:r>
        <w:br/>
      </w:r>
      <w:r>
        <w:rPr>
          <w:rFonts w:ascii="Times New Roman"/>
          <w:b w:val="false"/>
          <w:i w:val="false"/>
          <w:color w:val="000000"/>
          <w:sz w:val="28"/>
        </w:rPr>
        <w:t>
      4) орны ауыстырылатын (тасымалданатын) объектінің, көлік құралының ветеринариялық-санитариялық талаптарға және қауіпсіздік талаптарына сәйкессіздігі негіз болып табылады.</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тұтынушыдан құжаттар алған сәттен мемлекеттік қызметтің нәтижесін беру сәтіне дейін мемлекеттік қызметті көрсету кезеңдері:</w:t>
      </w:r>
      <w:r>
        <w:br/>
      </w:r>
      <w:r>
        <w:rPr>
          <w:rFonts w:ascii="Times New Roman"/>
          <w:b w:val="false"/>
          <w:i w:val="false"/>
          <w:color w:val="000000"/>
          <w:sz w:val="28"/>
        </w:rPr>
        <w:t>
      1) тұтынушы уәкілетті органға жүгінеді және осы Регламенттің </w:t>
      </w:r>
      <w:r>
        <w:rPr>
          <w:rFonts w:ascii="Times New Roman"/>
          <w:b w:val="false"/>
          <w:i w:val="false"/>
          <w:color w:val="000000"/>
          <w:sz w:val="28"/>
        </w:rPr>
        <w:t>15-тармағына</w:t>
      </w:r>
      <w:r>
        <w:rPr>
          <w:rFonts w:ascii="Times New Roman"/>
          <w:b w:val="false"/>
          <w:i w:val="false"/>
          <w:color w:val="000000"/>
          <w:sz w:val="28"/>
        </w:rPr>
        <w:t xml:space="preserve"> сәйкес құжаттарды ұсынады;</w:t>
      </w:r>
      <w:r>
        <w:br/>
      </w:r>
      <w:r>
        <w:rPr>
          <w:rFonts w:ascii="Times New Roman"/>
          <w:b w:val="false"/>
          <w:i w:val="false"/>
          <w:color w:val="000000"/>
          <w:sz w:val="28"/>
        </w:rPr>
        <w:t>
      2) уәкілетті органның жауапты орындаушысы түскен құжаттарды тексереді, қызмет көрсетудің нәтижесін ресімдейді, дәлелді бас тарту немесе анықтаманы дайындайды, басшылыққа қол қоюға ұсынады, тұтынушыға мемлекеттік қызмет көрсету нәтижесін береді.</w:t>
      </w:r>
      <w:r>
        <w:br/>
      </w:r>
      <w:r>
        <w:rPr>
          <w:rFonts w:ascii="Times New Roman"/>
          <w:b w:val="false"/>
          <w:i w:val="false"/>
          <w:color w:val="000000"/>
          <w:sz w:val="28"/>
        </w:rPr>
        <w:t>
</w:t>
      </w:r>
      <w:r>
        <w:rPr>
          <w:rFonts w:ascii="Times New Roman"/>
          <w:b w:val="false"/>
          <w:i w:val="false"/>
          <w:color w:val="000000"/>
          <w:sz w:val="28"/>
        </w:rPr>
        <w:t>
      13. Мемлекеттік қызмет көрсету үшін тұтынушының құжаттарын қабылдауды бір тұлға уәкілетті органның жұмыс кестесінің негізінде жұмыс күні бойы жүзеге асырады.</w:t>
      </w:r>
    </w:p>
    <w:bookmarkEnd w:id="52"/>
    <w:bookmarkStart w:name="z100" w:id="53"/>
    <w:p>
      <w:pPr>
        <w:spacing w:after="0"/>
        <w:ind w:left="0"/>
        <w:jc w:val="left"/>
      </w:pPr>
      <w:r>
        <w:rPr>
          <w:rFonts w:ascii="Times New Roman"/>
          <w:b/>
          <w:i w:val="false"/>
          <w:color w:val="000000"/>
        </w:rPr>
        <w:t xml:space="preserve"> 
4. Мемлекеттік қызметтерді көрсету үдерісінде әрекеттер тәртібінің сипаттамасы</w:t>
      </w:r>
    </w:p>
    <w:bookmarkEnd w:id="53"/>
    <w:bookmarkStart w:name="z101" w:id="54"/>
    <w:p>
      <w:pPr>
        <w:spacing w:after="0"/>
        <w:ind w:left="0"/>
        <w:jc w:val="both"/>
      </w:pPr>
      <w:r>
        <w:rPr>
          <w:rFonts w:ascii="Times New Roman"/>
          <w:b w:val="false"/>
          <w:i w:val="false"/>
          <w:color w:val="000000"/>
          <w:sz w:val="28"/>
        </w:rPr>
        <w:t>
      14. Мемлекеттік қызмет тұтынушы не оның өкілі тікелей жүгінгенде көрсетіледі.</w:t>
      </w:r>
      <w:r>
        <w:br/>
      </w:r>
      <w:r>
        <w:rPr>
          <w:rFonts w:ascii="Times New Roman"/>
          <w:b w:val="false"/>
          <w:i w:val="false"/>
          <w:color w:val="000000"/>
          <w:sz w:val="28"/>
        </w:rPr>
        <w:t>
      Мемлекеттік қызмет тұтынушысының өтінішін жауапты орындаушы жеке және заңды тұлғалардың өтініштерін тіркеу журналында, тұтынушының мемлекеттік қызметті алатын уақытын көрсетіп тіркейді.</w:t>
      </w:r>
      <w:r>
        <w:br/>
      </w:r>
      <w:r>
        <w:rPr>
          <w:rFonts w:ascii="Times New Roman"/>
          <w:b w:val="false"/>
          <w:i w:val="false"/>
          <w:color w:val="000000"/>
          <w:sz w:val="28"/>
        </w:rPr>
        <w:t>
</w:t>
      </w:r>
      <w:r>
        <w:rPr>
          <w:rFonts w:ascii="Times New Roman"/>
          <w:b w:val="false"/>
          <w:i w:val="false"/>
          <w:color w:val="000000"/>
          <w:sz w:val="28"/>
        </w:rPr>
        <w:t>
      15. Мемлекеттік қызметті алуға қажетті құжаттар және оларға қойылатын талаптар тізбесі:</w:t>
      </w:r>
      <w:r>
        <w:br/>
      </w:r>
      <w:r>
        <w:rPr>
          <w:rFonts w:ascii="Times New Roman"/>
          <w:b w:val="false"/>
          <w:i w:val="false"/>
          <w:color w:val="000000"/>
          <w:sz w:val="28"/>
        </w:rPr>
        <w:t>
      1) жануарға ветеринариялық паспорт;</w:t>
      </w:r>
      <w:r>
        <w:br/>
      </w:r>
      <w:r>
        <w:rPr>
          <w:rFonts w:ascii="Times New Roman"/>
          <w:b w:val="false"/>
          <w:i w:val="false"/>
          <w:color w:val="000000"/>
          <w:sz w:val="28"/>
        </w:rPr>
        <w:t>
      2) тері-жүн шикізатына, жануардың жеке нөмірі көрсетілген жапсырма міндетті түрде қажет;</w:t>
      </w:r>
      <w:r>
        <w:br/>
      </w:r>
      <w:r>
        <w:rPr>
          <w:rFonts w:ascii="Times New Roman"/>
          <w:b w:val="false"/>
          <w:i w:val="false"/>
          <w:color w:val="000000"/>
          <w:sz w:val="28"/>
        </w:rPr>
        <w:t>
      3) ветеринариялық анықтама бланкі құнын төлеуін растайтын құжат.</w:t>
      </w:r>
      <w:r>
        <w:br/>
      </w:r>
      <w:r>
        <w:rPr>
          <w:rFonts w:ascii="Times New Roman"/>
          <w:b w:val="false"/>
          <w:i w:val="false"/>
          <w:color w:val="000000"/>
          <w:sz w:val="28"/>
        </w:rPr>
        <w:t>
</w:t>
      </w:r>
      <w:r>
        <w:rPr>
          <w:rFonts w:ascii="Times New Roman"/>
          <w:b w:val="false"/>
          <w:i w:val="false"/>
          <w:color w:val="000000"/>
          <w:sz w:val="28"/>
        </w:rPr>
        <w:t>
      16. Мемлекеттік қызмет көрсету үдерісінде келесі құрылымдық-функционалдық бірліктер (бұдан әрі – ҚФБ) тартылады – мемлекеттік қызмет көрсету үдерісіне қатысатын уәкілетті органның жауапты тұлғалары:</w:t>
      </w:r>
      <w:r>
        <w:br/>
      </w:r>
      <w:r>
        <w:rPr>
          <w:rFonts w:ascii="Times New Roman"/>
          <w:b w:val="false"/>
          <w:i w:val="false"/>
          <w:color w:val="000000"/>
          <w:sz w:val="28"/>
        </w:rPr>
        <w:t>
      1) уәкілетті органның басшылығы;</w:t>
      </w:r>
      <w:r>
        <w:br/>
      </w:r>
      <w:r>
        <w:rPr>
          <w:rFonts w:ascii="Times New Roman"/>
          <w:b w:val="false"/>
          <w:i w:val="false"/>
          <w:color w:val="000000"/>
          <w:sz w:val="28"/>
        </w:rPr>
        <w:t>
      2) уәкілетті органның жауапты орындаушысы.</w:t>
      </w:r>
      <w:r>
        <w:br/>
      </w:r>
      <w:r>
        <w:rPr>
          <w:rFonts w:ascii="Times New Roman"/>
          <w:b w:val="false"/>
          <w:i w:val="false"/>
          <w:color w:val="000000"/>
          <w:sz w:val="28"/>
        </w:rPr>
        <w:t>
</w:t>
      </w:r>
      <w:r>
        <w:rPr>
          <w:rFonts w:ascii="Times New Roman"/>
          <w:b w:val="false"/>
          <w:i w:val="false"/>
          <w:color w:val="000000"/>
          <w:sz w:val="28"/>
        </w:rPr>
        <w:t>
      17. Әр әкімшілік әрекетінің орындалу мерзімін көрсете отырып, әр ҚФБ әкімшілік әрекеттер реттілігінің және өзара әрекетінің мәтінді кестелік сипаттамасы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18. Мемлекеттік қызмет көрсету үдерісіндегі әкімшілік әрекеттердің логикалық реттілігі мен ҚФБ арасындағы өзара байланысты көрсететін сызбасы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келтірілген.</w:t>
      </w:r>
    </w:p>
    <w:bookmarkEnd w:id="54"/>
    <w:bookmarkStart w:name="z106" w:id="55"/>
    <w:p>
      <w:pPr>
        <w:spacing w:after="0"/>
        <w:ind w:left="0"/>
        <w:jc w:val="left"/>
      </w:pPr>
      <w:r>
        <w:rPr>
          <w:rFonts w:ascii="Times New Roman"/>
          <w:b/>
          <w:i w:val="false"/>
          <w:color w:val="000000"/>
        </w:rPr>
        <w:t xml:space="preserve"> 
5. Мемлекеттік қызметті көрсететін</w:t>
      </w:r>
      <w:r>
        <w:br/>
      </w:r>
      <w:r>
        <w:rPr>
          <w:rFonts w:ascii="Times New Roman"/>
          <w:b/>
          <w:i w:val="false"/>
          <w:color w:val="000000"/>
        </w:rPr>
        <w:t>
тұлғалардың жауапкершілігі</w:t>
      </w:r>
    </w:p>
    <w:bookmarkEnd w:id="55"/>
    <w:bookmarkStart w:name="z107" w:id="56"/>
    <w:p>
      <w:pPr>
        <w:spacing w:after="0"/>
        <w:ind w:left="0"/>
        <w:jc w:val="both"/>
      </w:pPr>
      <w:r>
        <w:rPr>
          <w:rFonts w:ascii="Times New Roman"/>
          <w:b w:val="false"/>
          <w:i w:val="false"/>
          <w:color w:val="000000"/>
          <w:sz w:val="28"/>
        </w:rPr>
        <w:t>
      21. Уәкілетті органның және Орталықтың басшысы (бұдан әрі – лауазымды тұлғалар) мемлекеттік қызмет көрсетуге жауапты тұлға болып табылады.</w:t>
      </w:r>
      <w:r>
        <w:br/>
      </w:r>
      <w:r>
        <w:rPr>
          <w:rFonts w:ascii="Times New Roman"/>
          <w:b w:val="false"/>
          <w:i w:val="false"/>
          <w:color w:val="000000"/>
          <w:sz w:val="28"/>
        </w:rPr>
        <w:t>
      Лауазымды тұлғалар Қазақстан Республикасының заңнамасына сәйкес белгіленген мерзімде мемлекеттік қызмет көрсетуді жүзеге асыруға жауапты болады.</w:t>
      </w:r>
    </w:p>
    <w:bookmarkEnd w:id="56"/>
    <w:bookmarkStart w:name="z108" w:id="57"/>
    <w:p>
      <w:pPr>
        <w:spacing w:after="0"/>
        <w:ind w:left="0"/>
        <w:jc w:val="both"/>
      </w:pPr>
      <w:r>
        <w:rPr>
          <w:rFonts w:ascii="Times New Roman"/>
          <w:b w:val="false"/>
          <w:i w:val="false"/>
          <w:color w:val="000000"/>
          <w:sz w:val="28"/>
        </w:rPr>
        <w:t>
"Ветеринариялық анықтаманы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57"/>
    <w:bookmarkStart w:name="z109" w:id="58"/>
    <w:p>
      <w:pPr>
        <w:spacing w:after="0"/>
        <w:ind w:left="0"/>
        <w:jc w:val="left"/>
      </w:pPr>
      <w:r>
        <w:rPr>
          <w:rFonts w:ascii="Times New Roman"/>
          <w:b/>
          <w:i w:val="false"/>
          <w:color w:val="000000"/>
        </w:rPr>
        <w:t xml:space="preserve"> 
Уәкілетті органдардың мекенжайлары</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5"/>
        <w:gridCol w:w="4329"/>
        <w:gridCol w:w="2821"/>
        <w:gridCol w:w="2213"/>
        <w:gridCol w:w="3912"/>
      </w:tblGrid>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N</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 атауы</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 атауы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w:t>
            </w:r>
          </w:p>
        </w:tc>
      </w:tr>
      <w:tr>
        <w:trPr>
          <w:trHeight w:val="84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ауданының ауыл шаруашылығы және ветеринария бөлімі" ММ</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кенті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4422370</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Киевка кентi, Сейфуллин көшесi, N 34</w:t>
            </w:r>
          </w:p>
        </w:tc>
      </w:tr>
      <w:tr>
        <w:trPr>
          <w:trHeight w:val="54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кентi әкiмiнің аппараты" ММ</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кентi</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4421385</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Киевка кентi, Абай көшесi, N 48</w:t>
            </w:r>
          </w:p>
        </w:tc>
      </w:tr>
      <w:tr>
        <w:trPr>
          <w:trHeight w:val="37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"Көбетей ауылы әкiмiнiң аппараты" ММ</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Көбетей ауылы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4452024</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Көбетей ауылы, Қазақстан көшесі N 8</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"Ахмет ауылы әкiмiнiң аппараты" ММ</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Ахмет ауыл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4441472</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Ахмет ауыл ауылы, Н. Абдиров көшесі N 28</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"Майоровка ауылы әкiмiнiң аппараты" ММ</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Майоровка ауылы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4437219</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Майоровка ауылы, Майоровка көшесі N 23</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"Шахтерское ауылы әкiмiнiң аппараты" ММ</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Шахтерское ауылы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4442295</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Шахтерское ауылы, Советская көшесі N 1б</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"Пржевальское ауылы әкiмiнiң аппараты" ММ</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Пржевальское ауылы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4452210</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Пржевальское ауылы, Ленин көшесі N 15</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"Тассуат ауылы әкiмiнiң аппараты" ММ</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Тассуат ауылы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4431216</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Тассуат ауылы, Ленин көшесі N 14</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"Изенді ауылы әкiмiнiң аппараты" ММ</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Изенді ауылы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8(721)-44-51-4-71</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Изенді ауылы, Бокаев көшесі N 12</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"Құланөтпес ауылы әкiмiнiң аппараты" ММ</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Құланөтпес ауылы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4451310</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Құлаөтпес ауылы, Школьная көшесі N 47</w:t>
            </w:r>
          </w:p>
        </w:tc>
      </w:tr>
      <w:tr>
        <w:trPr>
          <w:trHeight w:val="82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"Жараспай ауыл әкiмiнiң аппараты" ММ</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Жараспай ауылы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8(721)-44-51-2-99</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Жараспай ауылы, Орталық көшесі N 6</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"Заречное ауылы әкiмiнiң аппараты" ММ</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Заречное ауылы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4439233</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Заречное ауылы, Ленин көшесі N 7</w:t>
            </w:r>
          </w:p>
        </w:tc>
      </w:tr>
      <w:tr>
        <w:trPr>
          <w:trHeight w:val="51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"Ақмешіт ауылы әкiмiнiң аппараты" ММ</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Ақмешіт ауылы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4450150</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Ақмешіт ауылы, С.Сейфуллин көшесі N 16</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"Байтуған ауылы әкiмiнiң аппараты" ММ</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Байтуған ауылы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4436218</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Байтуған ауылы, Ауэзов көшесі N 55</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"Кәрім Мынбаев ауыл әкiмiнiң аппараты" ММ</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Кәрім Мынбаев ауылы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4444422</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Кәрім Мынбаев ауылы, Центральная көшесі N 19</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"Кертінді ауылы әкiмiнiң аппараты" ММ</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Кертінді ауылы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44504092</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Кертінді ауылы, Айнабеков көшесі N 1</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"Щербаковское ауылы әкiмiнiң аппараты" ММ</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Щербаковское ауылы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4451018</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Щербаковское ауылы, Мира көшесі N 5 а</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"Қарой ауылы әкiмiнiң аппараты" ММ</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Қарой ауылы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4447385</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Қарой ауылы, Абай көшесі N 31</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"Баршын ауыл әкiмiнiң аппараты" ММ</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Баршын ауылы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5960602</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Баршын ауылы, Аблахатова көшесі N 10</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"Соналы ауылы әкiмiнiң аппараты" ММ</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Соналы ауылы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5960629</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Соналы ауылы, Абай көшесі N 59</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"Шұбаркөл кенті әкiмiнiң аппараты" ММ</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Шұбаркөл кенті</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5961655</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Шұбаркөл кенті, Рыскулбеков көшесі N 15</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"Балықтыкөл ауылы әкiмiнiң аппараты" ММ</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Балықтыкөл ауылы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3248222</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Балықтыкөл ауылы, Балабиева көшесі N 1</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"Кұланутпес ауылы әкiмiнiң аппараты" ММ</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Кұланутпес ауылы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3233617</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Кұланутпес ауылы.</w:t>
            </w:r>
          </w:p>
        </w:tc>
      </w:tr>
      <w:tr>
        <w:trPr>
          <w:trHeight w:val="3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"Талдысай ауылы әкiмiнiң аппараты" ММ</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Талдысай ауылы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3253549</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Талдысай ауылы, Строительная көшесі N 6</w:t>
            </w:r>
          </w:p>
        </w:tc>
      </w:tr>
      <w:tr>
        <w:trPr>
          <w:trHeight w:val="1020"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"Жанбобек ауылы әкiмiнiң аппараты" ММ</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Жанбобек ауылы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3256589</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Жанбобек ауылы, Ш.Уалиханов көшесі N 17</w:t>
            </w:r>
          </w:p>
        </w:tc>
      </w:tr>
      <w:tr>
        <w:trPr>
          <w:trHeight w:val="1155" w:hRule="atLeast"/>
        </w:trPr>
        <w:tc>
          <w:tcPr>
            <w:tcW w:w="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"Ткенекті ауылы әкiмiнiң аппараты" ММ</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Ткенекті ауылы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 3254727</w:t>
            </w:r>
          </w:p>
        </w:tc>
        <w:tc>
          <w:tcPr>
            <w:tcW w:w="3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ауданы, Ткенекті ауылы, Бейбітшілік көшесі N 1</w:t>
            </w:r>
          </w:p>
        </w:tc>
      </w:tr>
    </w:tbl>
    <w:p>
      <w:pPr>
        <w:spacing w:after="0"/>
        <w:ind w:left="0"/>
        <w:jc w:val="both"/>
      </w:pPr>
      <w:r>
        <w:rPr>
          <w:rFonts w:ascii="Times New Roman"/>
          <w:b w:val="false"/>
          <w:i w:val="false"/>
          <w:color w:val="000000"/>
          <w:sz w:val="28"/>
        </w:rPr>
        <w:t>Ескерту: ММ – мемлекеттік мекеме.</w:t>
      </w:r>
    </w:p>
    <w:bookmarkStart w:name="z110" w:id="59"/>
    <w:p>
      <w:pPr>
        <w:spacing w:after="0"/>
        <w:ind w:left="0"/>
        <w:jc w:val="both"/>
      </w:pPr>
      <w:r>
        <w:rPr>
          <w:rFonts w:ascii="Times New Roman"/>
          <w:b w:val="false"/>
          <w:i w:val="false"/>
          <w:color w:val="000000"/>
          <w:sz w:val="28"/>
        </w:rPr>
        <w:t>
"Ветеринариялық анықтаманы беру"</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2-қосымша</w:t>
      </w:r>
    </w:p>
    <w:bookmarkEnd w:id="59"/>
    <w:bookmarkStart w:name="z111" w:id="60"/>
    <w:p>
      <w:pPr>
        <w:spacing w:after="0"/>
        <w:ind w:left="0"/>
        <w:jc w:val="left"/>
      </w:pPr>
      <w:r>
        <w:rPr>
          <w:rFonts w:ascii="Times New Roman"/>
          <w:b/>
          <w:i w:val="false"/>
          <w:color w:val="000000"/>
        </w:rPr>
        <w:t xml:space="preserve"> 
Мемлекеттік қызмет көрсету үдерісінде ҚФБ-ның әкімшілік іс-әрекеті дәйектілігінің және өзара байланысының мәтінді кестелік сипаттамасы</w:t>
      </w:r>
    </w:p>
    <w:bookmarkEnd w:id="60"/>
    <w:bookmarkStart w:name="z112" w:id="61"/>
    <w:p>
      <w:pPr>
        <w:spacing w:after="0"/>
        <w:ind w:left="0"/>
        <w:jc w:val="both"/>
      </w:pPr>
      <w:r>
        <w:rPr>
          <w:rFonts w:ascii="Times New Roman"/>
          <w:b w:val="false"/>
          <w:i w:val="false"/>
          <w:color w:val="000000"/>
          <w:sz w:val="28"/>
        </w:rPr>
        <w:t>
      Кесте 1. ҚФБ іс-әрекеттердің барысы.</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8"/>
        <w:gridCol w:w="2073"/>
        <w:gridCol w:w="2598"/>
        <w:gridCol w:w="2998"/>
        <w:gridCol w:w="329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іс-қимылдары (барысы, жұмыстар ағыны)</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Іс-қимылдардың (барысы, жұмыстар ағыны) N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Іс-қимылдардың (үдерістің, операция рәсімінің) атауы және олардың сипаттамасы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анықтаманы немесе дәлелді бас тартуды дайындау</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Анықтамаға немесе дәлелді бас тартуға қол қою</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дәлелді бас тартуды тұтынушыға беру</w:t>
            </w:r>
          </w:p>
        </w:tc>
      </w:tr>
      <w:tr>
        <w:trPr>
          <w:trHeight w:val="3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Аяқтаудың нысаны (деректер, құжат, ұйымдастыру-әкімшілік шешiм)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дәлелді бас тартуды басшылыққа қол қоюға ұсыну</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Жүгінген күні бойы</w:t>
            </w:r>
          </w:p>
        </w:tc>
        <w:tc>
          <w:tcPr>
            <w:tcW w:w="2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Жүгінген күні бойы</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bl>
    <w:bookmarkStart w:name="z113" w:id="62"/>
    <w:p>
      <w:pPr>
        <w:spacing w:after="0"/>
        <w:ind w:left="0"/>
        <w:jc w:val="both"/>
      </w:pPr>
      <w:r>
        <w:rPr>
          <w:rFonts w:ascii="Times New Roman"/>
          <w:b w:val="false"/>
          <w:i w:val="false"/>
          <w:color w:val="000000"/>
          <w:sz w:val="28"/>
        </w:rPr>
        <w:t xml:space="preserve">
      2 кесте. Пайдалану нұсқалары. Негізгі үдеріс – тиiстi әкiмшiлiк-аумақтық бiрлiктiң аумағында қолданылатын ветеринариялық анықтама берілген жағдайда </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7"/>
        <w:gridCol w:w="5065"/>
        <w:gridCol w:w="477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(барысы, жұмыстар ағыны)</w:t>
            </w:r>
          </w:p>
        </w:tc>
      </w:tr>
      <w:tr>
        <w:trPr>
          <w:trHeight w:val="30" w:hRule="atLeast"/>
        </w:trPr>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5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r>
      <w:tr>
        <w:trPr>
          <w:trHeight w:val="30" w:hRule="atLeast"/>
        </w:trPr>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тіркеу</w:t>
            </w:r>
          </w:p>
        </w:tc>
        <w:tc>
          <w:tcPr>
            <w:tcW w:w="5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Анықтаманы басшылыққа қол қоюға ұсыну</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Анықтамаға қол қою</w:t>
            </w:r>
          </w:p>
        </w:tc>
      </w:tr>
      <w:tr>
        <w:trPr>
          <w:trHeight w:val="615" w:hRule="atLeast"/>
        </w:trPr>
        <w:tc>
          <w:tcPr>
            <w:tcW w:w="4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Құжаттарды қарау, анықтаманы дайындау</w:t>
            </w:r>
          </w:p>
        </w:tc>
        <w:tc>
          <w:tcPr>
            <w:tcW w:w="5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Тұтынушыға анықтаманы беру</w:t>
            </w:r>
          </w:p>
        </w:tc>
        <w:tc>
          <w:tcPr>
            <w:tcW w:w="4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4" w:id="63"/>
    <w:p>
      <w:pPr>
        <w:spacing w:after="0"/>
        <w:ind w:left="0"/>
        <w:jc w:val="both"/>
      </w:pPr>
      <w:r>
        <w:rPr>
          <w:rFonts w:ascii="Times New Roman"/>
          <w:b w:val="false"/>
          <w:i w:val="false"/>
          <w:color w:val="000000"/>
          <w:sz w:val="28"/>
        </w:rPr>
        <w:t>
      3 Кесте. Пайдалану нұсқалары. Баламалы үдеріс – тиiстi әкiмшiлiк-аумақтық бiрлiктiң аумағында қолданылатын ветеринариялық анықтама ресiмдеуден бас тартқан жағдайда.</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3"/>
        <w:gridCol w:w="5118"/>
        <w:gridCol w:w="474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үдеріс (барысы, жұмыстар ағыны)</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тіркеу</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Дәлелді бас тартуды басшылыққа қол қоюға ұсыну</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Дәлелді бас тартуға қол қою</w:t>
            </w:r>
          </w:p>
        </w:tc>
      </w:tr>
      <w:tr>
        <w:trPr>
          <w:trHeight w:val="30" w:hRule="atLeast"/>
        </w:trPr>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Құжаттарды қарау, дәлелді бас тартуды дайындау</w:t>
            </w:r>
          </w:p>
        </w:tc>
        <w:tc>
          <w:tcPr>
            <w:tcW w:w="5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Тұтынушыға дәлелді бас тартуды беру </w:t>
            </w:r>
          </w:p>
        </w:tc>
        <w:tc>
          <w:tcPr>
            <w:tcW w:w="4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5" w:id="64"/>
    <w:p>
      <w:pPr>
        <w:spacing w:after="0"/>
        <w:ind w:left="0"/>
        <w:jc w:val="both"/>
      </w:pPr>
      <w:r>
        <w:rPr>
          <w:rFonts w:ascii="Times New Roman"/>
          <w:b w:val="false"/>
          <w:i w:val="false"/>
          <w:color w:val="000000"/>
          <w:sz w:val="28"/>
        </w:rPr>
        <w:t>
"Ветеринариялық анықтаманы</w:t>
      </w:r>
      <w:r>
        <w:br/>
      </w:r>
      <w:r>
        <w:rPr>
          <w:rFonts w:ascii="Times New Roman"/>
          <w:b w:val="false"/>
          <w:i w:val="false"/>
          <w:color w:val="000000"/>
          <w:sz w:val="28"/>
        </w:rPr>
        <w:t>
беру"мемлекеттік қызмет көрсету</w:t>
      </w:r>
      <w:r>
        <w:br/>
      </w:r>
      <w:r>
        <w:rPr>
          <w:rFonts w:ascii="Times New Roman"/>
          <w:b w:val="false"/>
          <w:i w:val="false"/>
          <w:color w:val="000000"/>
          <w:sz w:val="28"/>
        </w:rPr>
        <w:t>
регламентіне 3-қосымша</w:t>
      </w:r>
    </w:p>
    <w:bookmarkEnd w:id="64"/>
    <w:bookmarkStart w:name="z116" w:id="65"/>
    <w:p>
      <w:pPr>
        <w:spacing w:after="0"/>
        <w:ind w:left="0"/>
        <w:jc w:val="left"/>
      </w:pPr>
      <w:r>
        <w:rPr>
          <w:rFonts w:ascii="Times New Roman"/>
          <w:b/>
          <w:i w:val="false"/>
          <w:color w:val="000000"/>
        </w:rPr>
        <w:t xml:space="preserve"> 
Мемлекеттік қызмет көрсету үдерісіндегі функционалдық өзара іс-қимыл сызбасы</w:t>
      </w:r>
    </w:p>
    <w:bookmarkEnd w:id="65"/>
    <w:p>
      <w:pPr>
        <w:spacing w:after="0"/>
        <w:ind w:left="0"/>
        <w:jc w:val="both"/>
      </w:pPr>
      <w:r>
        <w:drawing>
          <wp:inline distT="0" distB="0" distL="0" distR="0">
            <wp:extent cx="7823200" cy="662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23200" cy="66294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